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0FD32" w14:textId="77777777" w:rsidR="00A63AAB" w:rsidRPr="008C33C9" w:rsidRDefault="00A63AAB" w:rsidP="00A63AA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14:paraId="3E8E7381" w14:textId="77777777" w:rsidR="00A63AAB" w:rsidRPr="008C33C9" w:rsidRDefault="00A63AAB" w:rsidP="00A63AA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F1FDF1" w14:textId="77777777" w:rsidR="00A63AAB" w:rsidRPr="008C33C9" w:rsidRDefault="00A63AAB" w:rsidP="00A63AA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</w:p>
    <w:p w14:paraId="53A7FDD6" w14:textId="77777777" w:rsidR="00A63AAB" w:rsidRPr="008C33C9" w:rsidRDefault="00A63AAB" w:rsidP="00A63AA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14:paraId="6EC1DB2C" w14:textId="77777777" w:rsidR="00A63AAB" w:rsidRPr="008C33C9" w:rsidRDefault="00A63AAB" w:rsidP="00A6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E021E6C" w14:textId="77777777" w:rsidR="00A63AAB" w:rsidRPr="00A300CB" w:rsidRDefault="00A63AAB" w:rsidP="00A6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255DD64" w14:textId="77777777" w:rsidR="00A63AAB" w:rsidRPr="008C33C9" w:rsidRDefault="00A63AAB" w:rsidP="00A63AA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B1C18" w14:textId="77777777" w:rsidR="00A63AAB" w:rsidRPr="008C33C9" w:rsidRDefault="00A63AAB" w:rsidP="00A63AA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1AB99" w14:textId="77777777" w:rsidR="00A63AAB" w:rsidRDefault="00A63AAB" w:rsidP="00A63AAB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AF0CF1D" w14:textId="77777777" w:rsidR="00892FFE" w:rsidRPr="00726D85" w:rsidRDefault="00892FFE" w:rsidP="00A63AAB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03469722" w14:textId="77777777" w:rsidR="00A63AAB" w:rsidRPr="00726D85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20A6AD" w14:textId="77777777" w:rsidR="00A63AAB" w:rsidRPr="00726D85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724F2" w14:textId="77777777" w:rsidR="00A63AAB" w:rsidRPr="00693B24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3B2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14:paraId="4041508D" w14:textId="77777777" w:rsidR="00A63AAB" w:rsidRPr="00693B24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3B2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14:paraId="24BBF5C9" w14:textId="77777777" w:rsidR="00A63AAB" w:rsidRPr="00693B24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0DB36" w14:textId="77777777" w:rsidR="00A63AAB" w:rsidRPr="00693B24" w:rsidRDefault="00A63AAB" w:rsidP="00A63AAB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93B24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14:paraId="3C76937D" w14:textId="77777777" w:rsidR="00A63AAB" w:rsidRPr="00693B24" w:rsidRDefault="00A63AAB" w:rsidP="00A6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4F954" w14:textId="77777777" w:rsidR="00A63AAB" w:rsidRPr="00693B24" w:rsidRDefault="007F33B8" w:rsidP="00A63AAB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93B24">
        <w:rPr>
          <w:rFonts w:ascii="Times New Roman" w:hAnsi="Times New Roman" w:cs="Times New Roman"/>
          <w:sz w:val="24"/>
          <w:szCs w:val="24"/>
        </w:rPr>
        <w:t>________</w:t>
      </w:r>
      <w:r w:rsidRPr="00693B2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63AAB" w:rsidRPr="00693B24">
        <w:rPr>
          <w:rFonts w:ascii="Times New Roman" w:hAnsi="Times New Roman" w:cs="Times New Roman"/>
          <w:sz w:val="24"/>
          <w:szCs w:val="24"/>
          <w:u w:val="single"/>
        </w:rPr>
        <w:t>Хими</w:t>
      </w:r>
      <w:r w:rsidRPr="00693B24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A63AAB" w:rsidRPr="00693B24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93B24">
        <w:rPr>
          <w:rFonts w:ascii="Times New Roman" w:hAnsi="Times New Roman" w:cs="Times New Roman"/>
          <w:sz w:val="24"/>
          <w:szCs w:val="24"/>
        </w:rPr>
        <w:t>______________</w:t>
      </w:r>
    </w:p>
    <w:p w14:paraId="55DDD9F7" w14:textId="77777777" w:rsidR="00A63AAB" w:rsidRPr="00693B24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3B24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14:paraId="3AFFB963" w14:textId="77777777" w:rsidR="00A63AAB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7F0F0" w14:textId="77777777" w:rsidR="00693B24" w:rsidRPr="00693B24" w:rsidRDefault="00693B24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244AE7" w14:textId="77777777" w:rsidR="00693B24" w:rsidRPr="0026289A" w:rsidRDefault="00693B24" w:rsidP="00693B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89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628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15.01.09 Машинист лесозаготовительных и трелевочных машин</w:t>
      </w:r>
      <w:r w:rsidRPr="0026289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525A6479" w14:textId="77777777" w:rsidR="00A63AAB" w:rsidRPr="00693B24" w:rsidRDefault="00693B24" w:rsidP="00693B24">
      <w:pPr>
        <w:jc w:val="center"/>
        <w:rPr>
          <w:rFonts w:eastAsia="Times New Roman" w:cs="Times New Roman"/>
          <w:sz w:val="24"/>
          <w:szCs w:val="24"/>
          <w:vertAlign w:val="superscript"/>
        </w:rPr>
      </w:pPr>
      <w:r w:rsidRPr="00693B24">
        <w:rPr>
          <w:rFonts w:eastAsia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14:paraId="70CD46CD" w14:textId="77777777" w:rsidR="00A63AAB" w:rsidRPr="00693B24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B24">
        <w:rPr>
          <w:rFonts w:ascii="Times New Roman" w:hAnsi="Times New Roman" w:cs="Times New Roman"/>
          <w:sz w:val="24"/>
          <w:szCs w:val="24"/>
        </w:rPr>
        <w:t>_______________</w:t>
      </w:r>
      <w:r w:rsidRPr="00693B24">
        <w:rPr>
          <w:rFonts w:ascii="Times New Roman" w:hAnsi="Times New Roman" w:cs="Times New Roman"/>
          <w:sz w:val="24"/>
          <w:szCs w:val="24"/>
          <w:u w:val="single"/>
        </w:rPr>
        <w:t>базовый</w:t>
      </w:r>
      <w:r w:rsidRPr="00693B24">
        <w:rPr>
          <w:rFonts w:ascii="Times New Roman" w:hAnsi="Times New Roman" w:cs="Times New Roman"/>
          <w:sz w:val="24"/>
          <w:szCs w:val="24"/>
        </w:rPr>
        <w:t>___________</w:t>
      </w:r>
    </w:p>
    <w:p w14:paraId="0E22264E" w14:textId="77777777" w:rsidR="00A63AAB" w:rsidRPr="00693B24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3B24"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14:paraId="4F242D51" w14:textId="77777777" w:rsidR="00A63AAB" w:rsidRDefault="00A63AAB" w:rsidP="00A6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B51FF" w14:textId="77777777" w:rsidR="00A63AAB" w:rsidRPr="00726D85" w:rsidRDefault="00A63AAB" w:rsidP="00A6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567C0" w14:textId="77777777" w:rsidR="00A63AAB" w:rsidRPr="00726D85" w:rsidRDefault="00A63AAB" w:rsidP="00A6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63AAB" w:rsidRPr="001211D9" w14:paraId="1AFD6761" w14:textId="77777777" w:rsidTr="00CE3311">
        <w:tc>
          <w:tcPr>
            <w:tcW w:w="4785" w:type="dxa"/>
          </w:tcPr>
          <w:p w14:paraId="3159E87F" w14:textId="77777777" w:rsidR="00FD339E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14:paraId="61392F5E" w14:textId="77777777" w:rsidR="00A63AAB" w:rsidRPr="001C6754" w:rsidRDefault="00380D5E" w:rsidP="00CE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общеобразовательного цикла</w:t>
            </w:r>
          </w:p>
          <w:p w14:paraId="69DB242E" w14:textId="77777777" w:rsidR="00A63AAB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14:paraId="1707DC4B" w14:textId="4990BCFA" w:rsidR="00A63AAB" w:rsidRPr="001C6754" w:rsidRDefault="00DC236B" w:rsidP="00CE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«___»__________2020</w:t>
            </w:r>
            <w:r w:rsidR="00A63AAB"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</w:p>
          <w:p w14:paraId="239AEC16" w14:textId="77777777" w:rsidR="00A63AAB" w:rsidRPr="001C675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80D5E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  <w:p w14:paraId="095FBC5F" w14:textId="77777777" w:rsidR="00A63AAB" w:rsidRPr="001C675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14:paraId="38CA3AB7" w14:textId="77777777" w:rsidR="00A63AAB" w:rsidRPr="001C675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2C77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14:paraId="413B4CC8" w14:textId="77777777" w:rsidR="00A63AAB" w:rsidRPr="001C675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73BC19" w14:textId="77777777" w:rsidR="00A63AAB" w:rsidRDefault="00A63AAB" w:rsidP="0069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3C5FA" w14:textId="77777777" w:rsidR="00A63AAB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ED8D2" w14:textId="77777777" w:rsidR="00A63AAB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0B154" w14:textId="4FB8C629" w:rsidR="00A63AAB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6F160" w14:textId="7FB6F1F2" w:rsidR="002B6672" w:rsidRDefault="002B6672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CDDB5" w14:textId="77777777" w:rsidR="002B6672" w:rsidRDefault="002B6672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FB077" w14:textId="77777777" w:rsidR="00A63AAB" w:rsidRPr="00726D85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24348" w14:textId="203C9E83" w:rsidR="00A63AAB" w:rsidRPr="00380D5E" w:rsidRDefault="00380D5E" w:rsidP="00DC23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740B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63AAB" w:rsidRPr="00380D5E">
        <w:rPr>
          <w:rFonts w:ascii="Times New Roman" w:hAnsi="Times New Roman" w:cs="Times New Roman"/>
          <w:bCs/>
          <w:sz w:val="28"/>
          <w:szCs w:val="28"/>
        </w:rPr>
        <w:t>Козулька</w:t>
      </w:r>
      <w:proofErr w:type="spellEnd"/>
      <w:r w:rsidR="00DC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AAB" w:rsidRPr="00380D5E">
        <w:rPr>
          <w:rFonts w:ascii="Times New Roman" w:hAnsi="Times New Roman" w:cs="Times New Roman"/>
          <w:bCs/>
          <w:sz w:val="28"/>
          <w:szCs w:val="28"/>
        </w:rPr>
        <w:t>20</w:t>
      </w:r>
      <w:r w:rsidR="002B6672">
        <w:rPr>
          <w:rFonts w:ascii="Times New Roman" w:hAnsi="Times New Roman" w:cs="Times New Roman"/>
          <w:bCs/>
          <w:sz w:val="28"/>
          <w:szCs w:val="28"/>
        </w:rPr>
        <w:t>20</w:t>
      </w:r>
      <w:r w:rsidR="00A63AAB" w:rsidRPr="00380D5E">
        <w:rPr>
          <w:rFonts w:ascii="Times New Roman" w:hAnsi="Times New Roman" w:cs="Times New Roman"/>
          <w:bCs/>
          <w:sz w:val="28"/>
          <w:szCs w:val="28"/>
        </w:rPr>
        <w:t>г</w:t>
      </w:r>
    </w:p>
    <w:p w14:paraId="7D5BE33D" w14:textId="77777777" w:rsidR="00FD339E" w:rsidRDefault="00FD339E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9A34E" w14:textId="7FC1CD4A" w:rsidR="00693B24" w:rsidRPr="00693B24" w:rsidRDefault="00FD339E" w:rsidP="00693B2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2F5E">
        <w:rPr>
          <w:rFonts w:ascii="Times New Roman" w:hAnsi="Times New Roman" w:cs="Times New Roman"/>
          <w:sz w:val="28"/>
          <w:szCs w:val="28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</w:t>
      </w:r>
      <w:r w:rsidR="002B6672">
        <w:rPr>
          <w:rFonts w:ascii="Times New Roman" w:hAnsi="Times New Roman" w:cs="Times New Roman"/>
          <w:sz w:val="28"/>
          <w:szCs w:val="28"/>
        </w:rPr>
        <w:t xml:space="preserve"> </w:t>
      </w:r>
      <w:r w:rsidRPr="00712F5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712F5E" w:rsidRPr="00712F5E">
        <w:rPr>
          <w:rFonts w:ascii="Times New Roman" w:hAnsi="Times New Roman" w:cs="Times New Roman"/>
          <w:sz w:val="28"/>
          <w:szCs w:val="28"/>
          <w:u w:val="single"/>
        </w:rPr>
        <w:t xml:space="preserve">профессии СПО </w:t>
      </w:r>
      <w:r w:rsidR="00693B24" w:rsidRPr="00693B24">
        <w:rPr>
          <w:rFonts w:ascii="Times New Roman" w:eastAsia="Times New Roman" w:hAnsi="Times New Roman" w:cs="Times New Roman"/>
          <w:sz w:val="28"/>
          <w:szCs w:val="28"/>
          <w:u w:val="single"/>
        </w:rPr>
        <w:t>15.01.09 «Машинист лесозаготовительных и трелевочных машин»</w:t>
      </w:r>
    </w:p>
    <w:p w14:paraId="5D6ACE5C" w14:textId="77777777" w:rsidR="00FD339E" w:rsidRPr="00712F5E" w:rsidRDefault="00FD339E" w:rsidP="00712F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2F5E"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  <w:r w:rsidR="00712F5E" w:rsidRPr="00712F5E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14:paraId="657B9642" w14:textId="77777777" w:rsidR="00FD339E" w:rsidRPr="00712F5E" w:rsidRDefault="00FD339E" w:rsidP="00712F5E">
      <w:pPr>
        <w:rPr>
          <w:rFonts w:ascii="Times New Roman" w:hAnsi="Times New Roman" w:cs="Times New Roman"/>
          <w:sz w:val="28"/>
          <w:szCs w:val="28"/>
        </w:rPr>
      </w:pPr>
    </w:p>
    <w:p w14:paraId="51403EF6" w14:textId="77777777" w:rsidR="00FD339E" w:rsidRPr="00712F5E" w:rsidRDefault="00FD339E" w:rsidP="00712F5E">
      <w:pPr>
        <w:rPr>
          <w:rFonts w:ascii="Times New Roman" w:hAnsi="Times New Roman" w:cs="Times New Roman"/>
          <w:sz w:val="28"/>
          <w:szCs w:val="28"/>
        </w:rPr>
      </w:pPr>
      <w:r w:rsidRPr="00712F5E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14:paraId="28BC4D2B" w14:textId="738227EA" w:rsidR="00FD339E" w:rsidRPr="00712F5E" w:rsidRDefault="00FD339E" w:rsidP="0071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5E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712F5E" w:rsidRPr="00712F5E">
        <w:rPr>
          <w:rFonts w:ascii="Times New Roman" w:hAnsi="Times New Roman" w:cs="Times New Roman"/>
          <w:sz w:val="28"/>
          <w:szCs w:val="28"/>
          <w:u w:val="single"/>
        </w:rPr>
        <w:t xml:space="preserve">Рис А.И. </w:t>
      </w:r>
      <w:r w:rsidRPr="00712F5E">
        <w:rPr>
          <w:rFonts w:ascii="Times New Roman" w:hAnsi="Times New Roman" w:cs="Times New Roman"/>
          <w:sz w:val="28"/>
          <w:szCs w:val="28"/>
          <w:u w:val="single"/>
        </w:rPr>
        <w:t xml:space="preserve"> преподаватель </w:t>
      </w:r>
      <w:r w:rsidRPr="00712F5E">
        <w:rPr>
          <w:rFonts w:ascii="Times New Roman" w:hAnsi="Times New Roman" w:cs="Times New Roman"/>
          <w:sz w:val="28"/>
          <w:szCs w:val="28"/>
        </w:rPr>
        <w:t>__________</w:t>
      </w:r>
    </w:p>
    <w:p w14:paraId="5AE93061" w14:textId="77777777" w:rsidR="00FD339E" w:rsidRPr="00712F5E" w:rsidRDefault="00FD339E" w:rsidP="00712F5E">
      <w:pPr>
        <w:shd w:val="clear" w:color="auto" w:fill="FFFFFF"/>
        <w:tabs>
          <w:tab w:val="left" w:pos="1134"/>
        </w:tabs>
        <w:spacing w:after="0" w:line="240" w:lineRule="auto"/>
        <w:ind w:left="1843"/>
        <w:rPr>
          <w:rFonts w:ascii="Times New Roman" w:hAnsi="Times New Roman" w:cs="Times New Roman"/>
          <w:sz w:val="20"/>
          <w:szCs w:val="20"/>
        </w:rPr>
      </w:pPr>
      <w:r w:rsidRPr="00712F5E">
        <w:rPr>
          <w:rFonts w:ascii="Times New Roman" w:hAnsi="Times New Roman" w:cs="Times New Roman"/>
          <w:sz w:val="20"/>
          <w:szCs w:val="20"/>
        </w:rPr>
        <w:t>(Ф.И.О., должность)</w:t>
      </w:r>
    </w:p>
    <w:p w14:paraId="3EF1D733" w14:textId="77777777" w:rsidR="00FD339E" w:rsidRDefault="00FD339E" w:rsidP="00712F5E">
      <w:pPr>
        <w:shd w:val="clear" w:color="auto" w:fill="FFFFFF"/>
        <w:tabs>
          <w:tab w:val="left" w:pos="1134"/>
        </w:tabs>
        <w:spacing w:after="0" w:line="240" w:lineRule="auto"/>
        <w:rPr>
          <w:sz w:val="28"/>
          <w:szCs w:val="28"/>
        </w:rPr>
      </w:pPr>
    </w:p>
    <w:p w14:paraId="5ED990D3" w14:textId="77777777" w:rsidR="00FD339E" w:rsidRPr="001211D9" w:rsidRDefault="00FD339E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5CB90" w14:textId="77777777" w:rsidR="00A63AAB" w:rsidRPr="00DA11EB" w:rsidRDefault="00A63AAB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CAF3625" w14:textId="77777777" w:rsidR="00FD339E" w:rsidRPr="00DA11EB" w:rsidRDefault="00FD339E" w:rsidP="00A63A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  <w:sectPr w:rsidR="00FD339E" w:rsidRPr="00DA11EB" w:rsidSect="00693B2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8BCF353" w14:textId="77777777" w:rsidR="00A63AAB" w:rsidRPr="00DA11EB" w:rsidRDefault="00A63AAB" w:rsidP="00A63A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DA11EB">
        <w:rPr>
          <w:rFonts w:ascii="Times New Roman" w:hAnsi="Times New Roman" w:cs="Times New Roman"/>
          <w:b/>
          <w:bCs/>
        </w:rPr>
        <w:lastRenderedPageBreak/>
        <w:t>СОДЕРЖАНИЕ</w:t>
      </w:r>
    </w:p>
    <w:p w14:paraId="53CF6E60" w14:textId="77777777" w:rsidR="00A63AAB" w:rsidRPr="00DA11EB" w:rsidRDefault="00A63AAB" w:rsidP="00A6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A63AAB" w:rsidRPr="00DA11EB" w14:paraId="1822C2E3" w14:textId="77777777" w:rsidTr="00CE3311">
        <w:tc>
          <w:tcPr>
            <w:tcW w:w="8388" w:type="dxa"/>
          </w:tcPr>
          <w:p w14:paraId="57CA2DB1" w14:textId="77777777" w:rsidR="00A63AAB" w:rsidRPr="00DA11EB" w:rsidRDefault="00A63AAB" w:rsidP="00CE3311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83" w:type="dxa"/>
          </w:tcPr>
          <w:p w14:paraId="0247D0D2" w14:textId="77777777" w:rsidR="00A63AAB" w:rsidRPr="00DA11EB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E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A63AAB" w:rsidRPr="00DA11EB" w14:paraId="3CDC5E34" w14:textId="77777777" w:rsidTr="00CE3311">
        <w:tc>
          <w:tcPr>
            <w:tcW w:w="8388" w:type="dxa"/>
          </w:tcPr>
          <w:p w14:paraId="089B3398" w14:textId="77777777" w:rsidR="00A63AAB" w:rsidRPr="00DA11EB" w:rsidRDefault="00A63AAB" w:rsidP="00A63AAB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DA11EB">
              <w:rPr>
                <w:rFonts w:ascii="Times New Roman" w:hAnsi="Times New Roman" w:cs="Times New Roman"/>
                <w:caps/>
              </w:rPr>
              <w:t>Общие положения</w:t>
            </w:r>
          </w:p>
          <w:p w14:paraId="45171061" w14:textId="77777777" w:rsidR="00A63AAB" w:rsidRPr="00DA11EB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0DC41FE" w14:textId="77777777" w:rsidR="00A63AAB" w:rsidRPr="00A300CB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AAB" w:rsidRPr="00DA11EB" w14:paraId="002E7889" w14:textId="77777777" w:rsidTr="00CE3311">
        <w:tc>
          <w:tcPr>
            <w:tcW w:w="8388" w:type="dxa"/>
          </w:tcPr>
          <w:p w14:paraId="6D16BBD1" w14:textId="77777777" w:rsidR="00A63AAB" w:rsidRPr="00DA11EB" w:rsidRDefault="00A63AAB" w:rsidP="00A63AAB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</w:rPr>
            </w:pPr>
            <w:r w:rsidRPr="00DA11EB">
              <w:rPr>
                <w:rFonts w:ascii="Times New Roman" w:hAnsi="Times New Roman" w:cs="Times New Roman"/>
                <w:caps/>
              </w:rPr>
              <w:t>ПАСПОРТ фонда оценочных средств</w:t>
            </w:r>
          </w:p>
        </w:tc>
        <w:tc>
          <w:tcPr>
            <w:tcW w:w="1183" w:type="dxa"/>
          </w:tcPr>
          <w:p w14:paraId="1C303358" w14:textId="77777777" w:rsidR="00A63AAB" w:rsidRPr="00A300CB" w:rsidRDefault="00783888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3AAB" w:rsidRPr="00DA11EB" w14:paraId="1A3F5451" w14:textId="77777777" w:rsidTr="00CE3311">
        <w:tc>
          <w:tcPr>
            <w:tcW w:w="8388" w:type="dxa"/>
          </w:tcPr>
          <w:p w14:paraId="11D2D0C7" w14:textId="77777777" w:rsidR="00A63AAB" w:rsidRPr="00DA11EB" w:rsidRDefault="00A63AAB" w:rsidP="00CE3311">
            <w:pPr>
              <w:pStyle w:val="1"/>
              <w:ind w:left="644" w:firstLine="0"/>
              <w:jc w:val="both"/>
              <w:rPr>
                <w:rFonts w:ascii="Times New Roman" w:hAnsi="Times New Roman" w:cs="Times New Roman"/>
                <w:caps/>
              </w:rPr>
            </w:pPr>
            <w:r w:rsidRPr="00DA11EB">
              <w:rPr>
                <w:rFonts w:ascii="Times New Roman" w:hAnsi="Times New Roman" w:cs="Times New Roman"/>
                <w:caps/>
              </w:rPr>
              <w:t>Таблица 1 – Оценочные средства</w:t>
            </w:r>
          </w:p>
        </w:tc>
        <w:tc>
          <w:tcPr>
            <w:tcW w:w="1183" w:type="dxa"/>
          </w:tcPr>
          <w:p w14:paraId="5FA00DD3" w14:textId="15AD1A7E" w:rsidR="00A63AAB" w:rsidRPr="00A300CB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DA11EB" w14:paraId="6349D7C5" w14:textId="77777777" w:rsidTr="00CE3311">
        <w:tc>
          <w:tcPr>
            <w:tcW w:w="8388" w:type="dxa"/>
          </w:tcPr>
          <w:p w14:paraId="0A926C5D" w14:textId="77777777" w:rsidR="00A63AAB" w:rsidRPr="00DA11EB" w:rsidRDefault="00A63AAB" w:rsidP="00CE3311">
            <w:pPr>
              <w:pStyle w:val="1"/>
              <w:spacing w:after="240"/>
              <w:ind w:left="644" w:firstLine="0"/>
              <w:jc w:val="both"/>
              <w:rPr>
                <w:rFonts w:ascii="Times New Roman" w:hAnsi="Times New Roman" w:cs="Times New Roman"/>
                <w:caps/>
              </w:rPr>
            </w:pPr>
            <w:r w:rsidRPr="00DA11EB">
              <w:rPr>
                <w:rFonts w:ascii="Times New Roman" w:hAnsi="Times New Roman" w:cs="Times New Roman"/>
                <w:caps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14:paraId="2E53E375" w14:textId="5EFC5A93" w:rsidR="00A63AAB" w:rsidRPr="00A300CB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DA11EB" w14:paraId="06461CA0" w14:textId="77777777" w:rsidTr="00CE3311">
        <w:trPr>
          <w:trHeight w:val="670"/>
        </w:trPr>
        <w:tc>
          <w:tcPr>
            <w:tcW w:w="8388" w:type="dxa"/>
          </w:tcPr>
          <w:p w14:paraId="22E7795C" w14:textId="77777777" w:rsidR="00A63AAB" w:rsidRPr="00DA11EB" w:rsidRDefault="00A63AAB" w:rsidP="00A63AAB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</w:rPr>
            </w:pPr>
            <w:r w:rsidRPr="00DA11EB">
              <w:rPr>
                <w:rFonts w:ascii="Times New Roman" w:hAnsi="Times New Roman" w:cs="Times New Roman"/>
                <w:caps/>
              </w:rPr>
              <w:t>контрольно-Оценочные средства текущего контроля</w:t>
            </w:r>
          </w:p>
          <w:p w14:paraId="25277B44" w14:textId="77777777" w:rsidR="00A63AAB" w:rsidRPr="00DA11EB" w:rsidRDefault="00A63AAB" w:rsidP="00CE3311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11EB">
              <w:rPr>
                <w:rFonts w:ascii="Times New Roman" w:hAnsi="Times New Roman" w:cs="Times New Roman"/>
                <w:caps/>
                <w:sz w:val="24"/>
                <w:szCs w:val="24"/>
              </w:rPr>
              <w:t>Практические и лабораторные работы (критерии оценки)</w:t>
            </w:r>
          </w:p>
          <w:p w14:paraId="76B0A60F" w14:textId="77777777" w:rsidR="00A63AAB" w:rsidRPr="00DA11EB" w:rsidRDefault="00A63AAB" w:rsidP="00CE3311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11EB">
              <w:rPr>
                <w:rFonts w:ascii="Times New Roman" w:hAnsi="Times New Roman" w:cs="Times New Roman"/>
                <w:caps/>
                <w:sz w:val="24"/>
                <w:szCs w:val="24"/>
              </w:rPr>
              <w:t>тестовые задания (критерии оценки)</w:t>
            </w:r>
          </w:p>
          <w:p w14:paraId="71DF7CCA" w14:textId="77777777" w:rsidR="00A63AAB" w:rsidRPr="00DA11EB" w:rsidRDefault="00A63AAB" w:rsidP="00CE3311">
            <w:pPr>
              <w:spacing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11EB">
              <w:rPr>
                <w:rFonts w:ascii="Times New Roman" w:hAnsi="Times New Roman" w:cs="Times New Roman"/>
                <w:caps/>
                <w:sz w:val="24"/>
                <w:szCs w:val="24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14:paraId="25C34E97" w14:textId="77777777" w:rsidR="00A63AAB" w:rsidRPr="00A300CB" w:rsidRDefault="00783888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0AABE69" w14:textId="77777777" w:rsidR="00A63AAB" w:rsidRPr="00A300CB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7ADE4" w14:textId="77777777" w:rsidR="00A63AAB" w:rsidRPr="00A300CB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6E54F" w14:textId="31A7DE46" w:rsidR="00A63AAB" w:rsidRPr="00A300CB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7ED9B" w14:textId="6463EA95" w:rsidR="00A63AAB" w:rsidRPr="00A300CB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307FD" w14:textId="15E6294B" w:rsidR="00A63AAB" w:rsidRPr="00A300CB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DA11EB" w14:paraId="6F1707A9" w14:textId="77777777" w:rsidTr="00CE3311">
        <w:tc>
          <w:tcPr>
            <w:tcW w:w="8388" w:type="dxa"/>
          </w:tcPr>
          <w:p w14:paraId="4AC4E3F1" w14:textId="77777777" w:rsidR="00A63AAB" w:rsidRPr="00DA11EB" w:rsidRDefault="00A63AAB" w:rsidP="00A63AAB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DA11EB">
              <w:rPr>
                <w:rFonts w:ascii="Times New Roman" w:hAnsi="Times New Roman" w:cs="Times New Roman"/>
                <w:caps/>
              </w:rPr>
              <w:t>контрольно-Оценочные средства внеаудиторной самостоятельной работы и критерии оценок</w:t>
            </w:r>
          </w:p>
          <w:p w14:paraId="7E6968C4" w14:textId="77777777" w:rsidR="00A63AAB" w:rsidRPr="00DA11EB" w:rsidRDefault="00A63AAB" w:rsidP="00CE3311">
            <w:pPr>
              <w:spacing w:after="0" w:line="240" w:lineRule="auto"/>
              <w:ind w:left="28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83" w:type="dxa"/>
          </w:tcPr>
          <w:p w14:paraId="2CE52DB3" w14:textId="549560DC" w:rsidR="00A63AAB" w:rsidRPr="00A300CB" w:rsidRDefault="00583C0A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63AAB" w:rsidRPr="00DA11EB" w14:paraId="0BDD6F95" w14:textId="77777777" w:rsidTr="00CE3311">
        <w:tc>
          <w:tcPr>
            <w:tcW w:w="8388" w:type="dxa"/>
          </w:tcPr>
          <w:p w14:paraId="618DE437" w14:textId="77777777" w:rsidR="00A63AAB" w:rsidRPr="00DA11EB" w:rsidRDefault="00A63AAB" w:rsidP="00A63AAB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DA11EB">
              <w:rPr>
                <w:rFonts w:ascii="Times New Roman" w:hAnsi="Times New Roman" w:cs="Times New Roman"/>
                <w:caps/>
              </w:rPr>
              <w:t>контрольно-Оценочные средства промежуточной аттестации и критерии оценок</w:t>
            </w:r>
          </w:p>
          <w:p w14:paraId="1B78FBB5" w14:textId="77777777" w:rsidR="00A63AAB" w:rsidRPr="00DA11EB" w:rsidRDefault="00A63AAB" w:rsidP="00CE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B5D0D8C" w14:textId="61E3A434" w:rsidR="00A63AAB" w:rsidRPr="00A300CB" w:rsidRDefault="00583C0A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63AAB" w:rsidRPr="00DA11EB" w14:paraId="28E7E696" w14:textId="77777777" w:rsidTr="00CE3311">
        <w:tc>
          <w:tcPr>
            <w:tcW w:w="8388" w:type="dxa"/>
          </w:tcPr>
          <w:p w14:paraId="490E51B0" w14:textId="77777777" w:rsidR="00A63AAB" w:rsidRPr="00DA11EB" w:rsidRDefault="00A63AAB" w:rsidP="00A63AAB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DA11EB">
              <w:rPr>
                <w:rFonts w:ascii="Times New Roman" w:hAnsi="Times New Roman" w:cs="Times New Roman"/>
                <w:caps/>
              </w:rPr>
              <w:t>Литература</w:t>
            </w:r>
          </w:p>
        </w:tc>
        <w:tc>
          <w:tcPr>
            <w:tcW w:w="1183" w:type="dxa"/>
          </w:tcPr>
          <w:p w14:paraId="4560AD5F" w14:textId="5A5AB71A" w:rsidR="00A63AAB" w:rsidRPr="00A300CB" w:rsidRDefault="00583C0A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14:paraId="6385D07F" w14:textId="77777777" w:rsidR="00A63AAB" w:rsidRPr="00DA11EB" w:rsidRDefault="00A63AAB" w:rsidP="00A6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1F9C8755" w14:textId="77777777" w:rsidR="00A63AAB" w:rsidRPr="00DA11EB" w:rsidRDefault="00A63AAB" w:rsidP="00A6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24"/>
          <w:szCs w:val="24"/>
        </w:rPr>
      </w:pPr>
    </w:p>
    <w:p w14:paraId="530090A2" w14:textId="77777777" w:rsidR="00A63AAB" w:rsidRPr="00DA11EB" w:rsidRDefault="00A63AAB" w:rsidP="00A6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4"/>
          <w:szCs w:val="24"/>
          <w:u w:val="single"/>
        </w:rPr>
      </w:pPr>
    </w:p>
    <w:p w14:paraId="57B97F00" w14:textId="77777777" w:rsidR="00A63AAB" w:rsidRPr="00DA11EB" w:rsidRDefault="00A63AAB" w:rsidP="00A6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4"/>
          <w:szCs w:val="24"/>
          <w:u w:val="single"/>
        </w:rPr>
      </w:pPr>
    </w:p>
    <w:p w14:paraId="024A0F47" w14:textId="77777777" w:rsidR="00A63AAB" w:rsidRPr="00DA11EB" w:rsidRDefault="00A63AAB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E38B5F6" w14:textId="77777777" w:rsidR="00A63AAB" w:rsidRPr="00DA11EB" w:rsidRDefault="00A63AAB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0A98DCB" w14:textId="77777777" w:rsidR="00A63AAB" w:rsidRPr="00DA11EB" w:rsidRDefault="00A63AAB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14CAF" w14:textId="77777777" w:rsidR="00A63AAB" w:rsidRDefault="00A63AAB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7A84B" w14:textId="77777777" w:rsidR="00DA11EB" w:rsidRDefault="00DA11EB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03378" w14:textId="77777777" w:rsidR="00DA11EB" w:rsidRDefault="00DA11EB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33D7C" w14:textId="77777777" w:rsidR="00DA11EB" w:rsidRDefault="00DA11EB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AB568" w14:textId="77777777" w:rsidR="00892FFE" w:rsidRDefault="00892FFE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E3E41" w14:textId="77777777" w:rsidR="00DA11EB" w:rsidRPr="00DA11EB" w:rsidRDefault="00DA11EB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73DE6" w14:textId="77777777" w:rsidR="00A63AAB" w:rsidRDefault="00A63AAB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E64D0" w14:textId="77777777" w:rsidR="009A671A" w:rsidRPr="00DA11EB" w:rsidRDefault="009A671A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E6B9C" w14:textId="77777777" w:rsidR="00A63AAB" w:rsidRPr="00DA11EB" w:rsidRDefault="00A63AAB" w:rsidP="00A63AAB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A11E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14:paraId="72B316D0" w14:textId="48ED8020" w:rsidR="00FD339E" w:rsidRPr="00DA11EB" w:rsidRDefault="00FD339E" w:rsidP="0089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1EB">
        <w:rPr>
          <w:rFonts w:ascii="Times New Roman" w:hAnsi="Times New Roman" w:cs="Times New Roman"/>
          <w:sz w:val="24"/>
          <w:szCs w:val="24"/>
        </w:rPr>
        <w:t>В о</w:t>
      </w:r>
      <w:r w:rsidR="00712F5E" w:rsidRPr="00DA11EB">
        <w:rPr>
          <w:rFonts w:ascii="Times New Roman" w:hAnsi="Times New Roman" w:cs="Times New Roman"/>
          <w:sz w:val="24"/>
          <w:szCs w:val="24"/>
        </w:rPr>
        <w:t>снове учебной дисциплины «Химия</w:t>
      </w:r>
      <w:r w:rsidRPr="00DA11EB">
        <w:rPr>
          <w:rFonts w:ascii="Times New Roman" w:hAnsi="Times New Roman" w:cs="Times New Roman"/>
          <w:sz w:val="24"/>
          <w:szCs w:val="24"/>
        </w:rPr>
        <w:t xml:space="preserve">» лежит установка на формирование у обучаемых системы базовых понятий </w:t>
      </w:r>
      <w:r w:rsidR="00D853E9" w:rsidRPr="00DA11EB">
        <w:rPr>
          <w:rFonts w:ascii="Times New Roman" w:hAnsi="Times New Roman" w:cs="Times New Roman"/>
          <w:sz w:val="24"/>
          <w:szCs w:val="24"/>
        </w:rPr>
        <w:t>химии,</w:t>
      </w:r>
      <w:r w:rsidR="002B6672">
        <w:rPr>
          <w:rFonts w:ascii="Times New Roman" w:hAnsi="Times New Roman" w:cs="Times New Roman"/>
          <w:sz w:val="24"/>
          <w:szCs w:val="24"/>
        </w:rPr>
        <w:t xml:space="preserve"> </w:t>
      </w:r>
      <w:r w:rsidR="00D853E9" w:rsidRPr="00DA11EB">
        <w:rPr>
          <w:rStyle w:val="31"/>
          <w:rFonts w:ascii="Times New Roman" w:hAnsi="Times New Roman" w:cs="Times New Roman"/>
          <w:sz w:val="24"/>
          <w:szCs w:val="24"/>
        </w:rPr>
        <w:t xml:space="preserve">целостного представления о мире и роли химии в естественно-научной картины мира, </w:t>
      </w:r>
      <w:r w:rsidR="00700AF4" w:rsidRPr="00DA11EB">
        <w:rPr>
          <w:rStyle w:val="31"/>
          <w:rFonts w:ascii="Times New Roman" w:hAnsi="Times New Roman" w:cs="Times New Roman"/>
          <w:sz w:val="24"/>
          <w:szCs w:val="24"/>
        </w:rPr>
        <w:t xml:space="preserve">а </w:t>
      </w:r>
      <w:r w:rsidRPr="00DA11EB">
        <w:rPr>
          <w:rFonts w:ascii="Times New Roman" w:hAnsi="Times New Roman" w:cs="Times New Roman"/>
          <w:sz w:val="24"/>
          <w:szCs w:val="24"/>
        </w:rPr>
        <w:t xml:space="preserve"> также выработка умений применять </w:t>
      </w:r>
      <w:r w:rsidR="00D853E9" w:rsidRPr="00DA11EB">
        <w:rPr>
          <w:rFonts w:ascii="Times New Roman" w:hAnsi="Times New Roman" w:cs="Times New Roman"/>
          <w:sz w:val="24"/>
          <w:szCs w:val="24"/>
        </w:rPr>
        <w:t xml:space="preserve">химические </w:t>
      </w:r>
      <w:r w:rsidRPr="00DA11EB">
        <w:rPr>
          <w:rFonts w:ascii="Times New Roman" w:hAnsi="Times New Roman" w:cs="Times New Roman"/>
          <w:sz w:val="24"/>
          <w:szCs w:val="24"/>
        </w:rPr>
        <w:t>знания</w:t>
      </w:r>
      <w:r w:rsidR="00A02F42" w:rsidRPr="00DA11EB">
        <w:rPr>
          <w:rFonts w:ascii="Times New Roman" w:hAnsi="Times New Roman" w:cs="Times New Roman"/>
          <w:sz w:val="24"/>
          <w:szCs w:val="24"/>
        </w:rPr>
        <w:t>,</w:t>
      </w:r>
      <w:r w:rsidRPr="00DA11EB">
        <w:rPr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</w:t>
      </w:r>
      <w:r w:rsidR="00700AF4" w:rsidRPr="00DA11EB">
        <w:rPr>
          <w:rFonts w:ascii="Times New Roman" w:hAnsi="Times New Roman" w:cs="Times New Roman"/>
          <w:sz w:val="24"/>
          <w:szCs w:val="24"/>
        </w:rPr>
        <w:t xml:space="preserve"> и</w:t>
      </w:r>
      <w:r w:rsidR="00D853E9" w:rsidRPr="00DA11EB">
        <w:rPr>
          <w:rStyle w:val="31"/>
          <w:rFonts w:ascii="Times New Roman" w:hAnsi="Times New Roman" w:cs="Times New Roman"/>
          <w:sz w:val="24"/>
          <w:szCs w:val="24"/>
        </w:rPr>
        <w:t xml:space="preserve"> безопасного обращения с веществами в повседневной жизни</w:t>
      </w:r>
      <w:r w:rsidR="00700AF4" w:rsidRPr="00DA11EB">
        <w:rPr>
          <w:rStyle w:val="31"/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B7F0CEB" w14:textId="77777777" w:rsidR="00FD339E" w:rsidRPr="00DA11EB" w:rsidRDefault="00FD339E" w:rsidP="0089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EB">
        <w:rPr>
          <w:rFonts w:ascii="Times New Roman" w:hAnsi="Times New Roman" w:cs="Times New Roman"/>
          <w:sz w:val="24"/>
          <w:szCs w:val="24"/>
        </w:rPr>
        <w:t>Результатом освоения учебной дисциплины «</w:t>
      </w:r>
      <w:r w:rsidR="00712F5E" w:rsidRPr="00DA11EB">
        <w:rPr>
          <w:rFonts w:ascii="Times New Roman" w:hAnsi="Times New Roman" w:cs="Times New Roman"/>
          <w:sz w:val="24"/>
          <w:szCs w:val="24"/>
          <w:u w:val="single"/>
        </w:rPr>
        <w:t>Химия</w:t>
      </w:r>
      <w:r w:rsidRPr="00DA11EB">
        <w:rPr>
          <w:rFonts w:ascii="Times New Roman" w:hAnsi="Times New Roman" w:cs="Times New Roman"/>
          <w:sz w:val="24"/>
          <w:szCs w:val="24"/>
        </w:rPr>
        <w:t>» являются освоенные умения и усвоенные знания, направленные на формирование общих компетенций.</w:t>
      </w:r>
    </w:p>
    <w:p w14:paraId="341F67D1" w14:textId="77777777" w:rsidR="00FD339E" w:rsidRPr="00DA11EB" w:rsidRDefault="00FD339E" w:rsidP="0089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EB">
        <w:rPr>
          <w:rFonts w:ascii="Times New Roman" w:hAnsi="Times New Roman" w:cs="Times New Roman"/>
          <w:sz w:val="24"/>
          <w:szCs w:val="24"/>
        </w:rPr>
        <w:t>Форма промежуточной аттестации по учебной дисциплине –</w:t>
      </w:r>
      <w:r w:rsidRPr="00DA11EB">
        <w:rPr>
          <w:rFonts w:ascii="Times New Roman" w:hAnsi="Times New Roman" w:cs="Times New Roman"/>
          <w:sz w:val="24"/>
          <w:szCs w:val="24"/>
          <w:u w:val="single"/>
        </w:rPr>
        <w:t>дифференцированный зачет</w:t>
      </w:r>
      <w:r w:rsidRPr="00DA11E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11"/>
        <w:gridCol w:w="2977"/>
      </w:tblGrid>
      <w:tr w:rsidR="00FD339E" w:rsidRPr="00DA11EB" w14:paraId="47709F37" w14:textId="77777777" w:rsidTr="00B54A82">
        <w:tc>
          <w:tcPr>
            <w:tcW w:w="1842" w:type="dxa"/>
          </w:tcPr>
          <w:p w14:paraId="33DE8B9A" w14:textId="77777777" w:rsidR="00FD339E" w:rsidRPr="00DA11EB" w:rsidRDefault="00FD339E" w:rsidP="00892F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B9E6224" w14:textId="77777777" w:rsidR="00FD339E" w:rsidRPr="00DA11EB" w:rsidRDefault="00FD339E" w:rsidP="00892F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14:paraId="0627FF0F" w14:textId="77777777" w:rsidR="00FD339E" w:rsidRPr="00DA11EB" w:rsidRDefault="00FD339E" w:rsidP="00892F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FD339E" w:rsidRPr="00DA11EB" w14:paraId="619961F1" w14:textId="77777777" w:rsidTr="00B54A82">
        <w:tc>
          <w:tcPr>
            <w:tcW w:w="1842" w:type="dxa"/>
          </w:tcPr>
          <w:p w14:paraId="4698E6BC" w14:textId="2994912E" w:rsidR="00FD339E" w:rsidRPr="00DA11EB" w:rsidRDefault="002B6672" w:rsidP="00892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D339E" w:rsidRPr="00DA1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4111" w:type="dxa"/>
          </w:tcPr>
          <w:p w14:paraId="72D88765" w14:textId="77777777" w:rsidR="00FD339E" w:rsidRPr="00DA11EB" w:rsidRDefault="00FD339E" w:rsidP="00892F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EB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7" w:type="dxa"/>
          </w:tcPr>
          <w:p w14:paraId="77CF2A5E" w14:textId="77777777" w:rsidR="00FD339E" w:rsidRPr="00DA11EB" w:rsidRDefault="00FD339E" w:rsidP="00892F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Собеседование </w:t>
            </w:r>
          </w:p>
        </w:tc>
      </w:tr>
    </w:tbl>
    <w:p w14:paraId="544F35E3" w14:textId="77777777" w:rsidR="00FD339E" w:rsidRPr="00DA11EB" w:rsidRDefault="00FD339E" w:rsidP="00892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1EB">
        <w:rPr>
          <w:rFonts w:ascii="Times New Roman" w:hAnsi="Times New Roman" w:cs="Times New Roman"/>
          <w:sz w:val="24"/>
          <w:szCs w:val="24"/>
        </w:rPr>
        <w:t xml:space="preserve">Итогом </w:t>
      </w:r>
      <w:r w:rsidRPr="00DA11EB">
        <w:rPr>
          <w:rFonts w:ascii="Times New Roman" w:hAnsi="Times New Roman" w:cs="Times New Roman"/>
          <w:sz w:val="24"/>
          <w:szCs w:val="24"/>
          <w:u w:val="single"/>
        </w:rPr>
        <w:t>дифференцированного зачета</w:t>
      </w:r>
      <w:r w:rsidRPr="00DA11EB">
        <w:rPr>
          <w:rFonts w:ascii="Times New Roman" w:hAnsi="Times New Roman" w:cs="Times New Roman"/>
          <w:sz w:val="24"/>
          <w:szCs w:val="24"/>
        </w:rPr>
        <w:t xml:space="preserve"> является качественная оценка в баллах от 1 до 5.</w:t>
      </w:r>
    </w:p>
    <w:p w14:paraId="7DD32F69" w14:textId="77777777" w:rsidR="00A63AAB" w:rsidRPr="00DA11EB" w:rsidRDefault="00A63AAB" w:rsidP="00892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1EB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14:paraId="29CEC934" w14:textId="77777777" w:rsidR="00A63AAB" w:rsidRPr="00DA11EB" w:rsidRDefault="00A63AAB" w:rsidP="00892FFE">
      <w:pPr>
        <w:pStyle w:val="16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EB">
        <w:rPr>
          <w:rStyle w:val="4"/>
          <w:rFonts w:ascii="Times New Roman" w:hAnsi="Times New Roman" w:cs="Times New Roman"/>
          <w:sz w:val="24"/>
          <w:szCs w:val="24"/>
        </w:rPr>
        <w:t>Освоение содержания учебной дисциплины «Химия» обеспечивает достижение студентами следующих</w:t>
      </w:r>
      <w:r w:rsidRPr="00DA11EB">
        <w:rPr>
          <w:rStyle w:val="a8"/>
          <w:rFonts w:ascii="Times New Roman" w:hAnsi="Times New Roman" w:cs="Times New Roman"/>
          <w:sz w:val="24"/>
          <w:szCs w:val="24"/>
        </w:rPr>
        <w:t xml:space="preserve"> результатов:</w:t>
      </w:r>
    </w:p>
    <w:p w14:paraId="7D09A5AE" w14:textId="77777777" w:rsidR="00A63AAB" w:rsidRPr="00DA11EB" w:rsidRDefault="00A63AAB" w:rsidP="00892FFE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9"/>
      <w:r w:rsidRPr="00DA11EB">
        <w:rPr>
          <w:rStyle w:val="11"/>
          <w:rFonts w:ascii="Times New Roman" w:hAnsi="Times New Roman" w:cs="Times New Roman"/>
          <w:b/>
          <w:sz w:val="24"/>
          <w:szCs w:val="24"/>
        </w:rPr>
        <w:t>личностных:</w:t>
      </w:r>
      <w:bookmarkEnd w:id="1"/>
    </w:p>
    <w:p w14:paraId="76260396" w14:textId="77777777" w:rsidR="00A63AAB" w:rsidRPr="00DA11EB" w:rsidRDefault="00A63AAB" w:rsidP="00892FFE">
      <w:pPr>
        <w:pStyle w:val="500"/>
        <w:shd w:val="clear" w:color="auto" w:fill="auto"/>
        <w:tabs>
          <w:tab w:val="left" w:pos="868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EB">
        <w:rPr>
          <w:rStyle w:val="6"/>
          <w:rFonts w:ascii="Times New Roman" w:hAnsi="Times New Roman" w:cs="Times New Roman"/>
          <w:sz w:val="24"/>
          <w:szCs w:val="24"/>
        </w:rPr>
        <w:t>Л1- чувство гордости и уважения к истории и достижениям отечественной хими</w:t>
      </w:r>
      <w:r w:rsidRPr="00DA11EB">
        <w:rPr>
          <w:rStyle w:val="6"/>
          <w:rFonts w:ascii="Times New Roman" w:hAnsi="Times New Roman" w:cs="Times New Roman"/>
          <w:sz w:val="24"/>
          <w:szCs w:val="24"/>
        </w:rPr>
        <w:softHyphen/>
        <w:t>ческой науки; химически грамотное повед</w:t>
      </w:r>
      <w:r w:rsidR="00892FFE">
        <w:rPr>
          <w:rStyle w:val="6"/>
          <w:rFonts w:ascii="Times New Roman" w:hAnsi="Times New Roman" w:cs="Times New Roman"/>
          <w:sz w:val="24"/>
          <w:szCs w:val="24"/>
        </w:rPr>
        <w:t>ение в профессиональной деятель</w:t>
      </w:r>
      <w:r w:rsidRPr="00DA11EB">
        <w:rPr>
          <w:rStyle w:val="6"/>
          <w:rFonts w:ascii="Times New Roman" w:hAnsi="Times New Roman" w:cs="Times New Roman"/>
          <w:sz w:val="24"/>
          <w:szCs w:val="24"/>
        </w:rPr>
        <w:t>ности и в быту при обращении с химическими веществами, материалами и процессами;</w:t>
      </w:r>
    </w:p>
    <w:p w14:paraId="2B64899B" w14:textId="77777777" w:rsidR="00A63AAB" w:rsidRPr="00DA11EB" w:rsidRDefault="00A63AAB" w:rsidP="00892FFE">
      <w:pPr>
        <w:pStyle w:val="500"/>
        <w:shd w:val="clear" w:color="auto" w:fill="auto"/>
        <w:tabs>
          <w:tab w:val="left" w:pos="868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EB">
        <w:rPr>
          <w:rStyle w:val="6"/>
          <w:rFonts w:ascii="Times New Roman" w:hAnsi="Times New Roman" w:cs="Times New Roman"/>
          <w:sz w:val="24"/>
          <w:szCs w:val="24"/>
        </w:rPr>
        <w:t>Л2 - готовность к продолжению образования и повышения квалификации в из</w:t>
      </w:r>
      <w:r w:rsidRPr="00DA11EB">
        <w:rPr>
          <w:rStyle w:val="6"/>
          <w:rFonts w:ascii="Times New Roman" w:hAnsi="Times New Roman" w:cs="Times New Roman"/>
          <w:sz w:val="24"/>
          <w:szCs w:val="24"/>
        </w:rPr>
        <w:softHyphen/>
        <w:t xml:space="preserve">бранной профессиональной деятельности </w:t>
      </w:r>
      <w:r w:rsidR="00892FFE">
        <w:rPr>
          <w:rStyle w:val="6"/>
          <w:rFonts w:ascii="Times New Roman" w:hAnsi="Times New Roman" w:cs="Times New Roman"/>
          <w:sz w:val="24"/>
          <w:szCs w:val="24"/>
        </w:rPr>
        <w:t>и объективное осознание роли хи</w:t>
      </w:r>
      <w:r w:rsidRPr="00DA11EB">
        <w:rPr>
          <w:rStyle w:val="6"/>
          <w:rFonts w:ascii="Times New Roman" w:hAnsi="Times New Roman" w:cs="Times New Roman"/>
          <w:sz w:val="24"/>
          <w:szCs w:val="24"/>
        </w:rPr>
        <w:t>мических компетенций в этом;</w:t>
      </w:r>
    </w:p>
    <w:p w14:paraId="4AFFB961" w14:textId="77777777" w:rsidR="00A63AAB" w:rsidRPr="00DA11EB" w:rsidRDefault="00A63AAB" w:rsidP="00892FFE">
      <w:pPr>
        <w:pStyle w:val="500"/>
        <w:shd w:val="clear" w:color="auto" w:fill="auto"/>
        <w:tabs>
          <w:tab w:val="left" w:pos="868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EB">
        <w:rPr>
          <w:rStyle w:val="6"/>
          <w:rFonts w:ascii="Times New Roman" w:hAnsi="Times New Roman" w:cs="Times New Roman"/>
          <w:sz w:val="24"/>
          <w:szCs w:val="24"/>
        </w:rPr>
        <w:t>Л3 - умение использовать достижения соврем</w:t>
      </w:r>
      <w:r w:rsidR="00892FFE">
        <w:rPr>
          <w:rStyle w:val="6"/>
          <w:rFonts w:ascii="Times New Roman" w:hAnsi="Times New Roman" w:cs="Times New Roman"/>
          <w:sz w:val="24"/>
          <w:szCs w:val="24"/>
        </w:rPr>
        <w:t>енной химической науки и химиче</w:t>
      </w:r>
      <w:r w:rsidRPr="00DA11EB">
        <w:rPr>
          <w:rStyle w:val="6"/>
          <w:rFonts w:ascii="Times New Roman" w:hAnsi="Times New Roman" w:cs="Times New Roman"/>
          <w:sz w:val="24"/>
          <w:szCs w:val="24"/>
        </w:rPr>
        <w:t>ских технологий для повышения собственного интеллектуального развития в выбранной профессиональной деятельности;</w:t>
      </w:r>
    </w:p>
    <w:p w14:paraId="4F778F4F" w14:textId="77777777" w:rsidR="00A63AAB" w:rsidRPr="00DA11EB" w:rsidRDefault="00A63AAB" w:rsidP="00892FFE">
      <w:pPr>
        <w:tabs>
          <w:tab w:val="left" w:pos="56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10"/>
      <w:r w:rsidRPr="00DA11EB">
        <w:rPr>
          <w:rStyle w:val="11"/>
          <w:rFonts w:ascii="Times New Roman" w:hAnsi="Times New Roman" w:cs="Times New Roman"/>
          <w:b/>
          <w:sz w:val="24"/>
          <w:szCs w:val="24"/>
        </w:rPr>
        <w:t>метапредметных:</w:t>
      </w:r>
      <w:bookmarkEnd w:id="2"/>
    </w:p>
    <w:p w14:paraId="38C1B812" w14:textId="77777777" w:rsidR="00A63AAB" w:rsidRPr="00DA11EB" w:rsidRDefault="00A63AAB" w:rsidP="00892FFE">
      <w:pPr>
        <w:pStyle w:val="500"/>
        <w:shd w:val="clear" w:color="auto" w:fill="auto"/>
        <w:tabs>
          <w:tab w:val="left" w:pos="868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EB">
        <w:rPr>
          <w:rStyle w:val="6"/>
          <w:rFonts w:ascii="Times New Roman" w:hAnsi="Times New Roman" w:cs="Times New Roman"/>
          <w:sz w:val="24"/>
          <w:szCs w:val="24"/>
        </w:rPr>
        <w:t>М1 - использование различных видов познавательной деятельности и основных интеллектуальных операций (постано</w:t>
      </w:r>
      <w:r w:rsidR="00892FFE">
        <w:rPr>
          <w:rStyle w:val="6"/>
          <w:rFonts w:ascii="Times New Roman" w:hAnsi="Times New Roman" w:cs="Times New Roman"/>
          <w:sz w:val="24"/>
          <w:szCs w:val="24"/>
        </w:rPr>
        <w:t>вки задачи, формулирования гипо</w:t>
      </w:r>
      <w:r w:rsidRPr="00DA11EB">
        <w:rPr>
          <w:rStyle w:val="6"/>
          <w:rFonts w:ascii="Times New Roman" w:hAnsi="Times New Roman" w:cs="Times New Roman"/>
          <w:sz w:val="24"/>
          <w:szCs w:val="24"/>
        </w:rPr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</w:t>
      </w:r>
      <w:r w:rsidR="00892FFE">
        <w:rPr>
          <w:rStyle w:val="6"/>
          <w:rFonts w:ascii="Times New Roman" w:hAnsi="Times New Roman" w:cs="Times New Roman"/>
          <w:sz w:val="24"/>
          <w:szCs w:val="24"/>
        </w:rPr>
        <w:t>ля изучения различных сторон хи</w:t>
      </w:r>
      <w:r w:rsidRPr="00DA11EB">
        <w:rPr>
          <w:rStyle w:val="6"/>
          <w:rFonts w:ascii="Times New Roman" w:hAnsi="Times New Roman" w:cs="Times New Roman"/>
          <w:sz w:val="24"/>
          <w:szCs w:val="24"/>
        </w:rPr>
        <w:t>мических объектов и процессов, с которы</w:t>
      </w:r>
      <w:r w:rsidR="00892FFE">
        <w:rPr>
          <w:rStyle w:val="6"/>
          <w:rFonts w:ascii="Times New Roman" w:hAnsi="Times New Roman" w:cs="Times New Roman"/>
          <w:sz w:val="24"/>
          <w:szCs w:val="24"/>
        </w:rPr>
        <w:t>ми возникает необходимость стал</w:t>
      </w:r>
      <w:r w:rsidRPr="00DA11EB">
        <w:rPr>
          <w:rStyle w:val="6"/>
          <w:rFonts w:ascii="Times New Roman" w:hAnsi="Times New Roman" w:cs="Times New Roman"/>
          <w:sz w:val="24"/>
          <w:szCs w:val="24"/>
        </w:rPr>
        <w:t>киваться в профессиональной сфере;</w:t>
      </w:r>
    </w:p>
    <w:p w14:paraId="7ABF535E" w14:textId="77777777" w:rsidR="00A63AAB" w:rsidRPr="00DA11EB" w:rsidRDefault="00A63AAB" w:rsidP="00892FFE">
      <w:pPr>
        <w:pStyle w:val="500"/>
        <w:shd w:val="clear" w:color="auto" w:fill="auto"/>
        <w:tabs>
          <w:tab w:val="left" w:pos="868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EB">
        <w:rPr>
          <w:rStyle w:val="6"/>
          <w:rFonts w:ascii="Times New Roman" w:hAnsi="Times New Roman" w:cs="Times New Roman"/>
          <w:sz w:val="24"/>
          <w:szCs w:val="24"/>
        </w:rPr>
        <w:t>М2 - использование различных источников д</w:t>
      </w:r>
      <w:r w:rsidR="00892FFE">
        <w:rPr>
          <w:rStyle w:val="6"/>
          <w:rFonts w:ascii="Times New Roman" w:hAnsi="Times New Roman" w:cs="Times New Roman"/>
          <w:sz w:val="24"/>
          <w:szCs w:val="24"/>
        </w:rPr>
        <w:t>ля получения химической информа</w:t>
      </w:r>
      <w:r w:rsidRPr="00DA11EB">
        <w:rPr>
          <w:rStyle w:val="6"/>
          <w:rFonts w:ascii="Times New Roman" w:hAnsi="Times New Roman" w:cs="Times New Roman"/>
          <w:sz w:val="24"/>
          <w:szCs w:val="24"/>
        </w:rPr>
        <w:t>ции, умение оценить ее достоверность для достижения хороших результатов в профессиональной сфере;</w:t>
      </w:r>
    </w:p>
    <w:p w14:paraId="18EE2C45" w14:textId="77777777" w:rsidR="00A63AAB" w:rsidRPr="00DA11EB" w:rsidRDefault="00A63AAB" w:rsidP="00892FF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" w:name="bookmark11"/>
      <w:r w:rsidRPr="00DA11EB">
        <w:rPr>
          <w:rStyle w:val="11"/>
          <w:rFonts w:ascii="Times New Roman" w:hAnsi="Times New Roman" w:cs="Times New Roman"/>
          <w:b/>
          <w:sz w:val="24"/>
          <w:szCs w:val="24"/>
        </w:rPr>
        <w:t>предметных:</w:t>
      </w:r>
      <w:bookmarkEnd w:id="3"/>
    </w:p>
    <w:p w14:paraId="042514EF" w14:textId="77777777" w:rsidR="00A63AAB" w:rsidRPr="00DA11EB" w:rsidRDefault="00A63AAB" w:rsidP="00892FFE">
      <w:pPr>
        <w:pStyle w:val="500"/>
        <w:shd w:val="clear" w:color="auto" w:fill="auto"/>
        <w:tabs>
          <w:tab w:val="left" w:pos="848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EB">
        <w:rPr>
          <w:rStyle w:val="7"/>
          <w:rFonts w:ascii="Times New Roman" w:hAnsi="Times New Roman" w:cs="Times New Roman"/>
          <w:sz w:val="24"/>
          <w:szCs w:val="24"/>
        </w:rPr>
        <w:t xml:space="preserve">П1 - сформированность представлений о месте химии в современной научной картине мира; понимание роли химии </w:t>
      </w:r>
      <w:r w:rsidR="00892FFE">
        <w:rPr>
          <w:rStyle w:val="7"/>
          <w:rFonts w:ascii="Times New Roman" w:hAnsi="Times New Roman" w:cs="Times New Roman"/>
          <w:sz w:val="24"/>
          <w:szCs w:val="24"/>
        </w:rPr>
        <w:t>в формировании кругозора и функ</w:t>
      </w:r>
      <w:r w:rsidRPr="00DA11EB">
        <w:rPr>
          <w:rStyle w:val="7"/>
          <w:rFonts w:ascii="Times New Roman" w:hAnsi="Times New Roman" w:cs="Times New Roman"/>
          <w:sz w:val="24"/>
          <w:szCs w:val="24"/>
        </w:rPr>
        <w:t>циональной грамотности человека для решения практических задач;</w:t>
      </w:r>
    </w:p>
    <w:p w14:paraId="1DA0BB57" w14:textId="77777777" w:rsidR="00A63AAB" w:rsidRPr="00DA11EB" w:rsidRDefault="00A63AAB" w:rsidP="00892FFE">
      <w:pPr>
        <w:pStyle w:val="500"/>
        <w:shd w:val="clear" w:color="auto" w:fill="auto"/>
        <w:tabs>
          <w:tab w:val="left" w:pos="848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EB">
        <w:rPr>
          <w:rStyle w:val="7"/>
          <w:rFonts w:ascii="Times New Roman" w:hAnsi="Times New Roman" w:cs="Times New Roman"/>
          <w:sz w:val="24"/>
          <w:szCs w:val="24"/>
        </w:rPr>
        <w:t>П2 -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14:paraId="3A3FBA05" w14:textId="77777777" w:rsidR="00A63AAB" w:rsidRPr="00DA11EB" w:rsidRDefault="00A63AAB" w:rsidP="00892FFE">
      <w:pPr>
        <w:pStyle w:val="500"/>
        <w:shd w:val="clear" w:color="auto" w:fill="auto"/>
        <w:tabs>
          <w:tab w:val="left" w:pos="848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EB">
        <w:rPr>
          <w:rStyle w:val="7"/>
          <w:rFonts w:ascii="Times New Roman" w:hAnsi="Times New Roman" w:cs="Times New Roman"/>
          <w:sz w:val="24"/>
          <w:szCs w:val="24"/>
        </w:rPr>
        <w:t>П3 -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39D01B3F" w14:textId="77777777" w:rsidR="00A63AAB" w:rsidRPr="00DA11EB" w:rsidRDefault="00A63AAB" w:rsidP="00892FFE">
      <w:pPr>
        <w:pStyle w:val="500"/>
        <w:shd w:val="clear" w:color="auto" w:fill="auto"/>
        <w:tabs>
          <w:tab w:val="left" w:pos="848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EB">
        <w:rPr>
          <w:rStyle w:val="7"/>
          <w:rFonts w:ascii="Times New Roman" w:hAnsi="Times New Roman" w:cs="Times New Roman"/>
          <w:sz w:val="24"/>
          <w:szCs w:val="24"/>
        </w:rPr>
        <w:t>П4 - сформированность умения давать количественные оценки и производить расчеты по химическим формулам и уравнениям;</w:t>
      </w:r>
    </w:p>
    <w:p w14:paraId="7FB21A06" w14:textId="77777777" w:rsidR="00A63AAB" w:rsidRPr="00DA11EB" w:rsidRDefault="00A63AAB" w:rsidP="00892FFE">
      <w:pPr>
        <w:pStyle w:val="500"/>
        <w:shd w:val="clear" w:color="auto" w:fill="auto"/>
        <w:tabs>
          <w:tab w:val="left" w:pos="848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EB">
        <w:rPr>
          <w:rStyle w:val="7"/>
          <w:rFonts w:ascii="Times New Roman" w:hAnsi="Times New Roman" w:cs="Times New Roman"/>
          <w:sz w:val="24"/>
          <w:szCs w:val="24"/>
        </w:rPr>
        <w:t>П5 - владение правилами техники безопасности при использовании химических веществ;</w:t>
      </w:r>
    </w:p>
    <w:p w14:paraId="6E9D45B9" w14:textId="77777777" w:rsidR="00A63AAB" w:rsidRPr="00DA11EB" w:rsidRDefault="00A63AAB" w:rsidP="00892FFE">
      <w:pPr>
        <w:pStyle w:val="500"/>
        <w:shd w:val="clear" w:color="auto" w:fill="auto"/>
        <w:tabs>
          <w:tab w:val="left" w:pos="848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EB">
        <w:rPr>
          <w:rStyle w:val="7"/>
          <w:rFonts w:ascii="Times New Roman" w:hAnsi="Times New Roman" w:cs="Times New Roman"/>
          <w:sz w:val="24"/>
          <w:szCs w:val="24"/>
        </w:rPr>
        <w:t>П6 - сформированность собственной позиции по отношению к химической инфор</w:t>
      </w:r>
      <w:r w:rsidRPr="00DA11EB">
        <w:rPr>
          <w:rStyle w:val="7"/>
          <w:rFonts w:ascii="Times New Roman" w:hAnsi="Times New Roman" w:cs="Times New Roman"/>
          <w:sz w:val="24"/>
          <w:szCs w:val="24"/>
        </w:rPr>
        <w:softHyphen/>
        <w:t>мации, получаемой из разных источников.</w:t>
      </w:r>
    </w:p>
    <w:p w14:paraId="2288B9A1" w14:textId="77777777" w:rsidR="00FD339E" w:rsidRPr="00783888" w:rsidRDefault="00FD339E" w:rsidP="00783888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2460CDC" w14:textId="77777777" w:rsidR="00783888" w:rsidRPr="00783888" w:rsidRDefault="00783888" w:rsidP="007838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3888">
        <w:rPr>
          <w:rFonts w:ascii="Times New Roman" w:hAnsi="Times New Roman" w:cs="Times New Roman"/>
          <w:sz w:val="24"/>
          <w:szCs w:val="24"/>
        </w:rPr>
        <w:t>Выпускник, освоивший ППКРС СПО, должен обладать:</w:t>
      </w:r>
    </w:p>
    <w:p w14:paraId="046836AE" w14:textId="77777777" w:rsidR="00783888" w:rsidRPr="00783888" w:rsidRDefault="00783888" w:rsidP="007838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3888">
        <w:rPr>
          <w:rFonts w:ascii="Times New Roman" w:hAnsi="Times New Roman" w:cs="Times New Roman"/>
          <w:b/>
          <w:sz w:val="24"/>
          <w:szCs w:val="24"/>
        </w:rPr>
        <w:t>- общими компетенциями</w:t>
      </w:r>
      <w:r w:rsidRPr="00783888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14:paraId="2D067446" w14:textId="1318670F" w:rsidR="00783888" w:rsidRPr="00783888" w:rsidRDefault="00783888" w:rsidP="007838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88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884AAA">
        <w:rPr>
          <w:rFonts w:ascii="Times New Roman" w:hAnsi="Times New Roman" w:cs="Times New Roman"/>
          <w:sz w:val="24"/>
          <w:szCs w:val="24"/>
        </w:rPr>
        <w:t xml:space="preserve"> </w:t>
      </w:r>
      <w:r w:rsidRPr="00783888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будущей профессии, про</w:t>
      </w:r>
      <w:r w:rsidR="00884AAA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14:paraId="6BA76AB5" w14:textId="1F1048A0" w:rsidR="00783888" w:rsidRPr="00783888" w:rsidRDefault="00783888" w:rsidP="007838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88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884AAA">
        <w:rPr>
          <w:rFonts w:ascii="Times New Roman" w:hAnsi="Times New Roman" w:cs="Times New Roman"/>
          <w:sz w:val="24"/>
          <w:szCs w:val="24"/>
        </w:rPr>
        <w:t xml:space="preserve"> </w:t>
      </w:r>
      <w:r w:rsidRPr="00783888">
        <w:rPr>
          <w:rFonts w:ascii="Times New Roman" w:hAnsi="Times New Roman" w:cs="Times New Roman"/>
          <w:sz w:val="24"/>
          <w:szCs w:val="24"/>
        </w:rPr>
        <w:t>2. Организовывать собственную деятельность, исходя из цели и способов ее достиже</w:t>
      </w:r>
      <w:r w:rsidR="00884AAA">
        <w:rPr>
          <w:rFonts w:ascii="Times New Roman" w:hAnsi="Times New Roman" w:cs="Times New Roman"/>
          <w:sz w:val="24"/>
          <w:szCs w:val="24"/>
        </w:rPr>
        <w:t>ния, определенных руководителем.</w:t>
      </w:r>
    </w:p>
    <w:p w14:paraId="10B59453" w14:textId="5397DF79" w:rsidR="00783888" w:rsidRPr="00783888" w:rsidRDefault="00783888" w:rsidP="007838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88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884AAA">
        <w:rPr>
          <w:rFonts w:ascii="Times New Roman" w:hAnsi="Times New Roman" w:cs="Times New Roman"/>
          <w:sz w:val="24"/>
          <w:szCs w:val="24"/>
        </w:rPr>
        <w:t xml:space="preserve"> </w:t>
      </w:r>
      <w:r w:rsidRPr="00783888">
        <w:rPr>
          <w:rFonts w:ascii="Times New Roman" w:hAnsi="Times New Roman" w:cs="Times New Roman"/>
          <w:sz w:val="24"/>
          <w:szCs w:val="24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 w:rsidR="00884AAA">
        <w:rPr>
          <w:rFonts w:ascii="Times New Roman" w:hAnsi="Times New Roman" w:cs="Times New Roman"/>
          <w:sz w:val="24"/>
          <w:szCs w:val="24"/>
        </w:rPr>
        <w:t>ость за результаты своей работы.</w:t>
      </w:r>
    </w:p>
    <w:p w14:paraId="2107DD4A" w14:textId="60A19CE7" w:rsidR="00783888" w:rsidRPr="00783888" w:rsidRDefault="00783888" w:rsidP="007838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88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884AAA">
        <w:rPr>
          <w:rFonts w:ascii="Times New Roman" w:hAnsi="Times New Roman" w:cs="Times New Roman"/>
          <w:sz w:val="24"/>
          <w:szCs w:val="24"/>
        </w:rPr>
        <w:t xml:space="preserve"> </w:t>
      </w:r>
      <w:r w:rsidRPr="00783888">
        <w:rPr>
          <w:rFonts w:ascii="Times New Roman" w:hAnsi="Times New Roman" w:cs="Times New Roman"/>
          <w:sz w:val="24"/>
          <w:szCs w:val="24"/>
        </w:rPr>
        <w:t>4. Осуществлять поиск информации, необходимой для эффективного вы</w:t>
      </w:r>
      <w:r w:rsidR="00884AAA">
        <w:rPr>
          <w:rFonts w:ascii="Times New Roman" w:hAnsi="Times New Roman" w:cs="Times New Roman"/>
          <w:sz w:val="24"/>
          <w:szCs w:val="24"/>
        </w:rPr>
        <w:t>полнения профессиональных задач.</w:t>
      </w:r>
    </w:p>
    <w:p w14:paraId="45C12F02" w14:textId="2E310680" w:rsidR="00783888" w:rsidRPr="00783888" w:rsidRDefault="00783888" w:rsidP="007838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88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884AAA">
        <w:rPr>
          <w:rFonts w:ascii="Times New Roman" w:hAnsi="Times New Roman" w:cs="Times New Roman"/>
          <w:sz w:val="24"/>
          <w:szCs w:val="24"/>
        </w:rPr>
        <w:t xml:space="preserve"> </w:t>
      </w:r>
      <w:r w:rsidRPr="00783888">
        <w:rPr>
          <w:rFonts w:ascii="Times New Roman" w:hAnsi="Times New Roman" w:cs="Times New Roman"/>
          <w:sz w:val="24"/>
          <w:szCs w:val="24"/>
        </w:rPr>
        <w:t xml:space="preserve">5. Использовать информационно-коммуникационные технологии </w:t>
      </w:r>
      <w:r w:rsidR="00884AAA">
        <w:rPr>
          <w:rFonts w:ascii="Times New Roman" w:hAnsi="Times New Roman" w:cs="Times New Roman"/>
          <w:sz w:val="24"/>
          <w:szCs w:val="24"/>
        </w:rPr>
        <w:t>в профессиональной деятельности.</w:t>
      </w:r>
    </w:p>
    <w:p w14:paraId="1F353260" w14:textId="457FFF3E" w:rsidR="00783888" w:rsidRPr="00783888" w:rsidRDefault="00783888" w:rsidP="007838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88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884AAA">
        <w:rPr>
          <w:rFonts w:ascii="Times New Roman" w:hAnsi="Times New Roman" w:cs="Times New Roman"/>
          <w:sz w:val="24"/>
          <w:szCs w:val="24"/>
        </w:rPr>
        <w:t xml:space="preserve"> </w:t>
      </w:r>
      <w:r w:rsidRPr="00783888">
        <w:rPr>
          <w:rFonts w:ascii="Times New Roman" w:hAnsi="Times New Roman" w:cs="Times New Roman"/>
          <w:sz w:val="24"/>
          <w:szCs w:val="24"/>
        </w:rPr>
        <w:t>6. Работать в  команде, эффективно общаться с кол</w:t>
      </w:r>
      <w:r w:rsidR="00884AAA">
        <w:rPr>
          <w:rFonts w:ascii="Times New Roman" w:hAnsi="Times New Roman" w:cs="Times New Roman"/>
          <w:sz w:val="24"/>
          <w:szCs w:val="24"/>
        </w:rPr>
        <w:t>легами, руководством, клиентами.</w:t>
      </w:r>
    </w:p>
    <w:p w14:paraId="56DA4DC3" w14:textId="5A6FD958" w:rsidR="00783888" w:rsidRPr="00783888" w:rsidRDefault="00783888" w:rsidP="007838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88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884AAA">
        <w:rPr>
          <w:rFonts w:ascii="Times New Roman" w:hAnsi="Times New Roman" w:cs="Times New Roman"/>
          <w:sz w:val="24"/>
          <w:szCs w:val="24"/>
        </w:rPr>
        <w:t xml:space="preserve"> </w:t>
      </w:r>
      <w:r w:rsidRPr="00783888">
        <w:rPr>
          <w:rFonts w:ascii="Times New Roman" w:hAnsi="Times New Roman" w:cs="Times New Roman"/>
          <w:sz w:val="24"/>
          <w:szCs w:val="24"/>
        </w:rPr>
        <w:t>7. Исполнять воинскую обязанность, в том числе с применением полученных профессиональных знаний (для юношей).</w:t>
      </w:r>
    </w:p>
    <w:p w14:paraId="0FE61739" w14:textId="77777777" w:rsidR="00783888" w:rsidRDefault="00783888" w:rsidP="00426AA7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  <w:sectPr w:rsidR="00783888" w:rsidSect="00892FFE">
          <w:pgSz w:w="11906" w:h="16838"/>
          <w:pgMar w:top="851" w:right="707" w:bottom="851" w:left="1701" w:header="708" w:footer="305" w:gutter="0"/>
          <w:cols w:space="708"/>
          <w:docGrid w:linePitch="360"/>
        </w:sectPr>
      </w:pPr>
    </w:p>
    <w:p w14:paraId="09158FF8" w14:textId="77777777" w:rsidR="00A63AAB" w:rsidRPr="009A671A" w:rsidRDefault="00A63AAB" w:rsidP="009A671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2. Паспорт</w:t>
      </w:r>
    </w:p>
    <w:p w14:paraId="1B40E1A8" w14:textId="77777777" w:rsidR="00A63AAB" w:rsidRPr="009A671A" w:rsidRDefault="00A63AAB" w:rsidP="009A671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caps/>
          <w:sz w:val="24"/>
          <w:szCs w:val="24"/>
        </w:rPr>
        <w:t>фонда оценочных средств</w:t>
      </w:r>
    </w:p>
    <w:p w14:paraId="231DA53A" w14:textId="0A15D667" w:rsidR="00A63AAB" w:rsidRPr="009A671A" w:rsidRDefault="00A63AAB" w:rsidP="009A671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sz w:val="24"/>
          <w:szCs w:val="24"/>
        </w:rPr>
        <w:t xml:space="preserve"> по ____</w:t>
      </w:r>
      <w:r w:rsidR="00884AAA">
        <w:rPr>
          <w:rFonts w:ascii="Times New Roman" w:hAnsi="Times New Roman" w:cs="Times New Roman"/>
          <w:b/>
          <w:bCs/>
          <w:sz w:val="24"/>
          <w:szCs w:val="24"/>
          <w:u w:val="single"/>
        </w:rPr>
        <w:t>ОДБ</w:t>
      </w:r>
      <w:r w:rsidRPr="009A671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84A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11 </w:t>
      </w:r>
      <w:r w:rsidRPr="009A671A"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Химия__________</w:t>
      </w:r>
    </w:p>
    <w:p w14:paraId="43586894" w14:textId="77777777" w:rsidR="00A63AAB" w:rsidRPr="009A671A" w:rsidRDefault="00A63AAB" w:rsidP="009A671A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671A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дисциплины/модуля)</w:t>
      </w:r>
    </w:p>
    <w:p w14:paraId="31B0CCAF" w14:textId="77777777" w:rsidR="00A63AAB" w:rsidRPr="009A671A" w:rsidRDefault="00A63AAB" w:rsidP="009A671A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Таблица 1. Оценочные средства учебной дисциплины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992"/>
        <w:gridCol w:w="2126"/>
        <w:gridCol w:w="2126"/>
        <w:gridCol w:w="5671"/>
        <w:gridCol w:w="3118"/>
      </w:tblGrid>
      <w:tr w:rsidR="00A63AAB" w:rsidRPr="009A671A" w14:paraId="7E131F51" w14:textId="77777777" w:rsidTr="002E32F6">
        <w:tc>
          <w:tcPr>
            <w:tcW w:w="567" w:type="dxa"/>
          </w:tcPr>
          <w:p w14:paraId="66A92406" w14:textId="77777777" w:rsidR="00A63AAB" w:rsidRPr="009A671A" w:rsidRDefault="00A63AAB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D7DAD7" w14:textId="77777777" w:rsidR="00A63AAB" w:rsidRPr="009A671A" w:rsidRDefault="00A63AAB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993" w:type="dxa"/>
          </w:tcPr>
          <w:p w14:paraId="50F329B8" w14:textId="77777777" w:rsidR="00A63AAB" w:rsidRPr="009A671A" w:rsidRDefault="00A63AAB" w:rsidP="009A67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</w:tcPr>
          <w:p w14:paraId="1B9459DB" w14:textId="77777777" w:rsidR="00A63AAB" w:rsidRPr="009A671A" w:rsidRDefault="00A63AAB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Курс /</w:t>
            </w:r>
          </w:p>
          <w:p w14:paraId="2547E128" w14:textId="77777777" w:rsidR="00A63AAB" w:rsidRPr="009A671A" w:rsidRDefault="00A63AAB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19570A8" w14:textId="77777777" w:rsidR="00A63AAB" w:rsidRPr="009A671A" w:rsidRDefault="00A63AAB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</w:t>
            </w:r>
            <w:r w:rsidRPr="009A67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6D0FAE8D" w14:textId="77777777" w:rsidR="00A63AAB" w:rsidRPr="009A671A" w:rsidRDefault="00A63AAB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5671" w:type="dxa"/>
          </w:tcPr>
          <w:p w14:paraId="0DA8490B" w14:textId="77777777" w:rsidR="00A63AAB" w:rsidRPr="009A671A" w:rsidRDefault="00A63AAB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118" w:type="dxa"/>
          </w:tcPr>
          <w:p w14:paraId="0C06DB2E" w14:textId="77777777" w:rsidR="00A63AAB" w:rsidRPr="009A671A" w:rsidRDefault="00A63AAB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A63AAB" w:rsidRPr="009A671A" w14:paraId="218B4297" w14:textId="77777777" w:rsidTr="002E32F6">
        <w:tc>
          <w:tcPr>
            <w:tcW w:w="567" w:type="dxa"/>
          </w:tcPr>
          <w:p w14:paraId="3EA55BB0" w14:textId="77777777" w:rsidR="00A63AAB" w:rsidRPr="009A671A" w:rsidRDefault="00A63AAB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8BB531D" w14:textId="77777777" w:rsidR="00A63AAB" w:rsidRPr="009A671A" w:rsidRDefault="00A63AAB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</w:tcPr>
          <w:p w14:paraId="75707A1D" w14:textId="5FC53977" w:rsidR="00F13C17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AAB" w:rsidRPr="009A671A">
              <w:rPr>
                <w:rFonts w:ascii="Times New Roman" w:hAnsi="Times New Roman" w:cs="Times New Roman"/>
                <w:sz w:val="24"/>
                <w:szCs w:val="24"/>
              </w:rPr>
              <w:t>курс/</w:t>
            </w:r>
          </w:p>
          <w:p w14:paraId="7709B107" w14:textId="5C0E9F4E" w:rsidR="00A63AAB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AAB" w:rsidRPr="009A671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9D95B8B" w14:textId="77777777" w:rsidR="00A63AAB" w:rsidRPr="009A671A" w:rsidRDefault="00A63AAB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Общая и неорганическая химия </w:t>
            </w:r>
          </w:p>
          <w:p w14:paraId="3299C308" w14:textId="77777777" w:rsidR="00A63AAB" w:rsidRPr="009A671A" w:rsidRDefault="00A63AAB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1.1. Основные понятия и законы химии</w:t>
            </w:r>
          </w:p>
        </w:tc>
        <w:tc>
          <w:tcPr>
            <w:tcW w:w="2126" w:type="dxa"/>
          </w:tcPr>
          <w:p w14:paraId="4FDBD416" w14:textId="77777777" w:rsidR="00A63AAB" w:rsidRPr="009A671A" w:rsidRDefault="00A63AAB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«Основные понятия и законы химии»</w:t>
            </w:r>
          </w:p>
        </w:tc>
        <w:tc>
          <w:tcPr>
            <w:tcW w:w="5671" w:type="dxa"/>
          </w:tcPr>
          <w:p w14:paraId="3F642317" w14:textId="77777777" w:rsidR="00F36DF0" w:rsidRPr="009A671A" w:rsidRDefault="00F36DF0" w:rsidP="009A671A">
            <w:pPr>
              <w:pStyle w:val="a9"/>
              <w:spacing w:before="0" w:beforeAutospacing="0" w:after="0" w:afterAutospacing="0"/>
              <w:ind w:left="-108" w:right="-108"/>
            </w:pPr>
            <w:r w:rsidRPr="009A671A">
              <w:t xml:space="preserve">Цель: проверка знаний по основным понятиям и законом химии. </w:t>
            </w:r>
          </w:p>
          <w:p w14:paraId="7FA2EDB0" w14:textId="77777777" w:rsidR="00A63AAB" w:rsidRPr="009A671A" w:rsidRDefault="00F36DF0" w:rsidP="009A671A">
            <w:pPr>
              <w:pStyle w:val="a9"/>
              <w:spacing w:before="0" w:beforeAutospacing="0" w:after="0" w:afterAutospacing="0"/>
              <w:ind w:left="-108" w:right="-108"/>
              <w:rPr>
                <w:color w:val="666666"/>
              </w:rPr>
            </w:pPr>
            <w:r w:rsidRPr="009A671A"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3118" w:type="dxa"/>
          </w:tcPr>
          <w:p w14:paraId="28856BF4" w14:textId="77777777" w:rsidR="00A63AAB" w:rsidRPr="009A671A" w:rsidRDefault="0066371D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Четыре варианта по пять вопросов</w:t>
            </w:r>
            <w:r w:rsidR="002C2381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каждый</w:t>
            </w:r>
          </w:p>
        </w:tc>
      </w:tr>
      <w:tr w:rsidR="00F36DF0" w:rsidRPr="009A671A" w14:paraId="1827DFA6" w14:textId="77777777" w:rsidTr="002E32F6">
        <w:tc>
          <w:tcPr>
            <w:tcW w:w="567" w:type="dxa"/>
          </w:tcPr>
          <w:p w14:paraId="76865140" w14:textId="77777777" w:rsidR="00F36DF0" w:rsidRPr="009A671A" w:rsidRDefault="00F36DF0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9E7FF82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</w:tcPr>
          <w:p w14:paraId="7441F06C" w14:textId="4F7F192B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>курс/</w:t>
            </w:r>
          </w:p>
          <w:p w14:paraId="20B1430B" w14:textId="36E6D081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65AE60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1.2. 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2126" w:type="dxa"/>
          </w:tcPr>
          <w:p w14:paraId="16DF6741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«Периодический закон и Периодическая система химических элементов Д.И. Менделеева и строение атома»</w:t>
            </w:r>
          </w:p>
        </w:tc>
        <w:tc>
          <w:tcPr>
            <w:tcW w:w="5671" w:type="dxa"/>
          </w:tcPr>
          <w:p w14:paraId="1388DBF1" w14:textId="77777777" w:rsidR="004B5FEA" w:rsidRPr="009A671A" w:rsidRDefault="00F36DF0" w:rsidP="009A671A">
            <w:pPr>
              <w:pStyle w:val="a9"/>
              <w:spacing w:before="0" w:beforeAutospacing="0" w:after="0" w:afterAutospacing="0"/>
              <w:ind w:left="-108" w:right="-108"/>
            </w:pPr>
            <w:r w:rsidRPr="009A671A">
              <w:t xml:space="preserve">Цель: проверка знаний по </w:t>
            </w:r>
            <w:r w:rsidR="004B5FEA" w:rsidRPr="009A671A">
              <w:t xml:space="preserve">периодической системе химических элементов Д.И. Менделеева и строению атома. </w:t>
            </w:r>
          </w:p>
          <w:p w14:paraId="046A704A" w14:textId="77777777" w:rsidR="00F36DF0" w:rsidRPr="009A671A" w:rsidRDefault="00F36DF0" w:rsidP="009A671A">
            <w:pPr>
              <w:pStyle w:val="a9"/>
              <w:spacing w:before="0" w:beforeAutospacing="0" w:after="0" w:afterAutospacing="0"/>
              <w:ind w:left="-108" w:right="-108"/>
              <w:rPr>
                <w:color w:val="666666"/>
              </w:rPr>
            </w:pPr>
            <w:r w:rsidRPr="009A671A"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3118" w:type="dxa"/>
          </w:tcPr>
          <w:p w14:paraId="02628228" w14:textId="77777777" w:rsidR="00F36DF0" w:rsidRPr="009A671A" w:rsidRDefault="0066371D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Шесть вариантов по 16</w:t>
            </w:r>
            <w:r w:rsidR="00892FFE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>с выбором одного верного ответа</w:t>
            </w:r>
            <w:r w:rsidR="00892FFE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форма)</w:t>
            </w:r>
          </w:p>
        </w:tc>
      </w:tr>
      <w:tr w:rsidR="00F36DF0" w:rsidRPr="009A671A" w14:paraId="3FC0B7A0" w14:textId="77777777" w:rsidTr="002E32F6">
        <w:tc>
          <w:tcPr>
            <w:tcW w:w="567" w:type="dxa"/>
          </w:tcPr>
          <w:p w14:paraId="4CBB8FBD" w14:textId="77777777" w:rsidR="00F36DF0" w:rsidRPr="009A671A" w:rsidRDefault="00F36DF0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2862B7D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</w:tcPr>
          <w:p w14:paraId="003F2E7C" w14:textId="6D8D270C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>курс/</w:t>
            </w:r>
          </w:p>
          <w:p w14:paraId="12E6F6E2" w14:textId="701952B8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199F98B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1.3. Строение вещества</w:t>
            </w:r>
          </w:p>
        </w:tc>
        <w:tc>
          <w:tcPr>
            <w:tcW w:w="2126" w:type="dxa"/>
          </w:tcPr>
          <w:p w14:paraId="4B072F9B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«Строение вещества»</w:t>
            </w:r>
          </w:p>
          <w:p w14:paraId="6DBA1EC1" w14:textId="77777777" w:rsidR="00B00A24" w:rsidRPr="009A671A" w:rsidRDefault="00B00A24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ABCF7" w14:textId="77777777" w:rsidR="00C82A41" w:rsidRPr="009A671A" w:rsidRDefault="00C82A41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0041C" w14:textId="77777777" w:rsidR="005D3293" w:rsidRPr="009A671A" w:rsidRDefault="005D3293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A5861" w14:textId="77777777" w:rsidR="005D3293" w:rsidRPr="009A671A" w:rsidRDefault="005D3293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D292E" w14:textId="77777777" w:rsidR="005D3293" w:rsidRPr="009A671A" w:rsidRDefault="005D3293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17612" w14:textId="77777777" w:rsidR="002C2381" w:rsidRPr="009A671A" w:rsidRDefault="002C2381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B5864" w14:textId="77777777" w:rsidR="00B00A24" w:rsidRPr="009A671A" w:rsidRDefault="00B00A24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№1</w:t>
            </w:r>
            <w:r w:rsidR="000D4BDB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по теме«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дисперсных систем</w:t>
            </w:r>
            <w:r w:rsidR="000D4BDB" w:rsidRPr="009A6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3AFBF3" w14:textId="77777777" w:rsidR="00B00A24" w:rsidRPr="009A671A" w:rsidRDefault="00B00A24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4E06A6E" w14:textId="77777777" w:rsidR="00F36DF0" w:rsidRPr="009A671A" w:rsidRDefault="00F36DF0" w:rsidP="009A671A">
            <w:pPr>
              <w:pStyle w:val="a9"/>
              <w:spacing w:before="0" w:beforeAutospacing="0" w:after="0" w:afterAutospacing="0"/>
              <w:ind w:left="-108" w:right="-108"/>
            </w:pPr>
            <w:r w:rsidRPr="009A671A">
              <w:lastRenderedPageBreak/>
              <w:t>Цель: проверка знаний по</w:t>
            </w:r>
            <w:r w:rsidR="004B5FEA" w:rsidRPr="009A671A">
              <w:t xml:space="preserve"> строению вещества</w:t>
            </w:r>
            <w:r w:rsidRPr="009A671A">
              <w:t xml:space="preserve">. </w:t>
            </w:r>
          </w:p>
          <w:p w14:paraId="305FA693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  <w:p w14:paraId="60861A1C" w14:textId="77777777" w:rsidR="005D3293" w:rsidRPr="009A671A" w:rsidRDefault="005D3293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93AB" w14:textId="77777777" w:rsidR="005D3293" w:rsidRPr="009A671A" w:rsidRDefault="005D3293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C563" w14:textId="77777777" w:rsidR="002C2381" w:rsidRPr="009A671A" w:rsidRDefault="002C2381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E3EA2" w14:textId="77777777" w:rsidR="002E32F6" w:rsidRDefault="002E32F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59441" w14:textId="77777777" w:rsidR="004B5FEA" w:rsidRPr="009A671A" w:rsidRDefault="00C82A41" w:rsidP="002E32F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81A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пригот</w:t>
            </w:r>
            <w:r w:rsidR="00B81AB8">
              <w:rPr>
                <w:rFonts w:ascii="Times New Roman" w:hAnsi="Times New Roman" w:cs="Times New Roman"/>
                <w:sz w:val="24"/>
                <w:szCs w:val="24"/>
              </w:rPr>
              <w:t xml:space="preserve">авливать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суспензию</w:t>
            </w:r>
            <w:r w:rsidR="00B00A24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карбоната каль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ция в воде и эмульсию</w:t>
            </w:r>
            <w:r w:rsidR="00B00A24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моторного масла.</w:t>
            </w:r>
          </w:p>
          <w:p w14:paraId="5DC585C9" w14:textId="77777777" w:rsidR="00C82A41" w:rsidRPr="009A671A" w:rsidRDefault="00C82A41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Работа предполагает групповое выполнение, т.е. группа студентов делится на группы по четыре человека и выполняют работу по инструкции</w:t>
            </w:r>
            <w:r w:rsidR="00B60A70" w:rsidRPr="009A6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выданной преподавателем</w:t>
            </w:r>
            <w:r w:rsidR="00B60A70" w:rsidRPr="009A671A">
              <w:rPr>
                <w:rFonts w:ascii="Times New Roman" w:hAnsi="Times New Roman" w:cs="Times New Roman"/>
                <w:sz w:val="24"/>
                <w:szCs w:val="24"/>
              </w:rPr>
              <w:t>, и оформляют отчет по работе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14:paraId="7DAA59BD" w14:textId="77777777" w:rsidR="009C5CD6" w:rsidRPr="009A671A" w:rsidRDefault="00CC6914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варианта с дифференцированными заданиями</w:t>
            </w:r>
            <w:r w:rsidR="00DA11EB" w:rsidRPr="009A671A">
              <w:rPr>
                <w:rFonts w:ascii="Times New Roman" w:hAnsi="Times New Roman" w:cs="Times New Roman"/>
                <w:sz w:val="24"/>
                <w:szCs w:val="24"/>
              </w:rPr>
              <w:t>состоящими</w:t>
            </w:r>
            <w:r w:rsidR="009C5CD6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из трех частей:часть А – задания с выбором одного верного ответа;часть</w:t>
            </w:r>
            <w:proofErr w:type="gramStart"/>
            <w:r w:rsidR="009C5CD6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C5CD6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– задания с кратким ответом;</w:t>
            </w:r>
          </w:p>
          <w:p w14:paraId="0B41B32E" w14:textId="77777777" w:rsidR="009C5CD6" w:rsidRPr="009A671A" w:rsidRDefault="009C5CD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часть С – задания с развернутым ответо</w:t>
            </w:r>
            <w:proofErr w:type="gramStart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381" w:rsidRPr="009A67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C2381" w:rsidRPr="009A671A">
              <w:rPr>
                <w:rFonts w:ascii="Times New Roman" w:hAnsi="Times New Roman" w:cs="Times New Roman"/>
                <w:sz w:val="24"/>
                <w:szCs w:val="24"/>
              </w:rPr>
              <w:t>тестовая форма)</w:t>
            </w:r>
          </w:p>
          <w:p w14:paraId="7283A793" w14:textId="77777777" w:rsidR="005D3293" w:rsidRPr="009A671A" w:rsidRDefault="005D3293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Один вариант</w:t>
            </w:r>
            <w:r w:rsidR="002C2381" w:rsidRPr="009A671A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 w:rsidR="004F79C7">
              <w:rPr>
                <w:rFonts w:ascii="Times New Roman" w:hAnsi="Times New Roman" w:cs="Times New Roman"/>
                <w:sz w:val="24"/>
                <w:szCs w:val="24"/>
              </w:rPr>
              <w:t>ящий</w:t>
            </w:r>
            <w:r w:rsidR="002C2381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2C2381"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заданий</w:t>
            </w:r>
          </w:p>
        </w:tc>
      </w:tr>
      <w:tr w:rsidR="00F36DF0" w:rsidRPr="009A671A" w14:paraId="5F68323A" w14:textId="77777777" w:rsidTr="002E32F6">
        <w:tc>
          <w:tcPr>
            <w:tcW w:w="567" w:type="dxa"/>
          </w:tcPr>
          <w:p w14:paraId="5F514D77" w14:textId="77777777" w:rsidR="00F36DF0" w:rsidRPr="009A671A" w:rsidRDefault="00F36DF0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14:paraId="4D15ADFD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53C0A1FE" w14:textId="5EB3AD97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14:paraId="20137A5F" w14:textId="516B3465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264A53F9" w14:textId="77777777" w:rsidR="00F36DF0" w:rsidRPr="009A671A" w:rsidRDefault="00F36DF0" w:rsidP="009A671A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1.4. Вода. Растворы. Электролитическая диссоциация</w:t>
            </w:r>
          </w:p>
        </w:tc>
        <w:tc>
          <w:tcPr>
            <w:tcW w:w="2126" w:type="dxa"/>
          </w:tcPr>
          <w:p w14:paraId="0C84398C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«Вода. Растворы. Электролитическая диссоциация»</w:t>
            </w:r>
          </w:p>
          <w:p w14:paraId="47A06B47" w14:textId="77777777" w:rsidR="00B00A24" w:rsidRPr="009A671A" w:rsidRDefault="00B00A24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05E34" w14:textId="77777777" w:rsidR="00B60A70" w:rsidRPr="009A671A" w:rsidRDefault="00B60A7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AE1CE" w14:textId="77777777" w:rsidR="002C2381" w:rsidRDefault="002C2381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591D9" w14:textId="77777777" w:rsidR="002E32F6" w:rsidRDefault="002E32F6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90EF9" w14:textId="77777777" w:rsidR="002E32F6" w:rsidRPr="009A671A" w:rsidRDefault="002E32F6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1177" w14:textId="77777777" w:rsidR="00B00A24" w:rsidRPr="009A671A" w:rsidRDefault="000D4BDB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  <w:r w:rsidRPr="009A671A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по теме «</w:t>
            </w:r>
            <w:r w:rsidR="00B00A24" w:rsidRPr="009A671A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заданной концентрации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1" w:type="dxa"/>
          </w:tcPr>
          <w:p w14:paraId="070AE61D" w14:textId="77777777" w:rsidR="00F36DF0" w:rsidRPr="009A671A" w:rsidRDefault="00B60A70" w:rsidP="009A671A">
            <w:pPr>
              <w:pStyle w:val="a9"/>
              <w:spacing w:before="0" w:beforeAutospacing="0" w:after="0" w:afterAutospacing="0"/>
              <w:ind w:left="-108" w:right="-108"/>
            </w:pPr>
            <w:r w:rsidRPr="009A671A">
              <w:t>Цель: проверка знаний по электролитической диссоциации</w:t>
            </w:r>
            <w:r w:rsidR="004B5FEA" w:rsidRPr="009A671A">
              <w:t xml:space="preserve"> р</w:t>
            </w:r>
            <w:r w:rsidRPr="009A671A">
              <w:t>астворов</w:t>
            </w:r>
            <w:r w:rsidR="00F36DF0" w:rsidRPr="009A671A">
              <w:t xml:space="preserve">. </w:t>
            </w:r>
          </w:p>
          <w:p w14:paraId="482A9EE2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  <w:p w14:paraId="261E0E5B" w14:textId="77777777" w:rsidR="005D3293" w:rsidRDefault="005D3293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9931F" w14:textId="77777777" w:rsidR="002E32F6" w:rsidRDefault="002E32F6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DF2D6" w14:textId="77777777" w:rsidR="002E32F6" w:rsidRPr="009A671A" w:rsidRDefault="002E32F6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9EF21" w14:textId="77777777" w:rsidR="00B00A24" w:rsidRPr="009A671A" w:rsidRDefault="00B60A7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81AB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при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 w:rsidR="00B81AB8">
              <w:rPr>
                <w:rFonts w:ascii="Times New Roman" w:hAnsi="Times New Roman" w:cs="Times New Roman"/>
                <w:sz w:val="24"/>
                <w:szCs w:val="24"/>
              </w:rPr>
              <w:t>авливать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растворы солей, кислот и щелочей.</w:t>
            </w:r>
          </w:p>
          <w:p w14:paraId="48E7BAB3" w14:textId="77777777" w:rsidR="00B60A70" w:rsidRPr="009A671A" w:rsidRDefault="00B60A7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парное выполнение, т.е. группа студентов делится на </w:t>
            </w:r>
            <w:proofErr w:type="gramStart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proofErr w:type="gramEnd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работу по инструкции, выданной преподавателем, и оформляют отчет по работе.</w:t>
            </w:r>
          </w:p>
        </w:tc>
        <w:tc>
          <w:tcPr>
            <w:tcW w:w="3118" w:type="dxa"/>
          </w:tcPr>
          <w:p w14:paraId="7CF24C93" w14:textId="77777777" w:rsidR="005D3293" w:rsidRPr="009A671A" w:rsidRDefault="005D3293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Два варианта с дифференцированными заданиями состоящая из трех частей:часть А – задания с выбором одного верного ответа;часть</w:t>
            </w:r>
            <w:proofErr w:type="gramStart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– задания с кратким ответом;</w:t>
            </w:r>
          </w:p>
          <w:p w14:paraId="7670A4A7" w14:textId="77777777" w:rsidR="005D3293" w:rsidRPr="009A671A" w:rsidRDefault="005D3293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часть С – задания с развернутым ответом</w:t>
            </w:r>
          </w:p>
          <w:p w14:paraId="5A69813E" w14:textId="77777777" w:rsidR="002C2381" w:rsidRPr="009A671A" w:rsidRDefault="002C2381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(тестовая форма)</w:t>
            </w:r>
          </w:p>
          <w:p w14:paraId="1C901AFE" w14:textId="77777777" w:rsidR="00F36DF0" w:rsidRPr="009A671A" w:rsidRDefault="002C2381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gramStart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End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 из </w:t>
            </w:r>
            <w:r w:rsidR="00870876" w:rsidRPr="009A671A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  <w:tr w:rsidR="00F36DF0" w:rsidRPr="009A671A" w14:paraId="584A7A77" w14:textId="77777777" w:rsidTr="002E32F6">
        <w:tc>
          <w:tcPr>
            <w:tcW w:w="567" w:type="dxa"/>
          </w:tcPr>
          <w:p w14:paraId="3B5BBE80" w14:textId="77777777" w:rsidR="00F36DF0" w:rsidRPr="009A671A" w:rsidRDefault="00F36DF0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9A80FC3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4F718ED2" w14:textId="79C7F8A3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14:paraId="5280E61B" w14:textId="4BBB65B0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36086F27" w14:textId="77777777" w:rsidR="00F36DF0" w:rsidRPr="009A671A" w:rsidRDefault="00F36DF0" w:rsidP="009A671A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9A67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1.5. Классификация неорганических соединений и их свойства</w:t>
            </w:r>
          </w:p>
        </w:tc>
        <w:tc>
          <w:tcPr>
            <w:tcW w:w="2126" w:type="dxa"/>
          </w:tcPr>
          <w:p w14:paraId="7C9D00BC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  <w:r w:rsidRPr="009A67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теме «Классификация неорганических соединений и их свойства»</w:t>
            </w:r>
          </w:p>
        </w:tc>
        <w:tc>
          <w:tcPr>
            <w:tcW w:w="5671" w:type="dxa"/>
          </w:tcPr>
          <w:p w14:paraId="2E3216C5" w14:textId="77777777" w:rsidR="00F36DF0" w:rsidRPr="009A671A" w:rsidRDefault="00F36DF0" w:rsidP="009A671A">
            <w:pPr>
              <w:pStyle w:val="a9"/>
              <w:spacing w:before="0" w:beforeAutospacing="0" w:after="0" w:afterAutospacing="0"/>
              <w:ind w:left="-108" w:right="-108"/>
            </w:pPr>
            <w:r w:rsidRPr="009A671A">
              <w:t>Цель: проверка знаний по</w:t>
            </w:r>
            <w:r w:rsidR="004B5FEA" w:rsidRPr="009A671A">
              <w:rPr>
                <w:spacing w:val="-6"/>
              </w:rPr>
              <w:t>классификации неорганических соединений и их свойств</w:t>
            </w:r>
            <w:r w:rsidRPr="009A671A">
              <w:t xml:space="preserve">. </w:t>
            </w:r>
          </w:p>
          <w:p w14:paraId="52A061C0" w14:textId="77777777" w:rsidR="00F36DF0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  <w:p w14:paraId="6DD2E8F3" w14:textId="77777777" w:rsidR="002E32F6" w:rsidRPr="009A671A" w:rsidRDefault="002E32F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3FA930" w14:textId="77777777" w:rsidR="00F36DF0" w:rsidRPr="009A671A" w:rsidRDefault="002C2381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Три варианта по три вопроса каждый</w:t>
            </w:r>
          </w:p>
        </w:tc>
      </w:tr>
      <w:tr w:rsidR="00F36DF0" w:rsidRPr="009A671A" w14:paraId="6EB7F3C8" w14:textId="77777777" w:rsidTr="002E32F6">
        <w:tc>
          <w:tcPr>
            <w:tcW w:w="567" w:type="dxa"/>
          </w:tcPr>
          <w:p w14:paraId="3C4913E1" w14:textId="77777777" w:rsidR="00F36DF0" w:rsidRPr="009A671A" w:rsidRDefault="00F36DF0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5A8C60C0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56688090" w14:textId="754049B6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14:paraId="0218F3DA" w14:textId="66B2F039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24F9604" w14:textId="77777777" w:rsidR="00F36DF0" w:rsidRPr="009A671A" w:rsidRDefault="00F36DF0" w:rsidP="009A671A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1.6. Химические реакции</w:t>
            </w:r>
          </w:p>
        </w:tc>
        <w:tc>
          <w:tcPr>
            <w:tcW w:w="2126" w:type="dxa"/>
          </w:tcPr>
          <w:p w14:paraId="123AC431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</w:t>
            </w:r>
            <w:r w:rsidR="004B5FEA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«Химические реакции»</w:t>
            </w:r>
          </w:p>
        </w:tc>
        <w:tc>
          <w:tcPr>
            <w:tcW w:w="5671" w:type="dxa"/>
          </w:tcPr>
          <w:p w14:paraId="738540C6" w14:textId="77777777" w:rsidR="00F36DF0" w:rsidRPr="009A671A" w:rsidRDefault="00F36DF0" w:rsidP="009A671A">
            <w:pPr>
              <w:pStyle w:val="a9"/>
              <w:spacing w:before="0" w:beforeAutospacing="0" w:after="0" w:afterAutospacing="0"/>
              <w:ind w:left="-108" w:right="-108"/>
            </w:pPr>
            <w:r w:rsidRPr="009A671A">
              <w:t xml:space="preserve">Цель: проверка знаний </w:t>
            </w:r>
            <w:r w:rsidR="004B5FEA" w:rsidRPr="009A671A">
              <w:t>по теме «Химические реакции»</w:t>
            </w:r>
            <w:r w:rsidRPr="009A671A">
              <w:t xml:space="preserve">. </w:t>
            </w:r>
          </w:p>
          <w:p w14:paraId="5A12D5E1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без каких-либо источников информации и подсказок.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3118" w:type="dxa"/>
          </w:tcPr>
          <w:p w14:paraId="1FA3EC96" w14:textId="77777777" w:rsidR="00F36DF0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 варианта по пять вопросов каждый</w:t>
            </w:r>
          </w:p>
        </w:tc>
      </w:tr>
      <w:tr w:rsidR="00F36DF0" w:rsidRPr="009A671A" w14:paraId="6FCD7023" w14:textId="77777777" w:rsidTr="002E32F6">
        <w:tc>
          <w:tcPr>
            <w:tcW w:w="567" w:type="dxa"/>
          </w:tcPr>
          <w:p w14:paraId="22102FD3" w14:textId="77777777" w:rsidR="00F36DF0" w:rsidRPr="009A671A" w:rsidRDefault="00F36DF0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14:paraId="62078858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560677E0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14:paraId="5131B965" w14:textId="6D1A08C5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BA23C8B" w14:textId="77777777" w:rsidR="00F36DF0" w:rsidRPr="009A671A" w:rsidRDefault="00F36DF0" w:rsidP="009A671A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1.7. Металлы и неметаллы</w:t>
            </w:r>
          </w:p>
        </w:tc>
        <w:tc>
          <w:tcPr>
            <w:tcW w:w="2126" w:type="dxa"/>
          </w:tcPr>
          <w:p w14:paraId="19F98D12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«Металлы и неметаллы»</w:t>
            </w:r>
          </w:p>
          <w:p w14:paraId="15A5A6A9" w14:textId="77777777" w:rsidR="00B00A24" w:rsidRPr="009A671A" w:rsidRDefault="00B00A24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760F0" w14:textId="77777777" w:rsidR="000D4BDB" w:rsidRPr="009A671A" w:rsidRDefault="000D4BDB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E8BDD" w14:textId="77777777" w:rsidR="000D4BDB" w:rsidRPr="009A671A" w:rsidRDefault="000D4BDB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86B5C" w14:textId="77777777" w:rsidR="00B00A24" w:rsidRPr="009A671A" w:rsidRDefault="00B00A24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Практическая работа №3 по теме «</w:t>
            </w:r>
            <w:r w:rsidRPr="009A671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</w:t>
            </w:r>
            <w:r w:rsidRPr="009A671A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»</w:t>
            </w:r>
          </w:p>
          <w:p w14:paraId="561B8C9A" w14:textId="77777777" w:rsidR="000D4BDB" w:rsidRPr="009A671A" w:rsidRDefault="000D4BDB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</w:p>
          <w:p w14:paraId="79EDC429" w14:textId="77777777" w:rsidR="00B81AB8" w:rsidRPr="009A671A" w:rsidRDefault="00B81AB8" w:rsidP="002E32F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</w:p>
          <w:p w14:paraId="318B5F64" w14:textId="77777777" w:rsidR="00B00A24" w:rsidRPr="009A671A" w:rsidRDefault="00B00A24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Практическая работа №4 п</w:t>
            </w:r>
            <w:r w:rsidR="000D4BDB" w:rsidRPr="009A671A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о теме «Решение экспериментальны</w:t>
            </w:r>
            <w:r w:rsidRPr="009A671A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х задач»</w:t>
            </w:r>
          </w:p>
        </w:tc>
        <w:tc>
          <w:tcPr>
            <w:tcW w:w="5671" w:type="dxa"/>
          </w:tcPr>
          <w:p w14:paraId="4AD75AF7" w14:textId="77777777" w:rsidR="00F36DF0" w:rsidRPr="009A671A" w:rsidRDefault="00F36DF0" w:rsidP="009A671A">
            <w:pPr>
              <w:pStyle w:val="a9"/>
              <w:spacing w:before="0" w:beforeAutospacing="0" w:after="0" w:afterAutospacing="0"/>
              <w:ind w:left="-108" w:right="-108"/>
            </w:pPr>
            <w:r w:rsidRPr="009A671A">
              <w:t>Цель: проверка знаний по</w:t>
            </w:r>
            <w:r w:rsidR="004B5FEA" w:rsidRPr="009A671A">
              <w:t xml:space="preserve"> теме «Металлы и неметаллы»</w:t>
            </w:r>
            <w:r w:rsidRPr="009A671A">
              <w:t xml:space="preserve">. </w:t>
            </w:r>
          </w:p>
          <w:p w14:paraId="42C99530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  <w:p w14:paraId="4A6D3C03" w14:textId="77777777" w:rsidR="000D4BDB" w:rsidRPr="009A671A" w:rsidRDefault="000D4BDB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81A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 получа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B81AB8">
              <w:rPr>
                <w:rFonts w:ascii="Times New Roman" w:hAnsi="Times New Roman" w:cs="Times New Roman"/>
                <w:sz w:val="24"/>
                <w:szCs w:val="24"/>
              </w:rPr>
              <w:t xml:space="preserve">газы в лаборатории: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кислород, водород, углекислый газ и аммиак и изучить их свойства</w:t>
            </w:r>
          </w:p>
          <w:p w14:paraId="5BA4164E" w14:textId="77777777" w:rsidR="000D4BDB" w:rsidRPr="009A671A" w:rsidRDefault="000D4BDB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Работа предполагает групповое выполнение, т.е. группа студентов делится на группы по четыре человека и выполняют работу по инструкции, выданной преподавателем, и оформляют отчет по работе.</w:t>
            </w:r>
          </w:p>
          <w:p w14:paraId="40F898A9" w14:textId="77777777" w:rsidR="000D4BDB" w:rsidRPr="009A671A" w:rsidRDefault="000D4BDB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81AB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определя</w:t>
            </w:r>
            <w:r w:rsidR="00B81AB8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опытным путем качественный состав выданных веществ.</w:t>
            </w:r>
          </w:p>
          <w:p w14:paraId="1C055B92" w14:textId="77777777" w:rsidR="00870876" w:rsidRPr="009A671A" w:rsidRDefault="000D4BDB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Работа предполагает групповое выполнение, т.е. группа студентов делится на группы по четыре человека и выполняют работу по инструкции, выданной преподавателем, и оформляют отчет по работе.</w:t>
            </w:r>
          </w:p>
        </w:tc>
        <w:tc>
          <w:tcPr>
            <w:tcW w:w="3118" w:type="dxa"/>
          </w:tcPr>
          <w:p w14:paraId="1496B128" w14:textId="77777777" w:rsidR="00F36DF0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Два варианта по четыре вопроса каждый</w:t>
            </w:r>
          </w:p>
          <w:p w14:paraId="7416F916" w14:textId="77777777" w:rsidR="00870876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EAB9E" w14:textId="77777777" w:rsidR="00870876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A9228" w14:textId="77777777" w:rsidR="00870876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5E67E" w14:textId="77777777" w:rsidR="00870876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4113" w14:textId="77777777" w:rsidR="00870876" w:rsidRPr="009A671A" w:rsidRDefault="00870876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52C73" w14:textId="77777777" w:rsidR="00870876" w:rsidRPr="009A671A" w:rsidRDefault="004F79C7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</w:t>
            </w:r>
            <w:r w:rsidR="00870876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из двух заданий</w:t>
            </w:r>
          </w:p>
          <w:p w14:paraId="50871A9B" w14:textId="77777777" w:rsidR="00870876" w:rsidRPr="009A671A" w:rsidRDefault="00870876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49C8D" w14:textId="77777777" w:rsidR="00870876" w:rsidRPr="009A671A" w:rsidRDefault="00870876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6AACF" w14:textId="77777777" w:rsidR="00870876" w:rsidRPr="009A671A" w:rsidRDefault="00870876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39C04" w14:textId="77777777" w:rsidR="00870876" w:rsidRPr="009A671A" w:rsidRDefault="00870876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536F9" w14:textId="77777777" w:rsidR="00870876" w:rsidRPr="009A671A" w:rsidRDefault="00870876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AA90E" w14:textId="77777777" w:rsidR="00870876" w:rsidRPr="009A671A" w:rsidRDefault="00870876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43337" w14:textId="77777777" w:rsidR="00870876" w:rsidRPr="009A671A" w:rsidRDefault="004F79C7" w:rsidP="004F79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</w:t>
            </w:r>
            <w:r w:rsidR="00870876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из трех заданий</w:t>
            </w:r>
          </w:p>
        </w:tc>
      </w:tr>
      <w:tr w:rsidR="00F36DF0" w:rsidRPr="009A671A" w14:paraId="5C27C806" w14:textId="77777777" w:rsidTr="002E32F6">
        <w:tc>
          <w:tcPr>
            <w:tcW w:w="567" w:type="dxa"/>
          </w:tcPr>
          <w:p w14:paraId="3753E088" w14:textId="77777777" w:rsidR="00F36DF0" w:rsidRPr="009A671A" w:rsidRDefault="00F36DF0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7D997F3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61A7173F" w14:textId="20180E52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14:paraId="6233C126" w14:textId="1079034D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685B2E8" w14:textId="77777777" w:rsidR="00F36DF0" w:rsidRPr="009A671A" w:rsidRDefault="00F36DF0" w:rsidP="009A671A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Раздел 2. Органическая химия</w:t>
            </w:r>
          </w:p>
          <w:p w14:paraId="022D61E6" w14:textId="77777777" w:rsidR="00F36DF0" w:rsidRPr="009A671A" w:rsidRDefault="00F36DF0" w:rsidP="009A671A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2.1. Основные понятия органической химии и теория строения органических соединений</w:t>
            </w:r>
          </w:p>
        </w:tc>
        <w:tc>
          <w:tcPr>
            <w:tcW w:w="2126" w:type="dxa"/>
          </w:tcPr>
          <w:p w14:paraId="22117286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«Основные понятия органической химии и теория строения органических соединений»</w:t>
            </w:r>
          </w:p>
          <w:p w14:paraId="12633A7A" w14:textId="77777777" w:rsidR="000D4BDB" w:rsidRPr="009A671A" w:rsidRDefault="000D4BDB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722DB" w14:textId="77777777" w:rsidR="00B00A24" w:rsidRPr="009A671A" w:rsidRDefault="00B00A24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по теме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«Изготовление моделей молекул органических веществ»</w:t>
            </w:r>
          </w:p>
        </w:tc>
        <w:tc>
          <w:tcPr>
            <w:tcW w:w="5671" w:type="dxa"/>
          </w:tcPr>
          <w:p w14:paraId="0990D872" w14:textId="77777777" w:rsidR="00F36DF0" w:rsidRPr="009A671A" w:rsidRDefault="00F36DF0" w:rsidP="009A671A">
            <w:pPr>
              <w:pStyle w:val="a9"/>
              <w:spacing w:before="0" w:beforeAutospacing="0" w:after="0" w:afterAutospacing="0"/>
              <w:ind w:left="-108" w:right="-108"/>
            </w:pPr>
            <w:r w:rsidRPr="009A671A">
              <w:lastRenderedPageBreak/>
              <w:t xml:space="preserve">Цель: проверка знаний по основным понятиям органической химии и теории строения органических соединений. </w:t>
            </w:r>
          </w:p>
          <w:p w14:paraId="14CC3953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  <w:p w14:paraId="79BFE98F" w14:textId="77777777" w:rsidR="002C285D" w:rsidRPr="009A671A" w:rsidRDefault="002C285D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81A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</w:t>
            </w:r>
            <w:proofErr w:type="spellStart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модели органических соединений,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 о химическом строении органических веществ как порядке соединения атомов в молекуле согласно их валентности</w:t>
            </w:r>
            <w:r w:rsidR="00325E31" w:rsidRPr="009A671A">
              <w:rPr>
                <w:rFonts w:ascii="Times New Roman" w:hAnsi="Times New Roman" w:cs="Times New Roman"/>
                <w:sz w:val="24"/>
                <w:szCs w:val="24"/>
              </w:rPr>
              <w:t>, гомологов и изомеров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700CEF" w14:textId="77777777" w:rsidR="000D4BDB" w:rsidRPr="009A671A" w:rsidRDefault="000D4BDB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</w:t>
            </w:r>
            <w:r w:rsidR="002C285D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выполнение, и выполняют работу по инструкции, выданной преподавателем, и оформляют отчет по работе.</w:t>
            </w:r>
          </w:p>
        </w:tc>
        <w:tc>
          <w:tcPr>
            <w:tcW w:w="3118" w:type="dxa"/>
          </w:tcPr>
          <w:p w14:paraId="2FACFB93" w14:textId="77777777" w:rsidR="00870876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варианта по четыре вопроса каждый</w:t>
            </w:r>
          </w:p>
          <w:p w14:paraId="1A3C0C93" w14:textId="77777777" w:rsidR="00870876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B1289" w14:textId="77777777" w:rsidR="00870876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2CEE8" w14:textId="77777777" w:rsidR="00870876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A2DF" w14:textId="77777777" w:rsidR="00870876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D4A4F" w14:textId="77777777" w:rsidR="00870876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897EF" w14:textId="77777777" w:rsidR="00870876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9807E" w14:textId="77777777" w:rsidR="00870876" w:rsidRPr="009A671A" w:rsidRDefault="00870876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3455B" w14:textId="77777777" w:rsidR="00870876" w:rsidRPr="009A671A" w:rsidRDefault="004F79C7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варианта состоящий</w:t>
            </w:r>
            <w:r w:rsidR="00870876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870876"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четырех заданий каждый</w:t>
            </w:r>
          </w:p>
          <w:p w14:paraId="233876E6" w14:textId="77777777" w:rsidR="00870876" w:rsidRPr="009A671A" w:rsidRDefault="00870876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609EE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F0" w:rsidRPr="009A671A" w14:paraId="3216CBBF" w14:textId="77777777" w:rsidTr="002E32F6">
        <w:tc>
          <w:tcPr>
            <w:tcW w:w="567" w:type="dxa"/>
          </w:tcPr>
          <w:p w14:paraId="7D3182D7" w14:textId="77777777" w:rsidR="00F36DF0" w:rsidRPr="009A671A" w:rsidRDefault="00F36DF0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14:paraId="6F756B30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069DFEA9" w14:textId="0EDB7576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14:paraId="763F545C" w14:textId="6FF67D5E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6944BBF" w14:textId="77777777" w:rsidR="00F36DF0" w:rsidRPr="009A671A" w:rsidRDefault="00F36DF0" w:rsidP="009A671A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2.2. Углеводороды и их природные источники</w:t>
            </w:r>
          </w:p>
        </w:tc>
        <w:tc>
          <w:tcPr>
            <w:tcW w:w="2126" w:type="dxa"/>
          </w:tcPr>
          <w:p w14:paraId="322AE82E" w14:textId="77777777" w:rsidR="00F36DF0" w:rsidRPr="009A671A" w:rsidRDefault="00F36DF0" w:rsidP="009A671A">
            <w:pPr>
              <w:tabs>
                <w:tab w:val="left" w:pos="163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№9 по теме «Углеводороды и их природные источники»</w:t>
            </w:r>
          </w:p>
          <w:p w14:paraId="331A080D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8B39E50" w14:textId="77777777" w:rsidR="00F36DF0" w:rsidRPr="009A671A" w:rsidRDefault="00F36DF0" w:rsidP="009A671A">
            <w:pPr>
              <w:pStyle w:val="a9"/>
              <w:spacing w:before="0" w:beforeAutospacing="0" w:after="0" w:afterAutospacing="0"/>
              <w:ind w:left="-108" w:right="-108"/>
            </w:pPr>
            <w:r w:rsidRPr="009A671A">
              <w:t xml:space="preserve">Цель: проверка знаний по теме «Углеводороды и их природные источники». </w:t>
            </w:r>
          </w:p>
          <w:p w14:paraId="6DCD1064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3118" w:type="dxa"/>
          </w:tcPr>
          <w:p w14:paraId="6EFAC868" w14:textId="77777777" w:rsidR="00870876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Два варианта с дифференцированными заданиями состоящая из трех частей: часть1– задания (7) с выбором одного верного ответа;часть 2 – задания (1) с кратким ответом;часть</w:t>
            </w:r>
            <w:proofErr w:type="gramStart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– задания (2) с развернутым ответом</w:t>
            </w:r>
          </w:p>
          <w:p w14:paraId="25E73631" w14:textId="77777777" w:rsidR="00F36DF0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(тестовая форма)</w:t>
            </w:r>
          </w:p>
        </w:tc>
      </w:tr>
      <w:tr w:rsidR="00F36DF0" w:rsidRPr="009A671A" w14:paraId="4A5328F7" w14:textId="77777777" w:rsidTr="002E32F6">
        <w:tc>
          <w:tcPr>
            <w:tcW w:w="567" w:type="dxa"/>
          </w:tcPr>
          <w:p w14:paraId="2F931EFA" w14:textId="77777777" w:rsidR="00F36DF0" w:rsidRPr="009A671A" w:rsidRDefault="00F36DF0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3A182653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4B831F42" w14:textId="1D20A760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14:paraId="00531068" w14:textId="0F0BE9E0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DA908B4" w14:textId="77777777" w:rsidR="00F36DF0" w:rsidRPr="009A671A" w:rsidRDefault="00F36DF0" w:rsidP="009A671A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2.3. Кислородсодержащие органические соединения</w:t>
            </w:r>
          </w:p>
        </w:tc>
        <w:tc>
          <w:tcPr>
            <w:tcW w:w="2126" w:type="dxa"/>
          </w:tcPr>
          <w:p w14:paraId="28BF873C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«Кислородсодержащие органические соединения»</w:t>
            </w:r>
          </w:p>
          <w:p w14:paraId="56B3C039" w14:textId="77777777" w:rsidR="00C82A41" w:rsidRPr="009A671A" w:rsidRDefault="00C82A41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8E23C4C" w14:textId="77777777" w:rsidR="00F36DF0" w:rsidRPr="009A671A" w:rsidRDefault="00F36DF0" w:rsidP="009A671A">
            <w:pPr>
              <w:pStyle w:val="a9"/>
              <w:spacing w:before="0" w:beforeAutospacing="0" w:after="0" w:afterAutospacing="0"/>
              <w:ind w:left="-108" w:right="-108"/>
            </w:pPr>
            <w:r w:rsidRPr="009A671A">
              <w:t>Цель: проверка знаний по кислородсодержащим органическим соединениям</w:t>
            </w:r>
            <w:proofErr w:type="gramStart"/>
            <w:r w:rsidRPr="009A671A">
              <w:t xml:space="preserve"> .</w:t>
            </w:r>
            <w:proofErr w:type="gramEnd"/>
          </w:p>
          <w:p w14:paraId="2A301789" w14:textId="77777777" w:rsidR="009A671A" w:rsidRPr="009A671A" w:rsidRDefault="00F36DF0" w:rsidP="00512F7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3118" w:type="dxa"/>
          </w:tcPr>
          <w:p w14:paraId="1203BA24" w14:textId="77777777" w:rsidR="00870876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Два варианта по четыре вопроса каждый</w:t>
            </w:r>
          </w:p>
          <w:p w14:paraId="3408A29D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F0" w:rsidRPr="009A671A" w14:paraId="5D43E007" w14:textId="77777777" w:rsidTr="002E32F6">
        <w:tc>
          <w:tcPr>
            <w:tcW w:w="567" w:type="dxa"/>
          </w:tcPr>
          <w:p w14:paraId="735773F4" w14:textId="77777777" w:rsidR="00F36DF0" w:rsidRPr="009A671A" w:rsidRDefault="00F36DF0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7D084AE0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422D81AA" w14:textId="4C6776E0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14:paraId="66D42E32" w14:textId="475BBE18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4FD3364" w14:textId="77777777" w:rsidR="00F36DF0" w:rsidRPr="009A671A" w:rsidRDefault="00F36DF0" w:rsidP="009A671A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2.4. Азотсодержащие органические соединения. Полимеры</w:t>
            </w:r>
          </w:p>
        </w:tc>
        <w:tc>
          <w:tcPr>
            <w:tcW w:w="2126" w:type="dxa"/>
          </w:tcPr>
          <w:p w14:paraId="30A96D81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№11«Азотосодержащие органические кислоты»</w:t>
            </w:r>
          </w:p>
          <w:p w14:paraId="6EDAB02C" w14:textId="77777777" w:rsidR="00325E31" w:rsidRPr="009A671A" w:rsidRDefault="00325E31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57EAB" w14:textId="77777777" w:rsidR="00325E31" w:rsidRPr="009A671A" w:rsidRDefault="00325E31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95B89" w14:textId="77777777" w:rsidR="00325E31" w:rsidRPr="009A671A" w:rsidRDefault="00325E31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96272" w14:textId="77777777" w:rsidR="009A671A" w:rsidRPr="009A671A" w:rsidRDefault="009A671A" w:rsidP="009A671A">
            <w:pPr>
              <w:tabs>
                <w:tab w:val="left" w:pos="163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29ACA" w14:textId="77777777" w:rsidR="00325E31" w:rsidRPr="009A671A" w:rsidRDefault="00325E31" w:rsidP="009A671A">
            <w:pPr>
              <w:tabs>
                <w:tab w:val="left" w:pos="163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№6 по теме «Решение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экспериментальных задач»</w:t>
            </w:r>
          </w:p>
          <w:p w14:paraId="4B78F606" w14:textId="77777777" w:rsidR="00325E31" w:rsidRPr="009A671A" w:rsidRDefault="00325E31" w:rsidP="009A671A">
            <w:pPr>
              <w:tabs>
                <w:tab w:val="left" w:pos="163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31852" w14:textId="77777777" w:rsidR="00325E31" w:rsidRPr="009A671A" w:rsidRDefault="00325E31" w:rsidP="009A671A">
            <w:pPr>
              <w:tabs>
                <w:tab w:val="left" w:pos="163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90152" w14:textId="77777777" w:rsidR="00C82A41" w:rsidRPr="009A671A" w:rsidRDefault="00C82A41" w:rsidP="009A671A">
            <w:pPr>
              <w:tabs>
                <w:tab w:val="left" w:pos="163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№7 по теме « Распознавание пластмасс и волокон»</w:t>
            </w:r>
          </w:p>
        </w:tc>
        <w:tc>
          <w:tcPr>
            <w:tcW w:w="5671" w:type="dxa"/>
          </w:tcPr>
          <w:p w14:paraId="15C46043" w14:textId="77777777" w:rsidR="00F36DF0" w:rsidRPr="009A671A" w:rsidRDefault="00F36DF0" w:rsidP="009A671A">
            <w:pPr>
              <w:pStyle w:val="a9"/>
              <w:spacing w:before="0" w:beforeAutospacing="0" w:after="0" w:afterAutospacing="0"/>
              <w:ind w:left="-108" w:right="-108"/>
            </w:pPr>
            <w:r w:rsidRPr="009A671A">
              <w:lastRenderedPageBreak/>
              <w:t xml:space="preserve">Цель: проверка знаний по органическим соединениям азотсодержащим и полимерам. </w:t>
            </w:r>
          </w:p>
          <w:p w14:paraId="29ADAA08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  <w:p w14:paraId="0660B785" w14:textId="77777777" w:rsidR="00325E31" w:rsidRPr="009A671A" w:rsidRDefault="00325E31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F79C7">
              <w:rPr>
                <w:rFonts w:ascii="Times New Roman" w:hAnsi="Times New Roman" w:cs="Times New Roman"/>
                <w:sz w:val="24"/>
                <w:szCs w:val="24"/>
              </w:rPr>
              <w:t>формирование у</w:t>
            </w:r>
            <w:r w:rsidR="00B81AB8">
              <w:rPr>
                <w:rFonts w:ascii="Times New Roman" w:hAnsi="Times New Roman" w:cs="Times New Roman"/>
                <w:sz w:val="24"/>
                <w:szCs w:val="24"/>
              </w:rPr>
              <w:t>мений определя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ть опытным путем выданные вещества.</w:t>
            </w:r>
          </w:p>
          <w:p w14:paraId="476D2F26" w14:textId="77777777" w:rsidR="00325E31" w:rsidRPr="009A671A" w:rsidRDefault="00325E31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групповое выполнение, т.е. группа студентов делится на группы по четыре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выполняют работу по инструкции, выданной преподавателем, и оформляют отчет по работе.</w:t>
            </w:r>
          </w:p>
          <w:p w14:paraId="42B6A9BC" w14:textId="77777777" w:rsidR="00325E31" w:rsidRPr="009A671A" w:rsidRDefault="00325E31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81A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уменийраспознать пластмассы и волокна по физическим и химическим свойствам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9A5E78" w14:textId="77777777" w:rsidR="005F1ABA" w:rsidRPr="009A671A" w:rsidRDefault="00325E31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Работа предполагает групповое выполнение, т.е. группа студентов делится на группы по четыре человека и выполняют работу по инструкции, выданной преподавателем, и оформляют отчет по работе</w:t>
            </w:r>
            <w:r w:rsidR="00EF273B" w:rsidRPr="009A6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127253E" w14:textId="77777777" w:rsidR="00870876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варианта с дифференцированными заданиями состоящая из двух частей:часть 1 – задания (6) с выбором одного верного ответа;</w:t>
            </w:r>
          </w:p>
          <w:p w14:paraId="35CC9AE8" w14:textId="77777777" w:rsidR="00870876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часть 2 – задания (4) с кратким ответ</w:t>
            </w:r>
            <w:r w:rsidR="009A671A" w:rsidRPr="009A671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14:paraId="055F98E4" w14:textId="77777777" w:rsidR="00870876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форма)</w:t>
            </w:r>
          </w:p>
          <w:p w14:paraId="3F7917CE" w14:textId="77777777" w:rsidR="00F36DF0" w:rsidRPr="009A671A" w:rsidRDefault="00870876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Один вариант состоящий из </w:t>
            </w:r>
            <w:r w:rsidR="009A671A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9A671A" w:rsidRPr="009A67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2392FD6C" w14:textId="77777777" w:rsidR="009A671A" w:rsidRPr="009A671A" w:rsidRDefault="009A671A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EBEE" w14:textId="77777777" w:rsidR="009A671A" w:rsidRPr="009A671A" w:rsidRDefault="009A671A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7DF2D" w14:textId="77777777" w:rsidR="009A671A" w:rsidRPr="009A671A" w:rsidRDefault="009A671A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9B9C1" w14:textId="77777777" w:rsidR="009A671A" w:rsidRPr="009A671A" w:rsidRDefault="009A671A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81D6C" w14:textId="77777777" w:rsidR="009A671A" w:rsidRPr="009A671A" w:rsidRDefault="009A671A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D78E6" w14:textId="77777777" w:rsidR="009A671A" w:rsidRPr="009A671A" w:rsidRDefault="009A671A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gramStart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End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 из двух заданий</w:t>
            </w:r>
          </w:p>
        </w:tc>
      </w:tr>
      <w:tr w:rsidR="00F36DF0" w:rsidRPr="009A671A" w14:paraId="710377BC" w14:textId="77777777" w:rsidTr="002E32F6">
        <w:tc>
          <w:tcPr>
            <w:tcW w:w="567" w:type="dxa"/>
          </w:tcPr>
          <w:p w14:paraId="0FF64988" w14:textId="77777777" w:rsidR="00F36DF0" w:rsidRPr="009A671A" w:rsidRDefault="00F36DF0" w:rsidP="009A67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</w:tcPr>
          <w:p w14:paraId="766FA9D7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 w:rsidR="009C5CD6" w:rsidRPr="009A6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proofErr w:type="gramEnd"/>
          </w:p>
        </w:tc>
        <w:tc>
          <w:tcPr>
            <w:tcW w:w="992" w:type="dxa"/>
          </w:tcPr>
          <w:p w14:paraId="34D3893A" w14:textId="645BC2DF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14:paraId="3244541B" w14:textId="23450CC1" w:rsidR="00F36DF0" w:rsidRPr="009A671A" w:rsidRDefault="002B6672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DF0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25B6814" w14:textId="77777777" w:rsidR="00F36DF0" w:rsidRPr="009A671A" w:rsidRDefault="00F36DF0" w:rsidP="009A671A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Раздел 3.Повторение и обобщение по дисциплине химия</w:t>
            </w:r>
          </w:p>
        </w:tc>
        <w:tc>
          <w:tcPr>
            <w:tcW w:w="2126" w:type="dxa"/>
          </w:tcPr>
          <w:p w14:paraId="07B479B2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Дифференцирован</w:t>
            </w:r>
            <w:r w:rsidR="00892FFE" w:rsidRPr="009A6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5671" w:type="dxa"/>
          </w:tcPr>
          <w:p w14:paraId="31AD5E82" w14:textId="77777777" w:rsidR="002E32F6" w:rsidRPr="002E32F6" w:rsidRDefault="00F36DF0" w:rsidP="009A671A">
            <w:pPr>
              <w:spacing w:after="0" w:line="240" w:lineRule="auto"/>
              <w:ind w:left="-108" w:right="-108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E32F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E32F6" w:rsidRPr="002E3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определение уровня знаний студентов</w:t>
            </w:r>
            <w:proofErr w:type="gramStart"/>
            <w:r w:rsidR="002E32F6" w:rsidRPr="002E3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E32F6" w:rsidRPr="002E3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полученных в процессе обучения на занятиях по дисциплине «Химия»</w:t>
            </w:r>
          </w:p>
          <w:p w14:paraId="630F7E93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Работа (студентов с долгами по темам пройденных за курс химии)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3118" w:type="dxa"/>
          </w:tcPr>
          <w:p w14:paraId="6477CACB" w14:textId="77777777" w:rsidR="007A78D6" w:rsidRPr="00173EF2" w:rsidRDefault="007A78D6" w:rsidP="007A7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вопросов. С</w:t>
            </w:r>
            <w:r w:rsidRPr="00173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туденты вытягивают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3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зачете один вопрос и дают на него письменный ответ. </w:t>
            </w:r>
          </w:p>
          <w:p w14:paraId="62ABB9CA" w14:textId="77777777" w:rsidR="00F36DF0" w:rsidRPr="009A671A" w:rsidRDefault="00F36DF0" w:rsidP="009A67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56314" w14:textId="77777777" w:rsidR="00A63AAB" w:rsidRPr="009A671A" w:rsidRDefault="00A63AAB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*Наименование темы  (раздела) или тем (разделов) беретсяиз программыУД, ПМ</w:t>
      </w:r>
    </w:p>
    <w:p w14:paraId="2886D2CE" w14:textId="77777777" w:rsidR="00FD339E" w:rsidRDefault="00FD339E" w:rsidP="00A0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339E" w:rsidSect="00884AA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751E8D3" w14:textId="77777777" w:rsidR="00A63AAB" w:rsidRPr="009A671A" w:rsidRDefault="00A63AAB" w:rsidP="009A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lastRenderedPageBreak/>
        <w:t>Таблица 2. График контроля внеаудиторной самостоятельной работы</w:t>
      </w:r>
    </w:p>
    <w:p w14:paraId="7C5DC522" w14:textId="77777777" w:rsidR="00B54A82" w:rsidRPr="009A671A" w:rsidRDefault="00B54A82" w:rsidP="009A6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897"/>
        <w:gridCol w:w="1843"/>
        <w:gridCol w:w="851"/>
        <w:gridCol w:w="1842"/>
      </w:tblGrid>
      <w:tr w:rsidR="00A63AAB" w:rsidRPr="009A671A" w14:paraId="126A91E9" w14:textId="77777777" w:rsidTr="00125E98">
        <w:tc>
          <w:tcPr>
            <w:tcW w:w="1774" w:type="dxa"/>
          </w:tcPr>
          <w:p w14:paraId="3460AB6E" w14:textId="77777777" w:rsidR="00A63AAB" w:rsidRPr="009A671A" w:rsidRDefault="00A63AAB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Раздел по дисциплине (кол-во часов)</w:t>
            </w:r>
            <w:r w:rsidRPr="009A67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97" w:type="dxa"/>
          </w:tcPr>
          <w:p w14:paraId="7B9D5B05" w14:textId="77777777" w:rsidR="00A63AAB" w:rsidRPr="009A671A" w:rsidRDefault="00A63AAB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1843" w:type="dxa"/>
          </w:tcPr>
          <w:p w14:paraId="5EB9DAA2" w14:textId="77777777" w:rsidR="00A63AAB" w:rsidRPr="009A671A" w:rsidRDefault="00A63AAB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851" w:type="dxa"/>
          </w:tcPr>
          <w:p w14:paraId="1B055098" w14:textId="77777777" w:rsidR="00A63AAB" w:rsidRPr="009A671A" w:rsidRDefault="00A63AAB" w:rsidP="009A67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842" w:type="dxa"/>
          </w:tcPr>
          <w:p w14:paraId="35F1A598" w14:textId="77777777" w:rsidR="00A63AAB" w:rsidRPr="009A671A" w:rsidRDefault="00A63AAB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</w:t>
            </w:r>
          </w:p>
        </w:tc>
      </w:tr>
      <w:tr w:rsidR="00A63AAB" w:rsidRPr="009A671A" w14:paraId="07BB1B0E" w14:textId="77777777" w:rsidTr="00125E98">
        <w:tc>
          <w:tcPr>
            <w:tcW w:w="1774" w:type="dxa"/>
          </w:tcPr>
          <w:p w14:paraId="1D6C5B62" w14:textId="77777777" w:rsidR="00A63AAB" w:rsidRPr="009A671A" w:rsidRDefault="00A63AAB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Общая и неорганическая химия </w:t>
            </w:r>
          </w:p>
          <w:p w14:paraId="60FA79DE" w14:textId="77777777" w:rsidR="00A63AAB" w:rsidRPr="009A671A" w:rsidRDefault="00A63AAB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1.1. Основ</w:t>
            </w:r>
            <w:r w:rsidR="001439D8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ные понятия и законы химии </w:t>
            </w:r>
          </w:p>
        </w:tc>
        <w:tc>
          <w:tcPr>
            <w:tcW w:w="3897" w:type="dxa"/>
          </w:tcPr>
          <w:p w14:paraId="04222D7E" w14:textId="77777777" w:rsidR="00A63AAB" w:rsidRPr="009A671A" w:rsidRDefault="00A63AAB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и генная инженерия – технологии </w:t>
            </w:r>
            <w:r w:rsidRPr="009A6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века»;</w:t>
            </w:r>
          </w:p>
          <w:p w14:paraId="2E37E735" w14:textId="77777777" w:rsidR="00A63AAB" w:rsidRPr="009A671A" w:rsidRDefault="00A63AAB" w:rsidP="009A671A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«Нанотехнология как приоритетное направление развития науки и производства в Российской Федерации»;</w:t>
            </w:r>
          </w:p>
          <w:p w14:paraId="31ADAB14" w14:textId="77777777" w:rsidR="00A63AAB" w:rsidRPr="009A671A" w:rsidRDefault="00A63AAB" w:rsidP="009A671A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«Закон Авогадро»;</w:t>
            </w:r>
          </w:p>
          <w:p w14:paraId="6E88FB66" w14:textId="77777777" w:rsidR="00A63AAB" w:rsidRPr="009A671A" w:rsidRDefault="00A63AAB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«Химический элемент.  Аллотропия»; </w:t>
            </w:r>
          </w:p>
          <w:p w14:paraId="18216FCB" w14:textId="77777777" w:rsidR="00A63AAB" w:rsidRPr="009A671A" w:rsidRDefault="00A63AAB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«Химические знаки и формулы»; </w:t>
            </w:r>
          </w:p>
          <w:p w14:paraId="55CA7C69" w14:textId="77777777" w:rsidR="00A63AAB" w:rsidRPr="009A671A" w:rsidRDefault="00A63AAB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«Закон сохранения массы веществ»</w:t>
            </w:r>
          </w:p>
        </w:tc>
        <w:tc>
          <w:tcPr>
            <w:tcW w:w="1843" w:type="dxa"/>
          </w:tcPr>
          <w:p w14:paraId="5413B4CA" w14:textId="77777777" w:rsidR="00A63AAB" w:rsidRPr="009A671A" w:rsidRDefault="001439D8" w:rsidP="009A671A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выбирает одно задание </w:t>
            </w:r>
            <w:r w:rsidR="00125E98"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на выбор: п</w:t>
            </w:r>
            <w:r w:rsidR="00A63AAB"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сооб</w:t>
            </w:r>
            <w:r w:rsidR="00125E98"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щения или реферата, или презентации</w:t>
            </w:r>
          </w:p>
        </w:tc>
        <w:tc>
          <w:tcPr>
            <w:tcW w:w="851" w:type="dxa"/>
          </w:tcPr>
          <w:p w14:paraId="130B91C3" w14:textId="77777777" w:rsidR="00A63AAB" w:rsidRPr="009A671A" w:rsidRDefault="00A63AAB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3DE39A4A" w14:textId="77777777" w:rsidR="00A63AAB" w:rsidRPr="009A671A" w:rsidRDefault="00A63AAB" w:rsidP="009A671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 w:rsidR="001439D8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14:paraId="5FA2E86A" w14:textId="77777777" w:rsidR="00931536" w:rsidRPr="009A671A" w:rsidRDefault="0093153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8" w:rsidRPr="009A671A" w14:paraId="5C6B76FA" w14:textId="77777777" w:rsidTr="00125E98">
        <w:tc>
          <w:tcPr>
            <w:tcW w:w="1774" w:type="dxa"/>
          </w:tcPr>
          <w:p w14:paraId="300994D2" w14:textId="77777777" w:rsidR="007F33B8" w:rsidRPr="009A671A" w:rsidRDefault="007F33B8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1.2. 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3897" w:type="dxa"/>
          </w:tcPr>
          <w:p w14:paraId="7A9F009F" w14:textId="77777777" w:rsidR="007F33B8" w:rsidRPr="009A671A" w:rsidRDefault="007F33B8" w:rsidP="009A671A">
            <w:pPr>
              <w:tabs>
                <w:tab w:val="left" w:pos="1635"/>
              </w:tabs>
              <w:spacing w:after="0" w:line="240" w:lineRule="auto"/>
              <w:ind w:left="-111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Радиоактивность»;</w:t>
            </w:r>
          </w:p>
          <w:p w14:paraId="40E7C6C7" w14:textId="77777777" w:rsidR="007F33B8" w:rsidRPr="009A671A" w:rsidRDefault="007F33B8" w:rsidP="009A671A">
            <w:pPr>
              <w:tabs>
                <w:tab w:val="left" w:pos="1635"/>
              </w:tabs>
              <w:spacing w:after="0" w:line="240" w:lineRule="auto"/>
              <w:ind w:left="-111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радиоактивных изотопов в технических целях»;</w:t>
            </w:r>
          </w:p>
          <w:p w14:paraId="16C1933E" w14:textId="77777777" w:rsidR="00CE3311" w:rsidRPr="009A671A" w:rsidRDefault="007F33B8" w:rsidP="009A671A">
            <w:pPr>
              <w:tabs>
                <w:tab w:val="left" w:pos="1635"/>
              </w:tabs>
              <w:spacing w:after="0" w:line="240" w:lineRule="auto"/>
              <w:ind w:left="-111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«Рентгеновское излучение и его использование в технике и медицине»; </w:t>
            </w:r>
          </w:p>
          <w:p w14:paraId="1B3A67ED" w14:textId="77777777" w:rsidR="007F33B8" w:rsidRPr="009A671A" w:rsidRDefault="007F33B8" w:rsidP="009A671A">
            <w:pPr>
              <w:tabs>
                <w:tab w:val="left" w:pos="1635"/>
              </w:tabs>
              <w:spacing w:after="0" w:line="240" w:lineRule="auto"/>
              <w:ind w:left="-111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«Моделирование как метод прогнозирования ситуации на производстве»;</w:t>
            </w:r>
          </w:p>
          <w:p w14:paraId="2AB19DA1" w14:textId="77777777" w:rsidR="007F33B8" w:rsidRPr="009A671A" w:rsidRDefault="007F33B8" w:rsidP="009A671A">
            <w:pPr>
              <w:tabs>
                <w:tab w:val="left" w:pos="1635"/>
              </w:tabs>
              <w:spacing w:after="0" w:line="240" w:lineRule="auto"/>
              <w:ind w:left="-111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«Биография Д.И.Менделеева»;</w:t>
            </w:r>
          </w:p>
          <w:p w14:paraId="7AF8FB9B" w14:textId="77777777" w:rsidR="007F33B8" w:rsidRPr="009A671A" w:rsidRDefault="007F33B8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Моделирование построения Периодической таблицы химических элементов.</w:t>
            </w:r>
          </w:p>
        </w:tc>
        <w:tc>
          <w:tcPr>
            <w:tcW w:w="1843" w:type="dxa"/>
          </w:tcPr>
          <w:p w14:paraId="3CD96C82" w14:textId="77777777" w:rsidR="004B5FEA" w:rsidRPr="009A671A" w:rsidRDefault="00125E98" w:rsidP="009A671A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выбирает одно задание на выбор: подготовка сообщения или реферата, или презентации</w:t>
            </w:r>
          </w:p>
          <w:p w14:paraId="7C249329" w14:textId="77777777" w:rsidR="004B5FEA" w:rsidRPr="009A671A" w:rsidRDefault="004B5FEA" w:rsidP="009A671A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E873B" w14:textId="77777777" w:rsidR="00CE3311" w:rsidRPr="009A671A" w:rsidRDefault="00CE3311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6954F" w14:textId="77777777" w:rsidR="007F33B8" w:rsidRPr="009A671A" w:rsidRDefault="004B5FEA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Лабораторные опыты</w:t>
            </w:r>
          </w:p>
        </w:tc>
        <w:tc>
          <w:tcPr>
            <w:tcW w:w="851" w:type="dxa"/>
          </w:tcPr>
          <w:p w14:paraId="0D9ADE5B" w14:textId="77777777" w:rsidR="007F33B8" w:rsidRPr="009A671A" w:rsidRDefault="007F33B8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50F6D8" w14:textId="77777777" w:rsidR="004B5FEA" w:rsidRPr="009A671A" w:rsidRDefault="004B5FEA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A6F46" w14:textId="77777777" w:rsidR="004B5FEA" w:rsidRPr="009A671A" w:rsidRDefault="004B5FEA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B89C0" w14:textId="77777777" w:rsidR="004B5FEA" w:rsidRPr="009A671A" w:rsidRDefault="004B5FEA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062DE" w14:textId="77777777" w:rsidR="004B5FEA" w:rsidRPr="009A671A" w:rsidRDefault="004B5FEA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C082" w14:textId="77777777" w:rsidR="004B5FEA" w:rsidRPr="009A671A" w:rsidRDefault="004B5FEA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EF73E" w14:textId="77777777" w:rsidR="004B5FEA" w:rsidRPr="009A671A" w:rsidRDefault="004B5FEA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F251" w14:textId="77777777" w:rsidR="004B5FEA" w:rsidRPr="009A671A" w:rsidRDefault="004B5FEA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003BC" w14:textId="77777777" w:rsidR="00CE3311" w:rsidRPr="009A671A" w:rsidRDefault="00CE3311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C3C4F" w14:textId="77777777" w:rsidR="004B5FEA" w:rsidRPr="009A671A" w:rsidRDefault="004B5FEA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263AA" w14:textId="77777777" w:rsidR="004B5FEA" w:rsidRPr="009A671A" w:rsidRDefault="004B5FEA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3D636BD" w14:textId="77777777" w:rsidR="00125E98" w:rsidRPr="009A671A" w:rsidRDefault="00125E98" w:rsidP="009A671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 после получения задания</w:t>
            </w:r>
          </w:p>
          <w:p w14:paraId="5BFEE386" w14:textId="77777777" w:rsidR="007F33B8" w:rsidRPr="009A671A" w:rsidRDefault="007F33B8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8" w:rsidRPr="009A671A" w14:paraId="2122D405" w14:textId="77777777" w:rsidTr="00125E98">
        <w:tc>
          <w:tcPr>
            <w:tcW w:w="1774" w:type="dxa"/>
          </w:tcPr>
          <w:p w14:paraId="21C032DC" w14:textId="77777777" w:rsidR="007F33B8" w:rsidRPr="009A671A" w:rsidRDefault="007F33B8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1.3. Строение вещества</w:t>
            </w:r>
          </w:p>
        </w:tc>
        <w:tc>
          <w:tcPr>
            <w:tcW w:w="3897" w:type="dxa"/>
          </w:tcPr>
          <w:p w14:paraId="656BD3D2" w14:textId="77777777" w:rsidR="002345E6" w:rsidRPr="009A671A" w:rsidRDefault="007F33B8" w:rsidP="009A6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«Полярность связи и полярность молекулы»; </w:t>
            </w:r>
          </w:p>
          <w:p w14:paraId="74AA1E71" w14:textId="77777777" w:rsidR="007F33B8" w:rsidRPr="009A671A" w:rsidRDefault="007F33B8" w:rsidP="009A6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«Конденсация. Текучесть. Возгонка. Кристаллизация. Сублимация и десублимация»;</w:t>
            </w:r>
          </w:p>
          <w:p w14:paraId="3D5EB842" w14:textId="77777777" w:rsidR="007F33B8" w:rsidRPr="009A671A" w:rsidRDefault="007F33B8" w:rsidP="009A6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«Аномалии физических свойств воды»</w:t>
            </w:r>
          </w:p>
          <w:p w14:paraId="75CF8255" w14:textId="77777777" w:rsidR="002345E6" w:rsidRPr="009A671A" w:rsidRDefault="007F33B8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«Жидкие кристаллы»; </w:t>
            </w:r>
          </w:p>
          <w:p w14:paraId="34C7E639" w14:textId="77777777" w:rsidR="007F33B8" w:rsidRPr="009A671A" w:rsidRDefault="007F33B8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«Эмульсии и суспензии. Золи (в том числе аэрозоли) и гели. Коагуляция. </w:t>
            </w:r>
            <w:proofErr w:type="spellStart"/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14:paraId="73D7EF8C" w14:textId="77777777" w:rsidR="007F33B8" w:rsidRPr="009A671A" w:rsidRDefault="00125E98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выбирает одно задание на выбор: подготовка сообщения или реферата, или презентации</w:t>
            </w:r>
          </w:p>
        </w:tc>
        <w:tc>
          <w:tcPr>
            <w:tcW w:w="851" w:type="dxa"/>
          </w:tcPr>
          <w:p w14:paraId="3E0DBBB4" w14:textId="77777777" w:rsidR="007F33B8" w:rsidRPr="009A671A" w:rsidRDefault="004B5FEA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FE6CD52" w14:textId="77777777" w:rsidR="00125E98" w:rsidRPr="009A671A" w:rsidRDefault="00125E98" w:rsidP="009A671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 после получения задания</w:t>
            </w:r>
          </w:p>
          <w:p w14:paraId="445F8FF7" w14:textId="77777777" w:rsidR="007F33B8" w:rsidRPr="009A671A" w:rsidRDefault="007F33B8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8" w:rsidRPr="009A671A" w14:paraId="0458532F" w14:textId="77777777" w:rsidTr="00125E98">
        <w:tc>
          <w:tcPr>
            <w:tcW w:w="1774" w:type="dxa"/>
          </w:tcPr>
          <w:p w14:paraId="502C7CC3" w14:textId="77777777" w:rsidR="007F33B8" w:rsidRPr="009A671A" w:rsidRDefault="007F33B8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1.4. Вода. Растворы. Электролитическая диссоциация</w:t>
            </w:r>
          </w:p>
        </w:tc>
        <w:tc>
          <w:tcPr>
            <w:tcW w:w="3897" w:type="dxa"/>
          </w:tcPr>
          <w:p w14:paraId="55BB207A" w14:textId="77777777" w:rsidR="007F33B8" w:rsidRPr="009A671A" w:rsidRDefault="004B5FEA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Массовая доля</w:t>
            </w:r>
            <w:r w:rsidR="007F33B8"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растворенного вещества</w:t>
            </w:r>
          </w:p>
          <w:p w14:paraId="06D9C7C8" w14:textId="77777777" w:rsidR="007F33B8" w:rsidRPr="009A671A" w:rsidRDefault="007F33B8" w:rsidP="009A671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«Растворение как физико-химический процесс»; </w:t>
            </w:r>
          </w:p>
          <w:p w14:paraId="6BD206DD" w14:textId="77777777" w:rsidR="007F33B8" w:rsidRPr="009A671A" w:rsidRDefault="007F33B8" w:rsidP="009A671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«Тепловые эффекты при растворении»; «Кристаллогидраты»; </w:t>
            </w:r>
          </w:p>
          <w:p w14:paraId="735E49DD" w14:textId="77777777" w:rsidR="002345E6" w:rsidRPr="009A671A" w:rsidRDefault="007F33B8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воды в технических целях»; </w:t>
            </w:r>
          </w:p>
          <w:p w14:paraId="03448D9D" w14:textId="77777777" w:rsidR="007F33B8" w:rsidRPr="009A671A" w:rsidRDefault="007F33B8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«Жесткость воды и способы ее устранения»; «Минеральные воды»</w:t>
            </w:r>
          </w:p>
          <w:p w14:paraId="77F969EB" w14:textId="77777777" w:rsidR="00125E98" w:rsidRPr="009A671A" w:rsidRDefault="00125E98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614AD2" w14:textId="77777777" w:rsidR="004B5FEA" w:rsidRPr="009A671A" w:rsidRDefault="004B5FEA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14:paraId="4D801ACD" w14:textId="77777777" w:rsidR="004B5FEA" w:rsidRPr="009A671A" w:rsidRDefault="004B5FEA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91135F" w14:textId="77777777" w:rsidR="007F33B8" w:rsidRPr="009A671A" w:rsidRDefault="00125E98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выбирает одно задание на выбор: подготовка сообщения или реферата, или презентации</w:t>
            </w:r>
          </w:p>
        </w:tc>
        <w:tc>
          <w:tcPr>
            <w:tcW w:w="851" w:type="dxa"/>
          </w:tcPr>
          <w:p w14:paraId="46A108BD" w14:textId="77777777" w:rsidR="002345E6" w:rsidRPr="009A671A" w:rsidRDefault="007F33B8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D923B6" w14:textId="77777777" w:rsidR="002345E6" w:rsidRPr="009A671A" w:rsidRDefault="002345E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BC9EB" w14:textId="77777777" w:rsidR="007F33B8" w:rsidRPr="009A671A" w:rsidRDefault="007F33B8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BBE1D2D" w14:textId="77777777" w:rsidR="00125E98" w:rsidRPr="009A671A" w:rsidRDefault="00125E98" w:rsidP="009A671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 после получения задания</w:t>
            </w:r>
          </w:p>
          <w:p w14:paraId="47723B43" w14:textId="77777777" w:rsidR="007F33B8" w:rsidRPr="009A671A" w:rsidRDefault="007F33B8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8" w:rsidRPr="009A671A" w14:paraId="308D3EB9" w14:textId="77777777" w:rsidTr="00125E98">
        <w:tc>
          <w:tcPr>
            <w:tcW w:w="1774" w:type="dxa"/>
          </w:tcPr>
          <w:p w14:paraId="4B7BDD62" w14:textId="77777777" w:rsidR="007F33B8" w:rsidRPr="009A671A" w:rsidRDefault="00082FCF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Pr="009A67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1.5. Классификация неорганических соединений и их свойства</w:t>
            </w:r>
          </w:p>
        </w:tc>
        <w:tc>
          <w:tcPr>
            <w:tcW w:w="3897" w:type="dxa"/>
          </w:tcPr>
          <w:p w14:paraId="69E8D1FD" w14:textId="77777777" w:rsidR="00885E96" w:rsidRPr="009A671A" w:rsidRDefault="00885E96" w:rsidP="009A671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Едкие щелочи, их использование в промышленности»;</w:t>
            </w:r>
          </w:p>
          <w:p w14:paraId="23CCCB80" w14:textId="77777777" w:rsidR="00885E96" w:rsidRPr="009A671A" w:rsidRDefault="00885E96" w:rsidP="009A671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«Гашеная и негашеная известь, ее применение в строительстве»;</w:t>
            </w:r>
          </w:p>
          <w:p w14:paraId="02A7B942" w14:textId="77777777" w:rsidR="007F33B8" w:rsidRPr="009A671A" w:rsidRDefault="00885E96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«Гипс и алебастр, гипсование».</w:t>
            </w:r>
          </w:p>
        </w:tc>
        <w:tc>
          <w:tcPr>
            <w:tcW w:w="1843" w:type="dxa"/>
          </w:tcPr>
          <w:p w14:paraId="777ABE96" w14:textId="77777777" w:rsidR="007F33B8" w:rsidRPr="009A671A" w:rsidRDefault="00125E98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выбирает одно задание на выбор: подготовка сообщения или реферата, или презентации</w:t>
            </w:r>
          </w:p>
        </w:tc>
        <w:tc>
          <w:tcPr>
            <w:tcW w:w="851" w:type="dxa"/>
          </w:tcPr>
          <w:p w14:paraId="3AEE87BE" w14:textId="77777777" w:rsidR="007F33B8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BDA492E" w14:textId="77777777" w:rsidR="00125E98" w:rsidRPr="009A671A" w:rsidRDefault="00125E98" w:rsidP="009A671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 после получения задания</w:t>
            </w:r>
          </w:p>
          <w:p w14:paraId="30365CA7" w14:textId="77777777" w:rsidR="007F33B8" w:rsidRPr="009A671A" w:rsidRDefault="007F33B8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CF" w:rsidRPr="009A671A" w14:paraId="03E7FC4D" w14:textId="77777777" w:rsidTr="00125E98">
        <w:tc>
          <w:tcPr>
            <w:tcW w:w="1774" w:type="dxa"/>
          </w:tcPr>
          <w:p w14:paraId="35AC00B2" w14:textId="77777777" w:rsidR="00082FCF" w:rsidRPr="009A671A" w:rsidRDefault="00885E9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1.6. Химические реакции</w:t>
            </w:r>
          </w:p>
        </w:tc>
        <w:tc>
          <w:tcPr>
            <w:tcW w:w="3897" w:type="dxa"/>
          </w:tcPr>
          <w:p w14:paraId="22A37D10" w14:textId="77777777" w:rsidR="00CE3311" w:rsidRPr="009A671A" w:rsidRDefault="00885E9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Классифицировать химические реакции используя полученные знания</w:t>
            </w:r>
          </w:p>
          <w:p w14:paraId="7501A4D4" w14:textId="77777777" w:rsidR="00885E96" w:rsidRPr="009A671A" w:rsidRDefault="00885E9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Уравнивание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окислительно-восстановительных реакций Методом электронного баланса</w:t>
            </w:r>
          </w:p>
          <w:p w14:paraId="5B1D46EF" w14:textId="77777777" w:rsidR="00885E96" w:rsidRPr="009A671A" w:rsidRDefault="00CE3311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  <w:p w14:paraId="0D372AA6" w14:textId="77777777" w:rsidR="002345E6" w:rsidRPr="009A671A" w:rsidRDefault="00885E96" w:rsidP="009A671A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«Гальванопластика и гальваностегия»; </w:t>
            </w:r>
          </w:p>
          <w:p w14:paraId="186BE465" w14:textId="77777777" w:rsidR="002345E6" w:rsidRPr="009A671A" w:rsidRDefault="00885E96" w:rsidP="009A671A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«Рафинирование цветных металлов»;</w:t>
            </w:r>
          </w:p>
          <w:p w14:paraId="7E25B21B" w14:textId="77777777" w:rsidR="00885E96" w:rsidRPr="009A671A" w:rsidRDefault="00885E96" w:rsidP="009A671A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«Катализ. Гомогенные и гетерогенные катализаторы»; «Промоторы. Каталитические яды. Ингибиторы»;</w:t>
            </w:r>
          </w:p>
          <w:p w14:paraId="072EB797" w14:textId="77777777" w:rsidR="00885E96" w:rsidRPr="009A671A" w:rsidRDefault="00885E96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«Производство аммиака: сырье, аппаратура, научные принципы»</w:t>
            </w:r>
          </w:p>
        </w:tc>
        <w:tc>
          <w:tcPr>
            <w:tcW w:w="1843" w:type="dxa"/>
          </w:tcPr>
          <w:p w14:paraId="2645C00C" w14:textId="77777777" w:rsidR="002345E6" w:rsidRPr="009A671A" w:rsidRDefault="002345E6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</w:p>
          <w:p w14:paraId="5CE55BEF" w14:textId="77777777" w:rsidR="002345E6" w:rsidRPr="009A671A" w:rsidRDefault="002345E6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04B5EA" w14:textId="77777777" w:rsidR="00082FCF" w:rsidRPr="009A671A" w:rsidRDefault="002345E6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 упражнений Решение задач и упражнений </w:t>
            </w:r>
            <w:r w:rsidR="00125E98"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выбирает одно задание на выбор: подготовка сообщения или реферата, или презентации</w:t>
            </w:r>
          </w:p>
        </w:tc>
        <w:tc>
          <w:tcPr>
            <w:tcW w:w="851" w:type="dxa"/>
          </w:tcPr>
          <w:p w14:paraId="5DC3C6E5" w14:textId="77777777" w:rsidR="00082FCF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B226D1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01C8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3809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A79E10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7C21F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38F1846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2F651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4DD066CE" w14:textId="77777777" w:rsidR="00125E98" w:rsidRPr="009A671A" w:rsidRDefault="00125E98" w:rsidP="009A671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 после получения задания</w:t>
            </w:r>
          </w:p>
          <w:p w14:paraId="4F04BD88" w14:textId="77777777" w:rsidR="00082FCF" w:rsidRPr="009A671A" w:rsidRDefault="00082FCF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96" w:rsidRPr="009A671A" w14:paraId="3C477ACA" w14:textId="77777777" w:rsidTr="00125E98">
        <w:tc>
          <w:tcPr>
            <w:tcW w:w="1774" w:type="dxa"/>
          </w:tcPr>
          <w:p w14:paraId="75C6CD0B" w14:textId="77777777" w:rsidR="00885E96" w:rsidRPr="009A671A" w:rsidRDefault="00885E96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1.7. Металлы и неметаллы</w:t>
            </w:r>
          </w:p>
        </w:tc>
        <w:tc>
          <w:tcPr>
            <w:tcW w:w="3897" w:type="dxa"/>
          </w:tcPr>
          <w:p w14:paraId="66B50C3D" w14:textId="77777777" w:rsidR="00885E96" w:rsidRPr="009A671A" w:rsidRDefault="00885E96" w:rsidP="009A671A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«Металлы и неметаллы»</w:t>
            </w:r>
          </w:p>
          <w:p w14:paraId="4AA37A11" w14:textId="77777777" w:rsidR="00885E96" w:rsidRPr="009A671A" w:rsidRDefault="00885E96" w:rsidP="009A671A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Получение неметаллов фракционной перегонкой жидкого воздуха и электролизом растворов или расплавов электролитов»;</w:t>
            </w:r>
          </w:p>
          <w:p w14:paraId="7C8ECC51" w14:textId="77777777" w:rsidR="00885E96" w:rsidRPr="009A671A" w:rsidRDefault="00885E96" w:rsidP="009A671A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«Силикатная промышленность»; «Производство серной кислоты»; </w:t>
            </w:r>
          </w:p>
          <w:p w14:paraId="0D414015" w14:textId="77777777" w:rsidR="00885E96" w:rsidRPr="009A671A" w:rsidRDefault="00885E96" w:rsidP="009A671A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от химического загрязнения»; </w:t>
            </w:r>
          </w:p>
          <w:p w14:paraId="1B441476" w14:textId="77777777" w:rsidR="00885E96" w:rsidRPr="009A671A" w:rsidRDefault="00885E96" w:rsidP="009A671A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«Защита озонового экрана от химического загрязнения»;</w:t>
            </w:r>
          </w:p>
          <w:p w14:paraId="1DD1BA80" w14:textId="77777777" w:rsidR="00885E96" w:rsidRPr="009A671A" w:rsidRDefault="00885E96" w:rsidP="009A671A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получения и производства алюминия»; </w:t>
            </w:r>
          </w:p>
          <w:p w14:paraId="11EC8CDB" w14:textId="77777777" w:rsidR="00885E96" w:rsidRPr="009A671A" w:rsidRDefault="00885E96" w:rsidP="009A671A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«Роль металлов в истории человеческой цивилизации»;</w:t>
            </w:r>
          </w:p>
          <w:p w14:paraId="3AE4648E" w14:textId="77777777" w:rsidR="00885E96" w:rsidRPr="009A671A" w:rsidRDefault="00885E96" w:rsidP="009A671A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«История отечественной черной металлургии и цветной металлургии»;</w:t>
            </w:r>
          </w:p>
          <w:p w14:paraId="66F281DC" w14:textId="77777777" w:rsidR="00CE3311" w:rsidRPr="009A671A" w:rsidRDefault="00885E96" w:rsidP="009A671A">
            <w:pPr>
              <w:spacing w:after="0" w:line="240" w:lineRule="auto"/>
              <w:ind w:right="-4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«Специальности, связанные с обработкой металлов»;</w:t>
            </w:r>
          </w:p>
          <w:p w14:paraId="006CD2CE" w14:textId="77777777" w:rsidR="00885E96" w:rsidRPr="009A671A" w:rsidRDefault="00885E96" w:rsidP="009A671A">
            <w:pPr>
              <w:spacing w:after="0" w:line="240" w:lineRule="auto"/>
              <w:ind w:right="-4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«Роль металлов и сплавов в научно-техническом прогрессе»;</w:t>
            </w:r>
          </w:p>
          <w:p w14:paraId="69DFE24E" w14:textId="77777777" w:rsidR="00885E96" w:rsidRPr="009A671A" w:rsidRDefault="00885E96" w:rsidP="009A671A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«История шведской спички»;</w:t>
            </w:r>
          </w:p>
          <w:p w14:paraId="4CF9B064" w14:textId="77777777" w:rsidR="00885E96" w:rsidRPr="009A671A" w:rsidRDefault="00885E9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«Химия металлов и неметаллов в моей профессиональной деятельности»</w:t>
            </w:r>
          </w:p>
          <w:p w14:paraId="21F0BA68" w14:textId="77777777" w:rsidR="00125E98" w:rsidRPr="009A671A" w:rsidRDefault="00125E98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2BE599" w14:textId="77777777" w:rsidR="00885E96" w:rsidRPr="009A671A" w:rsidRDefault="002345E6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</w:t>
            </w:r>
            <w:proofErr w:type="spellStart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125E98"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Студент</w:t>
            </w:r>
            <w:proofErr w:type="spellEnd"/>
            <w:r w:rsidR="00125E98"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выбирает одно задание на выбор: подготовка сообщения или реферата, или презентации</w:t>
            </w:r>
          </w:p>
        </w:tc>
        <w:tc>
          <w:tcPr>
            <w:tcW w:w="851" w:type="dxa"/>
          </w:tcPr>
          <w:p w14:paraId="4E13F2CD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56829A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4FE0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04DF6A7" w14:textId="77777777" w:rsidR="00125E98" w:rsidRPr="009A671A" w:rsidRDefault="00125E98" w:rsidP="009A671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 после получения задания</w:t>
            </w:r>
          </w:p>
          <w:p w14:paraId="59FC39EF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96" w:rsidRPr="009A671A" w14:paraId="5773DB1B" w14:textId="77777777" w:rsidTr="00125E98">
        <w:tc>
          <w:tcPr>
            <w:tcW w:w="1774" w:type="dxa"/>
          </w:tcPr>
          <w:p w14:paraId="1D3E5F9E" w14:textId="77777777" w:rsidR="00885E96" w:rsidRPr="009A671A" w:rsidRDefault="00885E96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2.1. Основные понятия органической химии и теория строения органических соединений</w:t>
            </w:r>
          </w:p>
        </w:tc>
        <w:tc>
          <w:tcPr>
            <w:tcW w:w="3897" w:type="dxa"/>
          </w:tcPr>
          <w:p w14:paraId="7CE6E7C4" w14:textId="77777777" w:rsidR="00885E96" w:rsidRPr="009A671A" w:rsidRDefault="00885E96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«Библиография А.М. Бутлерова»;</w:t>
            </w:r>
          </w:p>
          <w:p w14:paraId="41565352" w14:textId="77777777" w:rsidR="00885E96" w:rsidRPr="009A671A" w:rsidRDefault="00885E96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«Природные органические вещества и их использование»;</w:t>
            </w:r>
          </w:p>
          <w:p w14:paraId="27C75A37" w14:textId="77777777" w:rsidR="00885E96" w:rsidRPr="009A671A" w:rsidRDefault="00885E96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«Искусственные органические вещества и их использование»;</w:t>
            </w:r>
          </w:p>
          <w:p w14:paraId="25DCB943" w14:textId="77777777" w:rsidR="00885E96" w:rsidRPr="009A671A" w:rsidRDefault="00885E96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«Синтетические органические вещества и их использование»;</w:t>
            </w:r>
          </w:p>
          <w:p w14:paraId="1FBC0B8B" w14:textId="77777777" w:rsidR="00885E96" w:rsidRPr="009A671A" w:rsidRDefault="00885E9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«Понятие о субстрате и реагенте».</w:t>
            </w:r>
          </w:p>
          <w:p w14:paraId="0C13A2EC" w14:textId="77777777" w:rsidR="00885E96" w:rsidRPr="009A671A" w:rsidRDefault="00885E9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Основные понятия органической химии и теория строения органических соединений</w:t>
            </w:r>
          </w:p>
        </w:tc>
        <w:tc>
          <w:tcPr>
            <w:tcW w:w="1843" w:type="dxa"/>
          </w:tcPr>
          <w:p w14:paraId="685DFFE3" w14:textId="77777777" w:rsidR="00CE3311" w:rsidRPr="009A671A" w:rsidRDefault="00125E98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выбирает одно задание на выбор: подготовка сообщения или реферата, или презентации </w:t>
            </w:r>
          </w:p>
          <w:p w14:paraId="792EA498" w14:textId="77777777" w:rsidR="00CE3311" w:rsidRPr="009A671A" w:rsidRDefault="00CE3311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6D4219" w14:textId="77777777" w:rsidR="00885E96" w:rsidRPr="009A671A" w:rsidRDefault="00CE3311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851" w:type="dxa"/>
          </w:tcPr>
          <w:p w14:paraId="338D7BB2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5CF217F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4EA12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45B5B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168FC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5447E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1716A" w14:textId="77777777" w:rsidR="00885E96" w:rsidRPr="009A671A" w:rsidRDefault="00885E96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8A89B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0584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A759689" w14:textId="77777777" w:rsidR="00125E98" w:rsidRPr="009A671A" w:rsidRDefault="00125E98" w:rsidP="009A671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 после получения задания</w:t>
            </w:r>
          </w:p>
          <w:p w14:paraId="5C1CC9BA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96" w:rsidRPr="009A671A" w14:paraId="7B89057F" w14:textId="77777777" w:rsidTr="00125E98">
        <w:tc>
          <w:tcPr>
            <w:tcW w:w="1774" w:type="dxa"/>
          </w:tcPr>
          <w:p w14:paraId="12A9824A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2.2. Углеводороды и их природные источники</w:t>
            </w:r>
          </w:p>
        </w:tc>
        <w:tc>
          <w:tcPr>
            <w:tcW w:w="3897" w:type="dxa"/>
          </w:tcPr>
          <w:p w14:paraId="0BF7FE71" w14:textId="77777777" w:rsidR="00D62954" w:rsidRPr="009A671A" w:rsidRDefault="00CE3311" w:rsidP="009A671A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2954" w:rsidRPr="009A671A">
              <w:rPr>
                <w:rFonts w:ascii="Times New Roman" w:hAnsi="Times New Roman" w:cs="Times New Roman"/>
                <w:sz w:val="24"/>
                <w:szCs w:val="24"/>
              </w:rPr>
              <w:t>ывод формул органических веществ (с указанием класса веществ, по массовой доли элемента, по мольной доли элементов)</w:t>
            </w:r>
          </w:p>
          <w:p w14:paraId="43E8F94F" w14:textId="77777777" w:rsidR="00D62954" w:rsidRPr="009A671A" w:rsidRDefault="00D62954" w:rsidP="009A671A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Углеводороды и их свойства, номенк</w:t>
            </w:r>
            <w:r w:rsidR="00CE3311" w:rsidRPr="009A671A">
              <w:rPr>
                <w:rFonts w:ascii="Times New Roman" w:hAnsi="Times New Roman" w:cs="Times New Roman"/>
                <w:sz w:val="24"/>
                <w:szCs w:val="24"/>
              </w:rPr>
              <w:t>латура, изомерия</w:t>
            </w:r>
          </w:p>
          <w:p w14:paraId="5BB137BF" w14:textId="77777777" w:rsidR="00885E96" w:rsidRPr="009A671A" w:rsidRDefault="00885E96" w:rsidP="009A671A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«Классификация и назначение каучуков»; «Классификация и назначение резин»; «Вулканизация каучука»;</w:t>
            </w:r>
          </w:p>
          <w:p w14:paraId="38B47161" w14:textId="77777777" w:rsidR="00885E96" w:rsidRPr="009A671A" w:rsidRDefault="00885E96" w:rsidP="009A671A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«Понятие об экстракции»; </w:t>
            </w:r>
          </w:p>
          <w:p w14:paraId="7D6E6BA7" w14:textId="77777777" w:rsidR="00885E96" w:rsidRPr="009A671A" w:rsidRDefault="00885E96" w:rsidP="009A671A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«Основные направления промышленной переработки природного газа»;</w:t>
            </w:r>
          </w:p>
          <w:p w14:paraId="1024E892" w14:textId="77777777" w:rsidR="00885E96" w:rsidRPr="009A671A" w:rsidRDefault="00885E9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«Попутный нефтяной газ, его переработка»;</w:t>
            </w:r>
          </w:p>
          <w:p w14:paraId="72FAE91A" w14:textId="77777777" w:rsidR="00885E96" w:rsidRPr="009A671A" w:rsidRDefault="00885E9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«Коксохимическое производство и его продукция»;</w:t>
            </w:r>
          </w:p>
          <w:p w14:paraId="1ECD6FE7" w14:textId="77777777" w:rsidR="00885E96" w:rsidRPr="009A671A" w:rsidRDefault="00885E9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«Поливинилхлорид и его применение».</w:t>
            </w:r>
          </w:p>
        </w:tc>
        <w:tc>
          <w:tcPr>
            <w:tcW w:w="1843" w:type="dxa"/>
          </w:tcPr>
          <w:p w14:paraId="4A4AA24C" w14:textId="77777777" w:rsidR="00CE3311" w:rsidRPr="009A671A" w:rsidRDefault="00CE3311" w:rsidP="009A671A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  <w:p w14:paraId="2C410BFC" w14:textId="77777777" w:rsidR="00CE3311" w:rsidRPr="009A671A" w:rsidRDefault="00CE3311" w:rsidP="009A671A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59C3C" w14:textId="77777777" w:rsidR="00CE3311" w:rsidRPr="009A671A" w:rsidRDefault="00CE3311" w:rsidP="009A671A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793E4" w14:textId="77777777" w:rsidR="00CE3311" w:rsidRPr="009A671A" w:rsidRDefault="00CE3311" w:rsidP="009A671A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199D3" w14:textId="77777777" w:rsidR="00CE3311" w:rsidRPr="009A671A" w:rsidRDefault="00CE3311" w:rsidP="009A671A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70133" w14:textId="77777777" w:rsidR="00CE3311" w:rsidRPr="009A671A" w:rsidRDefault="00CE3311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</w:p>
          <w:p w14:paraId="00E601A9" w14:textId="77777777" w:rsidR="00885E96" w:rsidRPr="009A671A" w:rsidRDefault="00125E98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выбирает одно задание на выбор: подготовка сообщения или реферата, или презентации</w:t>
            </w:r>
          </w:p>
        </w:tc>
        <w:tc>
          <w:tcPr>
            <w:tcW w:w="851" w:type="dxa"/>
          </w:tcPr>
          <w:p w14:paraId="12DA54E3" w14:textId="77777777" w:rsidR="00D62954" w:rsidRPr="009A671A" w:rsidRDefault="00D62954" w:rsidP="009A671A">
            <w:pPr>
              <w:tabs>
                <w:tab w:val="left" w:pos="555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CF74D8C" w14:textId="77777777" w:rsidR="00D62954" w:rsidRPr="009A671A" w:rsidRDefault="00D62954" w:rsidP="009A671A">
            <w:pPr>
              <w:tabs>
                <w:tab w:val="left" w:pos="555"/>
                <w:tab w:val="center" w:pos="6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6EB56" w14:textId="77777777" w:rsidR="00D62954" w:rsidRPr="009A671A" w:rsidRDefault="00D62954" w:rsidP="009A671A">
            <w:pPr>
              <w:tabs>
                <w:tab w:val="left" w:pos="555"/>
                <w:tab w:val="center" w:pos="6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EFA98" w14:textId="77777777" w:rsidR="00D62954" w:rsidRPr="009A671A" w:rsidRDefault="00D62954" w:rsidP="009A671A">
            <w:pPr>
              <w:tabs>
                <w:tab w:val="left" w:pos="555"/>
                <w:tab w:val="center" w:pos="6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03D1C" w14:textId="77777777" w:rsidR="00D62954" w:rsidRPr="009A671A" w:rsidRDefault="00D62954" w:rsidP="009A671A">
            <w:pPr>
              <w:tabs>
                <w:tab w:val="left" w:pos="555"/>
                <w:tab w:val="center" w:pos="6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353D" w14:textId="77777777" w:rsidR="00D62954" w:rsidRPr="009A671A" w:rsidRDefault="00D62954" w:rsidP="009A671A">
            <w:pPr>
              <w:tabs>
                <w:tab w:val="left" w:pos="555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082560" w14:textId="77777777" w:rsidR="00D62954" w:rsidRPr="009A671A" w:rsidRDefault="00D62954" w:rsidP="009A671A">
            <w:pPr>
              <w:tabs>
                <w:tab w:val="left" w:pos="555"/>
                <w:tab w:val="center" w:pos="6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EA0E7" w14:textId="77777777" w:rsidR="00885E96" w:rsidRPr="009A671A" w:rsidRDefault="00885E96" w:rsidP="009A671A">
            <w:pPr>
              <w:tabs>
                <w:tab w:val="left" w:pos="555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FBF8D45" w14:textId="77777777" w:rsidR="00125E98" w:rsidRPr="009A671A" w:rsidRDefault="00125E98" w:rsidP="009A671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 после получения задания</w:t>
            </w:r>
          </w:p>
          <w:p w14:paraId="629B5141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96" w:rsidRPr="009A671A" w14:paraId="45583B1C" w14:textId="77777777" w:rsidTr="00125E98">
        <w:tc>
          <w:tcPr>
            <w:tcW w:w="1774" w:type="dxa"/>
          </w:tcPr>
          <w:p w14:paraId="52A4E600" w14:textId="77777777" w:rsidR="00885E96" w:rsidRPr="009A671A" w:rsidRDefault="00885E96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Тема 2.3. Кислородсодержащие органические соединения</w:t>
            </w:r>
          </w:p>
        </w:tc>
        <w:tc>
          <w:tcPr>
            <w:tcW w:w="3897" w:type="dxa"/>
          </w:tcPr>
          <w:p w14:paraId="1B187A6C" w14:textId="77777777" w:rsidR="00D62954" w:rsidRPr="009A671A" w:rsidRDefault="00D62954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«Метиловый спирт и его использование в качестве химического сырья. Токсичность метанола и правила техники безопасности при работе с ним»;</w:t>
            </w:r>
          </w:p>
          <w:p w14:paraId="151D54B5" w14:textId="77777777" w:rsidR="00D62954" w:rsidRPr="009A671A" w:rsidRDefault="00D62954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«Этиленгликоль и его применение. Токсичность этиленгликоля и правила техники безопасности при работе с ним»;</w:t>
            </w:r>
          </w:p>
          <w:p w14:paraId="21476492" w14:textId="77777777" w:rsidR="00885E96" w:rsidRPr="009A671A" w:rsidRDefault="00D62954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«Получение фенола из продуктов коксохимического производства и из бензола».</w:t>
            </w:r>
          </w:p>
          <w:p w14:paraId="4AE9ED16" w14:textId="77777777" w:rsidR="00F13C17" w:rsidRPr="009A671A" w:rsidRDefault="00F13C17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Кислородсод</w:t>
            </w:r>
            <w:r w:rsidR="00CE3311" w:rsidRPr="009A671A">
              <w:rPr>
                <w:rFonts w:ascii="Times New Roman" w:hAnsi="Times New Roman" w:cs="Times New Roman"/>
                <w:sz w:val="24"/>
                <w:szCs w:val="24"/>
              </w:rPr>
              <w:t>ержащие органические соединения</w:t>
            </w:r>
          </w:p>
          <w:p w14:paraId="0B3939BD" w14:textId="77777777" w:rsidR="00F13C17" w:rsidRPr="009A671A" w:rsidRDefault="00F13C17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5E98" w:rsidRPr="009A671A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фенолоформальдегидной смолы»; «Понятие о кетонах на примере ацетона. Применение ацетона в технике и промышленности»;</w:t>
            </w:r>
          </w:p>
          <w:p w14:paraId="2D68CBD9" w14:textId="77777777" w:rsidR="00F13C17" w:rsidRPr="009A671A" w:rsidRDefault="00F13C17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«Многообразие карбоновых кислот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(щавелевая кислота как двухосновная, акриловая кислота как непредельная, бензойная кислота как ароматическая)»;</w:t>
            </w:r>
          </w:p>
          <w:p w14:paraId="2861028C" w14:textId="77777777" w:rsidR="00CE3311" w:rsidRPr="009A671A" w:rsidRDefault="00F13C17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«Пленкообразующие масла. Замена жиров в технике непищевым сырьем»; </w:t>
            </w:r>
          </w:p>
          <w:p w14:paraId="2CAB8FF9" w14:textId="77777777" w:rsidR="00F13C17" w:rsidRPr="009A671A" w:rsidRDefault="00F13C17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«Синтетические моющие средства»;</w:t>
            </w:r>
          </w:p>
          <w:p w14:paraId="4CBF1880" w14:textId="77777777" w:rsidR="00F13C17" w:rsidRPr="009A671A" w:rsidRDefault="00F13C17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«Молочнокислое брожение глюкозы. Кисломолочные продукты»;</w:t>
            </w:r>
          </w:p>
          <w:p w14:paraId="5A1BC68F" w14:textId="77777777" w:rsidR="00F13C17" w:rsidRPr="009A671A" w:rsidRDefault="00F13C17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«Силосование кормов. Нитрование целлюлозы. Пироксилин»;</w:t>
            </w:r>
          </w:p>
          <w:p w14:paraId="769D308A" w14:textId="77777777" w:rsidR="00F13C17" w:rsidRPr="009A671A" w:rsidRDefault="00F13C17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«Значение углеводов в живой природе и жизни человека».</w:t>
            </w:r>
          </w:p>
        </w:tc>
        <w:tc>
          <w:tcPr>
            <w:tcW w:w="1843" w:type="dxa"/>
          </w:tcPr>
          <w:p w14:paraId="075C211C" w14:textId="77777777" w:rsidR="00CE3311" w:rsidRPr="009A671A" w:rsidRDefault="00125E98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Студент выбирает одно задание на выбор: подготовка сообщения или реферата, или презентации </w:t>
            </w:r>
          </w:p>
          <w:p w14:paraId="746EF620" w14:textId="77777777" w:rsidR="00CE3311" w:rsidRPr="009A671A" w:rsidRDefault="00CE3311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E52A5A" w14:textId="77777777" w:rsidR="00CE3311" w:rsidRPr="009A671A" w:rsidRDefault="00CE3311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969AEE" w14:textId="77777777" w:rsidR="00CE3311" w:rsidRPr="009A671A" w:rsidRDefault="00CE3311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C28D4E" w14:textId="77777777" w:rsidR="00CE3311" w:rsidRPr="009A671A" w:rsidRDefault="00CE3311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B3B218" w14:textId="77777777" w:rsidR="00CE3311" w:rsidRPr="009A671A" w:rsidRDefault="00CE3311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 упражнений </w:t>
            </w:r>
          </w:p>
          <w:p w14:paraId="57C40481" w14:textId="77777777" w:rsidR="00885E96" w:rsidRPr="009A671A" w:rsidRDefault="00125E98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выбирает одно задание на выбор: подготовка сообщения или </w:t>
            </w: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реферата, или презентации</w:t>
            </w:r>
          </w:p>
        </w:tc>
        <w:tc>
          <w:tcPr>
            <w:tcW w:w="851" w:type="dxa"/>
          </w:tcPr>
          <w:p w14:paraId="15EDB523" w14:textId="77777777" w:rsidR="00885E96" w:rsidRPr="009A671A" w:rsidRDefault="00D62954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5B4AC53F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DF14E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F1B00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B846D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410A2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D1D3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43D41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EC9E4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42385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36A2D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176B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819E6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D63E9A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CA70A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F10DF50" w14:textId="77777777" w:rsidR="00125E98" w:rsidRPr="009A671A" w:rsidRDefault="00125E98" w:rsidP="009A671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 после получения задания</w:t>
            </w:r>
          </w:p>
          <w:p w14:paraId="1553A7C7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96" w:rsidRPr="009A671A" w14:paraId="3A8A1124" w14:textId="77777777" w:rsidTr="00125E98">
        <w:tc>
          <w:tcPr>
            <w:tcW w:w="1774" w:type="dxa"/>
          </w:tcPr>
          <w:p w14:paraId="64E07564" w14:textId="77777777" w:rsidR="00885E96" w:rsidRPr="009A671A" w:rsidRDefault="00F13C17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2.4. Азотсодержащие органические соединения. Полимеры</w:t>
            </w:r>
          </w:p>
        </w:tc>
        <w:tc>
          <w:tcPr>
            <w:tcW w:w="3897" w:type="dxa"/>
          </w:tcPr>
          <w:p w14:paraId="12045D77" w14:textId="77777777" w:rsidR="00CE3311" w:rsidRPr="009A671A" w:rsidRDefault="00F13C17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«Белки и полисахариды как биополимеры»; </w:t>
            </w:r>
          </w:p>
          <w:p w14:paraId="4C82536E" w14:textId="77777777" w:rsidR="00F13C17" w:rsidRPr="009A671A" w:rsidRDefault="00F13C17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«Аминокапроновая кислота. Капрон как представитель полиамидных волокон»; «Использование гидролиза белков в промышленности»; </w:t>
            </w:r>
          </w:p>
          <w:p w14:paraId="3EC77B74" w14:textId="77777777" w:rsidR="00F13C17" w:rsidRPr="009A671A" w:rsidRDefault="00F13C17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«Поливинилхлорид, политетрафторэтилен (тефлон)»; </w:t>
            </w:r>
          </w:p>
          <w:p w14:paraId="05D7D87A" w14:textId="77777777" w:rsidR="00CE3311" w:rsidRPr="009A671A" w:rsidRDefault="00F13C17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«Фенолоформальдегидные пластмассы»; </w:t>
            </w:r>
          </w:p>
          <w:p w14:paraId="449870CD" w14:textId="77777777" w:rsidR="00F13C17" w:rsidRPr="009A671A" w:rsidRDefault="00F13C17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«Целлулоид»;</w:t>
            </w:r>
          </w:p>
          <w:p w14:paraId="272C2FF5" w14:textId="77777777" w:rsidR="00885E96" w:rsidRPr="009A671A" w:rsidRDefault="00F13C17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«Промышленное производство химических волокон»</w:t>
            </w:r>
          </w:p>
        </w:tc>
        <w:tc>
          <w:tcPr>
            <w:tcW w:w="1843" w:type="dxa"/>
          </w:tcPr>
          <w:p w14:paraId="6538886B" w14:textId="77777777" w:rsidR="00885E96" w:rsidRPr="009A671A" w:rsidRDefault="00125E98" w:rsidP="009A671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выбирает одно задание на выбор: подготовка сообщения или реферата, или презентации</w:t>
            </w:r>
          </w:p>
        </w:tc>
        <w:tc>
          <w:tcPr>
            <w:tcW w:w="851" w:type="dxa"/>
          </w:tcPr>
          <w:p w14:paraId="44D65679" w14:textId="77777777" w:rsidR="00885E96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6DC0457B" w14:textId="77777777" w:rsidR="00125E98" w:rsidRPr="009A671A" w:rsidRDefault="00125E98" w:rsidP="009A671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 после получения задания</w:t>
            </w:r>
          </w:p>
          <w:p w14:paraId="0436849C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96" w:rsidRPr="009A671A" w14:paraId="04E0E007" w14:textId="77777777" w:rsidTr="00125E98">
        <w:tc>
          <w:tcPr>
            <w:tcW w:w="1774" w:type="dxa"/>
          </w:tcPr>
          <w:p w14:paraId="5DC05BF5" w14:textId="77777777" w:rsidR="00885E96" w:rsidRPr="009A671A" w:rsidRDefault="00F13C17" w:rsidP="009A6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Раздел 3.Повторение и обобщение по дисциплине химия</w:t>
            </w:r>
          </w:p>
        </w:tc>
        <w:tc>
          <w:tcPr>
            <w:tcW w:w="3897" w:type="dxa"/>
          </w:tcPr>
          <w:p w14:paraId="3794A397" w14:textId="77777777" w:rsidR="00F13C17" w:rsidRPr="009A671A" w:rsidRDefault="00F13C17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Неорган</w:t>
            </w:r>
            <w:r w:rsidR="00CE3311" w:rsidRPr="009A671A">
              <w:rPr>
                <w:rFonts w:ascii="Times New Roman" w:hAnsi="Times New Roman" w:cs="Times New Roman"/>
                <w:sz w:val="24"/>
                <w:szCs w:val="24"/>
              </w:rPr>
              <w:t>ические и органические вещества</w:t>
            </w:r>
          </w:p>
          <w:p w14:paraId="5C54ACAC" w14:textId="77777777" w:rsidR="00CE3311" w:rsidRPr="009A671A" w:rsidRDefault="00CE3311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13400" w14:textId="77777777" w:rsidR="00F13C17" w:rsidRPr="009A671A" w:rsidRDefault="00F13C17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«Химические реакции»</w:t>
            </w:r>
          </w:p>
          <w:p w14:paraId="0CE4C4F6" w14:textId="77777777" w:rsidR="00885E96" w:rsidRPr="009A671A" w:rsidRDefault="00885E96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64C67E" w14:textId="77777777" w:rsidR="00CE3311" w:rsidRPr="009A671A" w:rsidRDefault="00CE3311" w:rsidP="009A671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индивидуальных заданий </w:t>
            </w:r>
          </w:p>
          <w:p w14:paraId="181FA14C" w14:textId="77777777" w:rsidR="00885E96" w:rsidRPr="009A671A" w:rsidRDefault="00CE3311" w:rsidP="009A671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Решение индивидуальных заданий</w:t>
            </w:r>
          </w:p>
        </w:tc>
        <w:tc>
          <w:tcPr>
            <w:tcW w:w="851" w:type="dxa"/>
          </w:tcPr>
          <w:p w14:paraId="107BAC11" w14:textId="77777777" w:rsidR="00885E96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384B847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E6D29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90FD" w14:textId="77777777" w:rsidR="00F13C17" w:rsidRPr="009A671A" w:rsidRDefault="00F13C17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49D249C" w14:textId="77777777" w:rsidR="00125E98" w:rsidRPr="009A671A" w:rsidRDefault="00125E98" w:rsidP="009A671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 после получения задания</w:t>
            </w:r>
          </w:p>
          <w:p w14:paraId="0B924154" w14:textId="77777777" w:rsidR="00885E96" w:rsidRPr="009A671A" w:rsidRDefault="00885E9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F1BF9" w14:textId="77777777" w:rsidR="00B32C21" w:rsidRPr="009A671A" w:rsidRDefault="00B32C21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0F878" w14:textId="77777777" w:rsidR="00B32C21" w:rsidRPr="009A671A" w:rsidRDefault="00B32C21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90BB4" w14:textId="77777777" w:rsidR="00B32C21" w:rsidRPr="009A671A" w:rsidRDefault="00B32C21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2D8D2" w14:textId="77777777" w:rsidR="00B32C21" w:rsidRPr="009A671A" w:rsidRDefault="00B32C21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4E7BA" w14:textId="77777777" w:rsidR="00B32C21" w:rsidRPr="009A671A" w:rsidRDefault="00B32C21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A9295" w14:textId="77777777" w:rsidR="00B32C21" w:rsidRPr="009A671A" w:rsidRDefault="00B32C21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60099" w14:textId="77777777" w:rsidR="00B32C21" w:rsidRPr="009A671A" w:rsidRDefault="00B32C21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1B656" w14:textId="77777777" w:rsidR="00B32C21" w:rsidRPr="009A671A" w:rsidRDefault="00B32C21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D0066" w14:textId="77777777" w:rsidR="00B32C21" w:rsidRPr="009A671A" w:rsidRDefault="00B32C21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505F8" w14:textId="77777777" w:rsidR="00B32C21" w:rsidRPr="009A671A" w:rsidRDefault="00B32C21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2EEC8" w14:textId="77777777" w:rsidR="00B32C21" w:rsidRPr="009A671A" w:rsidRDefault="00B32C21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F59E1" w14:textId="77777777" w:rsidR="00B32C21" w:rsidRPr="009A671A" w:rsidRDefault="00B32C21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7E3E0" w14:textId="77777777" w:rsidR="00B32C21" w:rsidRDefault="00B32C21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E1217" w14:textId="77777777" w:rsidR="0061102E" w:rsidRPr="009A671A" w:rsidRDefault="0061102E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8F72A" w14:textId="77777777" w:rsidR="00B32C21" w:rsidRPr="009A671A" w:rsidRDefault="00B32C21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ED501" w14:textId="77777777" w:rsidR="00A63AAB" w:rsidRPr="009A671A" w:rsidRDefault="00723363" w:rsidP="009A671A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</w:rPr>
      </w:pPr>
      <w:r w:rsidRPr="009A671A">
        <w:rPr>
          <w:rFonts w:ascii="Times New Roman" w:hAnsi="Times New Roman" w:cs="Times New Roman"/>
          <w:b/>
          <w:bCs/>
          <w:caps/>
        </w:rPr>
        <w:lastRenderedPageBreak/>
        <w:t>КОНТРОЛЬНО-</w:t>
      </w:r>
      <w:r w:rsidR="00A63AAB" w:rsidRPr="009A671A">
        <w:rPr>
          <w:rFonts w:ascii="Times New Roman" w:hAnsi="Times New Roman" w:cs="Times New Roman"/>
          <w:b/>
          <w:bCs/>
          <w:caps/>
        </w:rPr>
        <w:t>Оценочные средства текущего контроля</w:t>
      </w:r>
    </w:p>
    <w:p w14:paraId="2B3E83E5" w14:textId="77777777" w:rsidR="00A63AAB" w:rsidRPr="009A671A" w:rsidRDefault="00A63AAB" w:rsidP="009A671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9A671A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9A671A">
        <w:rPr>
          <w:rFonts w:ascii="Times New Roman" w:hAnsi="Times New Roman" w:cs="Times New Roman"/>
          <w:b/>
          <w:bCs/>
          <w:caps/>
          <w:sz w:val="24"/>
          <w:szCs w:val="24"/>
        </w:rPr>
        <w:t>Практические и лабораторные работы</w:t>
      </w:r>
    </w:p>
    <w:p w14:paraId="1856BDB0" w14:textId="77777777" w:rsidR="00A63AAB" w:rsidRPr="009A671A" w:rsidRDefault="00A63AAB" w:rsidP="009A6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sz w:val="24"/>
          <w:szCs w:val="24"/>
        </w:rPr>
        <w:t>Перечень практических и лабораторных работ.</w:t>
      </w:r>
    </w:p>
    <w:p w14:paraId="52B7C614" w14:textId="77777777" w:rsidR="00A63AAB" w:rsidRPr="009A671A" w:rsidRDefault="00A63AAB" w:rsidP="009A6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Практическая работа №1 Ознакомление со свойствами дисперсных систем</w:t>
      </w:r>
    </w:p>
    <w:p w14:paraId="6F36CF7E" w14:textId="77777777" w:rsidR="00A63AAB" w:rsidRPr="009A671A" w:rsidRDefault="00A63AAB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Практическая работа №2. Приготовление раствора заданной концентрации</w:t>
      </w:r>
    </w:p>
    <w:p w14:paraId="24C319FF" w14:textId="77777777" w:rsidR="00A63AAB" w:rsidRPr="009A671A" w:rsidRDefault="00A63AAB" w:rsidP="009A671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9A671A">
        <w:rPr>
          <w:rFonts w:ascii="Times New Roman" w:hAnsi="Times New Roman" w:cs="Times New Roman"/>
          <w:color w:val="000000"/>
          <w:w w:val="105"/>
          <w:sz w:val="24"/>
          <w:szCs w:val="24"/>
        </w:rPr>
        <w:t>Практическая работа №3 по теме «</w:t>
      </w:r>
      <w:r w:rsidRPr="009A671A">
        <w:rPr>
          <w:rStyle w:val="13"/>
          <w:rFonts w:ascii="Times New Roman" w:hAnsi="Times New Roman" w:cs="Times New Roman"/>
          <w:sz w:val="24"/>
          <w:szCs w:val="24"/>
        </w:rPr>
        <w:t>Получение, собирание и распознавание газов</w:t>
      </w:r>
      <w:r w:rsidRPr="009A671A">
        <w:rPr>
          <w:rFonts w:ascii="Times New Roman" w:hAnsi="Times New Roman" w:cs="Times New Roman"/>
          <w:color w:val="000000"/>
          <w:w w:val="105"/>
          <w:sz w:val="24"/>
          <w:szCs w:val="24"/>
        </w:rPr>
        <w:t>»</w:t>
      </w:r>
    </w:p>
    <w:p w14:paraId="6BC923FA" w14:textId="77777777" w:rsidR="00A63AAB" w:rsidRPr="009A671A" w:rsidRDefault="00A63AAB" w:rsidP="009A671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9A671A">
        <w:rPr>
          <w:rFonts w:ascii="Times New Roman" w:hAnsi="Times New Roman" w:cs="Times New Roman"/>
          <w:color w:val="000000"/>
          <w:w w:val="105"/>
          <w:sz w:val="24"/>
          <w:szCs w:val="24"/>
        </w:rPr>
        <w:t>Практическая работа №4 по теме «Решение экспериментальных задач»</w:t>
      </w:r>
    </w:p>
    <w:p w14:paraId="1E760D95" w14:textId="77777777" w:rsidR="00A63AAB" w:rsidRPr="009A671A" w:rsidRDefault="00A63AAB" w:rsidP="009A6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Практическая работа №5 по теме «Изготовление моделей молекул органических веществ»</w:t>
      </w:r>
    </w:p>
    <w:p w14:paraId="31F3C600" w14:textId="77777777" w:rsidR="00A63AAB" w:rsidRPr="009A671A" w:rsidRDefault="00A63AAB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Практические работы №6 по теме « Решение экспериментальных задач»</w:t>
      </w:r>
    </w:p>
    <w:p w14:paraId="6FFFC2AB" w14:textId="77777777" w:rsidR="00A63AAB" w:rsidRPr="009A671A" w:rsidRDefault="00A63AAB" w:rsidP="009A6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Практические работы №7 по теме « Распознавание пластмасс и волокон»</w:t>
      </w:r>
    </w:p>
    <w:p w14:paraId="41DBFDB3" w14:textId="77777777" w:rsidR="00A63AAB" w:rsidRPr="009A671A" w:rsidRDefault="00A63AAB" w:rsidP="009A6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sz w:val="24"/>
          <w:szCs w:val="24"/>
        </w:rPr>
        <w:t>Критерии оценки практических и лабораторных работ</w:t>
      </w:r>
    </w:p>
    <w:p w14:paraId="2FA0A54E" w14:textId="77777777" w:rsidR="0074550D" w:rsidRPr="009A671A" w:rsidRDefault="0074550D" w:rsidP="009A67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67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Оценка выполнения практических (лабораторных) работ, опытов по предметам. </w:t>
      </w:r>
    </w:p>
    <w:tbl>
      <w:tblPr>
        <w:tblStyle w:val="aa"/>
        <w:tblW w:w="9391" w:type="dxa"/>
        <w:tblLook w:val="04A0" w:firstRow="1" w:lastRow="0" w:firstColumn="1" w:lastColumn="0" w:noHBand="0" w:noVBand="1"/>
      </w:tblPr>
      <w:tblGrid>
        <w:gridCol w:w="672"/>
        <w:gridCol w:w="7516"/>
        <w:gridCol w:w="1203"/>
      </w:tblGrid>
      <w:tr w:rsidR="0074550D" w:rsidRPr="009A671A" w14:paraId="6EE848F3" w14:textId="77777777" w:rsidTr="00A02F42">
        <w:tc>
          <w:tcPr>
            <w:tcW w:w="672" w:type="dxa"/>
          </w:tcPr>
          <w:p w14:paraId="40F25CAE" w14:textId="77777777" w:rsidR="0074550D" w:rsidRPr="009A671A" w:rsidRDefault="0074550D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6" w:type="dxa"/>
          </w:tcPr>
          <w:p w14:paraId="2CDA53A8" w14:textId="77777777" w:rsidR="0074550D" w:rsidRPr="009A671A" w:rsidRDefault="0074550D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9A671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и лабораторных работ</w:t>
            </w:r>
          </w:p>
        </w:tc>
        <w:tc>
          <w:tcPr>
            <w:tcW w:w="1203" w:type="dxa"/>
          </w:tcPr>
          <w:p w14:paraId="4EC822B5" w14:textId="77777777" w:rsidR="0074550D" w:rsidRPr="009A671A" w:rsidRDefault="0074550D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4550D" w:rsidRPr="009A671A" w14:paraId="776B3F64" w14:textId="77777777" w:rsidTr="00A02F42">
        <w:tc>
          <w:tcPr>
            <w:tcW w:w="672" w:type="dxa"/>
          </w:tcPr>
          <w:p w14:paraId="60439241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14:paraId="1B4EAABF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50D" w:rsidRPr="009A671A">
              <w:rPr>
                <w:rFonts w:ascii="Times New Roman" w:hAnsi="Times New Roman" w:cs="Times New Roman"/>
                <w:sz w:val="24"/>
                <w:szCs w:val="24"/>
              </w:rPr>
              <w:t>равильно определил цель опыта</w:t>
            </w:r>
          </w:p>
        </w:tc>
        <w:tc>
          <w:tcPr>
            <w:tcW w:w="1203" w:type="dxa"/>
          </w:tcPr>
          <w:p w14:paraId="33F920C7" w14:textId="77777777" w:rsidR="0074550D" w:rsidRPr="009A671A" w:rsidRDefault="0074550D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50D" w:rsidRPr="009A671A" w14:paraId="29001FBA" w14:textId="77777777" w:rsidTr="00A02F42">
        <w:tc>
          <w:tcPr>
            <w:tcW w:w="672" w:type="dxa"/>
          </w:tcPr>
          <w:p w14:paraId="686BDC02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</w:tcPr>
          <w:p w14:paraId="0CE41C29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550D" w:rsidRPr="009A671A">
              <w:rPr>
                <w:rFonts w:ascii="Times New Roman" w:hAnsi="Times New Roman" w:cs="Times New Roman"/>
                <w:sz w:val="24"/>
                <w:szCs w:val="24"/>
              </w:rPr>
              <w:t>ыполнил работу в полном объеме с соблюдением необходимой последовательности проведения опытов и измерений</w:t>
            </w:r>
          </w:p>
        </w:tc>
        <w:tc>
          <w:tcPr>
            <w:tcW w:w="1203" w:type="dxa"/>
          </w:tcPr>
          <w:p w14:paraId="261905CC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50D" w:rsidRPr="009A671A" w14:paraId="78E3BC53" w14:textId="77777777" w:rsidTr="00A02F42">
        <w:tc>
          <w:tcPr>
            <w:tcW w:w="672" w:type="dxa"/>
          </w:tcPr>
          <w:p w14:paraId="04CDFA64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6" w:type="dxa"/>
          </w:tcPr>
          <w:p w14:paraId="6D0B7D4E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550D" w:rsidRPr="009A671A">
              <w:rPr>
                <w:rFonts w:ascii="Times New Roman" w:hAnsi="Times New Roman" w:cs="Times New Roman"/>
                <w:sz w:val="24"/>
                <w:szCs w:val="24"/>
              </w:rPr>
              <w:t>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</w:t>
            </w:r>
          </w:p>
        </w:tc>
        <w:tc>
          <w:tcPr>
            <w:tcW w:w="1203" w:type="dxa"/>
          </w:tcPr>
          <w:p w14:paraId="6CD31544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50D" w:rsidRPr="009A671A" w14:paraId="696774ED" w14:textId="77777777" w:rsidTr="00A02F42">
        <w:tc>
          <w:tcPr>
            <w:tcW w:w="672" w:type="dxa"/>
          </w:tcPr>
          <w:p w14:paraId="53BCA846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6" w:type="dxa"/>
          </w:tcPr>
          <w:p w14:paraId="07906378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</w:t>
            </w:r>
          </w:p>
        </w:tc>
        <w:tc>
          <w:tcPr>
            <w:tcW w:w="1203" w:type="dxa"/>
          </w:tcPr>
          <w:p w14:paraId="4944A47F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50D" w:rsidRPr="009A671A" w14:paraId="1DB76EA3" w14:textId="77777777" w:rsidTr="00A02F42">
        <w:tc>
          <w:tcPr>
            <w:tcW w:w="672" w:type="dxa"/>
          </w:tcPr>
          <w:p w14:paraId="40FD8B4E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6" w:type="dxa"/>
          </w:tcPr>
          <w:p w14:paraId="59D5F5B1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Правильно выполнил анализ погрешностей</w:t>
            </w:r>
          </w:p>
        </w:tc>
        <w:tc>
          <w:tcPr>
            <w:tcW w:w="1203" w:type="dxa"/>
          </w:tcPr>
          <w:p w14:paraId="003F76A6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50D" w:rsidRPr="009A671A" w14:paraId="2D4BC07D" w14:textId="77777777" w:rsidTr="00A02F42">
        <w:tc>
          <w:tcPr>
            <w:tcW w:w="672" w:type="dxa"/>
          </w:tcPr>
          <w:p w14:paraId="211C1CC3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6" w:type="dxa"/>
          </w:tcPr>
          <w:p w14:paraId="4E8839E2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Проявляет организационно-трудовые умения (поддерживает чистоту рабочего места и порядок на столе, экономно использует расходные материалы)</w:t>
            </w:r>
          </w:p>
        </w:tc>
        <w:tc>
          <w:tcPr>
            <w:tcW w:w="1203" w:type="dxa"/>
          </w:tcPr>
          <w:p w14:paraId="5B217329" w14:textId="77777777" w:rsidR="0074550D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470" w:rsidRPr="009A671A" w14:paraId="7D447D59" w14:textId="77777777" w:rsidTr="00A02F42">
        <w:tc>
          <w:tcPr>
            <w:tcW w:w="672" w:type="dxa"/>
          </w:tcPr>
          <w:p w14:paraId="4E245805" w14:textId="77777777" w:rsidR="00FC2470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6" w:type="dxa"/>
          </w:tcPr>
          <w:p w14:paraId="6351A523" w14:textId="77777777" w:rsidR="00FC2470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Эксперимент осуществляет по плану с учетом техники безопасности и правил работы с материалами и оборудованием</w:t>
            </w:r>
          </w:p>
        </w:tc>
        <w:tc>
          <w:tcPr>
            <w:tcW w:w="1203" w:type="dxa"/>
          </w:tcPr>
          <w:p w14:paraId="4E390A14" w14:textId="77777777" w:rsidR="00FC2470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470" w:rsidRPr="009A671A" w14:paraId="327DE9D0" w14:textId="77777777" w:rsidTr="00A02F42">
        <w:tc>
          <w:tcPr>
            <w:tcW w:w="672" w:type="dxa"/>
          </w:tcPr>
          <w:p w14:paraId="4789C89A" w14:textId="77777777" w:rsidR="00FC2470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14:paraId="0BE18CCC" w14:textId="77777777" w:rsidR="00FC2470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14:paraId="66E32135" w14:textId="77777777" w:rsidR="00FC2470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2470" w:rsidRPr="009A671A" w14:paraId="6A40E67D" w14:textId="77777777" w:rsidTr="00A02F42">
        <w:tc>
          <w:tcPr>
            <w:tcW w:w="672" w:type="dxa"/>
          </w:tcPr>
          <w:p w14:paraId="237F9832" w14:textId="77777777" w:rsidR="00FC2470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14:paraId="70FE8283" w14:textId="77777777" w:rsidR="00FC2470" w:rsidRPr="009A671A" w:rsidRDefault="00FC2470" w:rsidP="009A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203" w:type="dxa"/>
          </w:tcPr>
          <w:p w14:paraId="6EE1DF50" w14:textId="77777777" w:rsidR="00FC2470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C2470" w:rsidRPr="009A671A" w14:paraId="2C2BCB7C" w14:textId="77777777" w:rsidTr="00A02F42">
        <w:tc>
          <w:tcPr>
            <w:tcW w:w="672" w:type="dxa"/>
          </w:tcPr>
          <w:p w14:paraId="56D72EF0" w14:textId="77777777" w:rsidR="00FC2470" w:rsidRPr="009A671A" w:rsidRDefault="0066371D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14:paraId="18308BC0" w14:textId="77777777" w:rsidR="00FC2470" w:rsidRPr="009A671A" w:rsidRDefault="00FC2470" w:rsidP="009A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все критерии </w:t>
            </w:r>
            <w:proofErr w:type="gramStart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выше указанные</w:t>
            </w:r>
            <w:proofErr w:type="gramEnd"/>
          </w:p>
        </w:tc>
        <w:tc>
          <w:tcPr>
            <w:tcW w:w="1203" w:type="dxa"/>
          </w:tcPr>
          <w:p w14:paraId="196E0112" w14:textId="77777777" w:rsidR="00FC2470" w:rsidRPr="009A671A" w:rsidRDefault="00FC2470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15 – «5»</w:t>
            </w:r>
          </w:p>
        </w:tc>
      </w:tr>
      <w:tr w:rsidR="00FC2470" w:rsidRPr="009A671A" w14:paraId="7B0431A8" w14:textId="77777777" w:rsidTr="00A02F42">
        <w:tc>
          <w:tcPr>
            <w:tcW w:w="672" w:type="dxa"/>
          </w:tcPr>
          <w:p w14:paraId="272A1383" w14:textId="77777777" w:rsidR="00FC2470" w:rsidRPr="009A671A" w:rsidRDefault="0066371D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</w:tcPr>
          <w:p w14:paraId="143B5CAA" w14:textId="77777777" w:rsidR="00FC2470" w:rsidRPr="009A671A" w:rsidRDefault="00FC2470" w:rsidP="009A671A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Опыт проводил в условиях, не обеспечивающих достаточной точности измерений</w:t>
            </w:r>
            <w:r w:rsidR="00F62260" w:rsidRPr="009A6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или было допущено два-три недочета, или не более одной негрубой ошибки и одного недочета, или эк</w:t>
            </w:r>
            <w:r w:rsidR="00EA78B5" w:rsidRPr="009A671A">
              <w:rPr>
                <w:rFonts w:ascii="Times New Roman" w:hAnsi="Times New Roman" w:cs="Times New Roman"/>
                <w:sz w:val="24"/>
                <w:szCs w:val="24"/>
              </w:rPr>
              <w:t>сперимент проведен не полностью,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или в описании наблюдений из опыта допустил неточности, выводы сделал неполные.</w:t>
            </w:r>
          </w:p>
        </w:tc>
        <w:tc>
          <w:tcPr>
            <w:tcW w:w="1203" w:type="dxa"/>
          </w:tcPr>
          <w:p w14:paraId="445E9197" w14:textId="77777777" w:rsidR="00FC2470" w:rsidRPr="009A671A" w:rsidRDefault="00EA78B5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14-11 – «4»</w:t>
            </w:r>
          </w:p>
        </w:tc>
      </w:tr>
      <w:tr w:rsidR="00FC2470" w:rsidRPr="009A671A" w14:paraId="02AA84BF" w14:textId="77777777" w:rsidTr="00A02F42">
        <w:tc>
          <w:tcPr>
            <w:tcW w:w="672" w:type="dxa"/>
          </w:tcPr>
          <w:p w14:paraId="6AF1F822" w14:textId="77777777" w:rsidR="00FC2470" w:rsidRPr="009A671A" w:rsidRDefault="0066371D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6" w:type="dxa"/>
          </w:tcPr>
          <w:p w14:paraId="5FC9252A" w14:textId="77777777" w:rsidR="00FC2470" w:rsidRPr="009A671A" w:rsidRDefault="00EA78B5" w:rsidP="009A671A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Правильно определил цель опыта.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</w:t>
            </w:r>
            <w:r w:rsidR="00F62260" w:rsidRPr="009A671A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ли подбор оборудования, объектов, материалов, а также работы по началу опыта провел с помощью учителя, или в ходе проведения опыта и измерений были допущены ошибки в описании наблюдений, формулировании выводов.</w:t>
            </w:r>
          </w:p>
          <w:p w14:paraId="42A39CFE" w14:textId="77777777" w:rsidR="00EA78B5" w:rsidRPr="009A671A" w:rsidRDefault="00EA78B5" w:rsidP="009A671A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Опыт проводился в нерациональных условиях, что привело к получению результатов с большей погрешностью, или в отчёте </w:t>
            </w:r>
            <w:proofErr w:type="gramStart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proofErr w:type="gramEnd"/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допущены в общей сложности не более двух ошибок (в записях единиц, измерениях, в вычислениях, графиках, таблицах, схемах, 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анализе погрешностей и т.д.) не принципиального для данной работы характера, но повлиявших на результат выполнения, или не выполнен совсем или выполнен неверно анализ погрешностей.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</w:t>
            </w:r>
            <w:r w:rsidR="00F62260" w:rsidRPr="009A671A">
              <w:rPr>
                <w:rFonts w:ascii="Times New Roman" w:hAnsi="Times New Roman" w:cs="Times New Roman"/>
                <w:sz w:val="24"/>
                <w:szCs w:val="24"/>
              </w:rPr>
              <w:t>правляется по требованию преподавателя</w:t>
            </w: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14:paraId="19CA82DC" w14:textId="77777777" w:rsidR="00FC2470" w:rsidRPr="009A671A" w:rsidRDefault="00EA78B5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10-7</w:t>
            </w:r>
          </w:p>
          <w:p w14:paraId="090AE973" w14:textId="77777777" w:rsidR="00EA78B5" w:rsidRPr="009A671A" w:rsidRDefault="00EA78B5" w:rsidP="009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</w:tbl>
    <w:p w14:paraId="62B34E0E" w14:textId="77777777" w:rsidR="0074550D" w:rsidRPr="009A671A" w:rsidRDefault="00F62260" w:rsidP="009A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lastRenderedPageBreak/>
        <w:t>Если студент, набирает меньше 7 баллов ставится оценка «2».</w:t>
      </w:r>
    </w:p>
    <w:p w14:paraId="13C6518C" w14:textId="77777777" w:rsidR="00231CC2" w:rsidRPr="009A671A" w:rsidRDefault="00231CC2" w:rsidP="009A671A">
      <w:pPr>
        <w:spacing w:after="0" w:line="240" w:lineRule="auto"/>
        <w:ind w:left="-108" w:right="-108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Практическая работа №1 по теме «Ознакомление со свойствами дисперсных систем»</w:t>
      </w:r>
    </w:p>
    <w:p w14:paraId="3A3325E7" w14:textId="77777777" w:rsidR="00231CC2" w:rsidRPr="009A671A" w:rsidRDefault="00231CC2" w:rsidP="009A671A">
      <w:pPr>
        <w:tabs>
          <w:tab w:val="left" w:pos="49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14:paraId="5741D1AE" w14:textId="77777777" w:rsidR="00231CC2" w:rsidRPr="009A671A" w:rsidRDefault="00231CC2" w:rsidP="009A671A">
      <w:pPr>
        <w:numPr>
          <w:ilvl w:val="0"/>
          <w:numId w:val="45"/>
        </w:numPr>
        <w:tabs>
          <w:tab w:val="left" w:pos="490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1A">
        <w:rPr>
          <w:rFonts w:ascii="Times New Roman" w:hAnsi="Times New Roman" w:cs="Times New Roman"/>
          <w:bCs/>
          <w:sz w:val="24"/>
          <w:szCs w:val="24"/>
        </w:rPr>
        <w:t>получить дисперсные системы и исследовать их свойства</w:t>
      </w:r>
    </w:p>
    <w:p w14:paraId="1315D3FC" w14:textId="77777777" w:rsidR="00231CC2" w:rsidRPr="009A671A" w:rsidRDefault="00231CC2" w:rsidP="009A671A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9A671A">
        <w:rPr>
          <w:rFonts w:ascii="Times New Roman" w:hAnsi="Times New Roman"/>
          <w:sz w:val="24"/>
          <w:szCs w:val="24"/>
        </w:rPr>
        <w:t xml:space="preserve">практически познакомиться со свойствами различных видов дисперсных систем; </w:t>
      </w:r>
    </w:p>
    <w:p w14:paraId="477220DF" w14:textId="77777777" w:rsidR="00231CC2" w:rsidRPr="009A671A" w:rsidRDefault="00231CC2" w:rsidP="009A671A">
      <w:pPr>
        <w:pStyle w:val="1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9A671A">
        <w:rPr>
          <w:rFonts w:ascii="Times New Roman" w:hAnsi="Times New Roman"/>
          <w:sz w:val="24"/>
          <w:szCs w:val="24"/>
        </w:rPr>
        <w:t>провести  эксперимент, соблюдая правила техники безопасности.</w:t>
      </w:r>
    </w:p>
    <w:p w14:paraId="0063D8F1" w14:textId="77777777" w:rsidR="00231CC2" w:rsidRPr="009A671A" w:rsidRDefault="00231CC2" w:rsidP="009A6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 xml:space="preserve">Оборудование и реактивы: </w:t>
      </w:r>
    </w:p>
    <w:p w14:paraId="1186456F" w14:textId="77777777" w:rsidR="00231CC2" w:rsidRPr="009A671A" w:rsidRDefault="00231CC2" w:rsidP="009A671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дистиллированная вода;</w:t>
      </w:r>
    </w:p>
    <w:p w14:paraId="6722696C" w14:textId="77777777" w:rsidR="00231CC2" w:rsidRPr="009A671A" w:rsidRDefault="00231CC2" w:rsidP="009A671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вещества и растворы: карбонат кальция, масло, раствор глицерина, мука, желатин</w:t>
      </w:r>
    </w:p>
    <w:p w14:paraId="2E3341FD" w14:textId="77777777" w:rsidR="00231CC2" w:rsidRPr="009A671A" w:rsidRDefault="00231CC2" w:rsidP="009A671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фарфоровая чашка;</w:t>
      </w:r>
    </w:p>
    <w:p w14:paraId="7F774639" w14:textId="77777777" w:rsidR="00231CC2" w:rsidRPr="009A671A" w:rsidRDefault="00231CC2" w:rsidP="009A671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пробирки, штатив.</w:t>
      </w:r>
    </w:p>
    <w:p w14:paraId="1DCDE535" w14:textId="77777777" w:rsidR="00231CC2" w:rsidRPr="009A671A" w:rsidRDefault="00231CC2" w:rsidP="009A671A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7EDED653" w14:textId="77777777" w:rsidR="00231CC2" w:rsidRPr="009A671A" w:rsidRDefault="00231CC2" w:rsidP="009A671A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9A671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14:paraId="45D13792" w14:textId="77777777" w:rsidR="00077E39" w:rsidRPr="009A671A" w:rsidRDefault="00231CC2" w:rsidP="009A671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71A">
        <w:rPr>
          <w:rFonts w:ascii="Times New Roman" w:hAnsi="Times New Roman" w:cs="Times New Roman"/>
          <w:i/>
          <w:sz w:val="24"/>
          <w:szCs w:val="24"/>
        </w:rPr>
        <w:t>Чистые вещества в природе встречаются очень редко, чаще всего встречаются смеси. Смеси разных веществ в различных агрегатных состояниях могут образовывать гомогенные(растворы) и гетерогенны</w:t>
      </w:r>
      <w:r w:rsidR="00A02F42" w:rsidRPr="009A671A">
        <w:rPr>
          <w:rFonts w:ascii="Times New Roman" w:hAnsi="Times New Roman" w:cs="Times New Roman"/>
          <w:i/>
          <w:sz w:val="24"/>
          <w:szCs w:val="24"/>
        </w:rPr>
        <w:t>е (дисперсные</w:t>
      </w:r>
      <w:r w:rsidRPr="009A671A">
        <w:rPr>
          <w:rFonts w:ascii="Times New Roman" w:hAnsi="Times New Roman" w:cs="Times New Roman"/>
          <w:i/>
          <w:sz w:val="24"/>
          <w:szCs w:val="24"/>
        </w:rPr>
        <w:t xml:space="preserve">) системы. </w:t>
      </w:r>
    </w:p>
    <w:p w14:paraId="064DBAFA" w14:textId="77777777" w:rsidR="00077E39" w:rsidRPr="009A671A" w:rsidRDefault="00231CC2" w:rsidP="009A67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Дисперсным</w:t>
      </w:r>
      <w:proofErr w:type="gramStart"/>
      <w:r w:rsidRPr="009A67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и-</w:t>
      </w:r>
      <w:proofErr w:type="gramEnd"/>
      <w:r w:rsidRPr="009A671A">
        <w:rPr>
          <w:rFonts w:ascii="Times New Roman" w:hAnsi="Times New Roman" w:cs="Times New Roman"/>
          <w:i/>
          <w:iCs/>
          <w:sz w:val="24"/>
          <w:szCs w:val="24"/>
        </w:rPr>
        <w:t xml:space="preserve"> называют гетерогенные системы , в которых одно вещество - </w:t>
      </w:r>
      <w:r w:rsidRPr="009A67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дисперсная фаза ( </w:t>
      </w:r>
      <w:r w:rsidRPr="009A671A">
        <w:rPr>
          <w:rFonts w:ascii="Times New Roman" w:hAnsi="Times New Roman" w:cs="Times New Roman"/>
          <w:i/>
          <w:iCs/>
          <w:sz w:val="24"/>
          <w:szCs w:val="24"/>
        </w:rPr>
        <w:t>их может быть несколько) в виде очень мелких частиц равномерно распределено в объеме другого -</w:t>
      </w:r>
      <w:r w:rsidRPr="009A67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дисперсионной среде.</w:t>
      </w:r>
    </w:p>
    <w:p w14:paraId="6F0AC19D" w14:textId="77777777" w:rsidR="00231CC2" w:rsidRPr="009A671A" w:rsidRDefault="00231CC2" w:rsidP="009A671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71A">
        <w:rPr>
          <w:rFonts w:ascii="Times New Roman" w:hAnsi="Times New Roman" w:cs="Times New Roman"/>
          <w:i/>
          <w:sz w:val="24"/>
          <w:szCs w:val="24"/>
        </w:rPr>
        <w:t>Среда и фазы находятся в разных агрегатных состояниях – твердом, жидком и газообразном. По величине частиц веществ, составляющих дисперсную фазу, дисп</w:t>
      </w:r>
      <w:r w:rsidR="00077E39" w:rsidRPr="009A671A">
        <w:rPr>
          <w:rFonts w:ascii="Times New Roman" w:hAnsi="Times New Roman" w:cs="Times New Roman"/>
          <w:i/>
          <w:sz w:val="24"/>
          <w:szCs w:val="24"/>
        </w:rPr>
        <w:t>ерсные системы делятся 2 группы</w:t>
      </w:r>
      <w:r w:rsidRPr="009A671A">
        <w:rPr>
          <w:rFonts w:ascii="Times New Roman" w:hAnsi="Times New Roman" w:cs="Times New Roman"/>
          <w:i/>
          <w:sz w:val="24"/>
          <w:szCs w:val="24"/>
        </w:rPr>
        <w:t>:</w:t>
      </w:r>
    </w:p>
    <w:p w14:paraId="0AB2981A" w14:textId="77777777" w:rsidR="00231CC2" w:rsidRPr="009A671A" w:rsidRDefault="00231CC2" w:rsidP="009A671A">
      <w:pPr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Грубодисперсные </w:t>
      </w:r>
      <w:r w:rsidRPr="009A671A">
        <w:rPr>
          <w:rFonts w:ascii="Times New Roman" w:hAnsi="Times New Roman" w:cs="Times New Roman"/>
          <w:i/>
          <w:sz w:val="24"/>
          <w:szCs w:val="24"/>
        </w:rPr>
        <w:t>(взвеси) с размерами частиц более 100 нм. Это непрозрачные системы, в которых фаза и среда легко разделяются отстаиванием или фильтрованием. Эт</w:t>
      </w:r>
      <w:proofErr w:type="gramStart"/>
      <w:r w:rsidRPr="009A671A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9A671A">
        <w:rPr>
          <w:rFonts w:ascii="Times New Roman" w:hAnsi="Times New Roman" w:cs="Times New Roman"/>
          <w:i/>
          <w:sz w:val="24"/>
          <w:szCs w:val="24"/>
        </w:rPr>
        <w:t xml:space="preserve"> эмульсии , суспензии , аэрозоли. </w:t>
      </w:r>
    </w:p>
    <w:p w14:paraId="0081DEDD" w14:textId="77777777" w:rsidR="00231CC2" w:rsidRPr="009A671A" w:rsidRDefault="00231CC2" w:rsidP="009A671A">
      <w:pPr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Тонкодисперсные- </w:t>
      </w:r>
      <w:r w:rsidRPr="009A671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077E39" w:rsidRPr="009A671A">
        <w:rPr>
          <w:rFonts w:ascii="Times New Roman" w:hAnsi="Times New Roman" w:cs="Times New Roman"/>
          <w:i/>
          <w:sz w:val="24"/>
          <w:szCs w:val="24"/>
        </w:rPr>
        <w:t>размерами частиц от 100 до 1 нм</w:t>
      </w:r>
      <w:r w:rsidRPr="009A671A">
        <w:rPr>
          <w:rFonts w:ascii="Times New Roman" w:hAnsi="Times New Roman" w:cs="Times New Roman"/>
          <w:i/>
          <w:sz w:val="24"/>
          <w:szCs w:val="24"/>
        </w:rPr>
        <w:t>. Фаза и среда в таких системах отстаиванием разделяются с трудом. Это : золи (колл</w:t>
      </w:r>
      <w:r w:rsidR="00077E39" w:rsidRPr="009A671A">
        <w:rPr>
          <w:rFonts w:ascii="Times New Roman" w:hAnsi="Times New Roman" w:cs="Times New Roman"/>
          <w:i/>
          <w:sz w:val="24"/>
          <w:szCs w:val="24"/>
        </w:rPr>
        <w:t>оидные раствор</w:t>
      </w:r>
      <w:proofErr w:type="gramStart"/>
      <w:r w:rsidR="00077E39" w:rsidRPr="009A671A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="00077E39" w:rsidRPr="009A671A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77E39" w:rsidRPr="009A671A">
        <w:rPr>
          <w:rFonts w:ascii="Times New Roman" w:hAnsi="Times New Roman" w:cs="Times New Roman"/>
          <w:i/>
          <w:sz w:val="24"/>
          <w:szCs w:val="24"/>
        </w:rPr>
        <w:t>клееподобные</w:t>
      </w:r>
      <w:proofErr w:type="spellEnd"/>
      <w:r w:rsidR="00077E39" w:rsidRPr="009A671A">
        <w:rPr>
          <w:rFonts w:ascii="Times New Roman" w:hAnsi="Times New Roman" w:cs="Times New Roman"/>
          <w:i/>
          <w:sz w:val="24"/>
          <w:szCs w:val="24"/>
        </w:rPr>
        <w:t>"</w:t>
      </w:r>
      <w:r w:rsidRPr="009A671A">
        <w:rPr>
          <w:rFonts w:ascii="Times New Roman" w:hAnsi="Times New Roman" w:cs="Times New Roman"/>
          <w:i/>
          <w:sz w:val="24"/>
          <w:szCs w:val="24"/>
        </w:rPr>
        <w:t xml:space="preserve">) и гели (студни). </w:t>
      </w: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</w:tblGrid>
      <w:tr w:rsidR="00B01749" w:rsidRPr="009A671A" w14:paraId="6BE5016C" w14:textId="77777777" w:rsidTr="00C60CF6">
        <w:trPr>
          <w:trHeight w:val="1215"/>
          <w:tblCellSpacing w:w="0" w:type="dxa"/>
        </w:trPr>
        <w:tc>
          <w:tcPr>
            <w:tcW w:w="9603" w:type="dxa"/>
            <w:hideMark/>
          </w:tcPr>
          <w:p w14:paraId="114F675B" w14:textId="77777777" w:rsidR="00077E39" w:rsidRPr="009A671A" w:rsidRDefault="00B01749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1A88A3DC" wp14:editId="0702E0D4">
                  <wp:simplePos x="0" y="0"/>
                  <wp:positionH relativeFrom="column">
                    <wp:posOffset>4301490</wp:posOffset>
                  </wp:positionH>
                  <wp:positionV relativeFrom="paragraph">
                    <wp:posOffset>30480</wp:posOffset>
                  </wp:positionV>
                  <wp:extent cx="1638300" cy="1038225"/>
                  <wp:effectExtent l="19050" t="0" r="0" b="0"/>
                  <wp:wrapSquare wrapText="bothSides"/>
                  <wp:docPr id="1" name="Рисунок 1" descr="http://uch.znate.ru/tw_files2/urls_46/5/d-4764/4764_html_57414d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uch.znate.ru/tw_files2/urls_46/5/d-4764/4764_html_57414d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671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Коллоидные системы</w:t>
            </w:r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прозрачны и внешне похожи на истинные растворы, но отличаются от последних по образующейся “светящейся дорожке” – конусу при пропускании через них луча света. Это явление называют </w:t>
            </w:r>
            <w:r w:rsidRPr="009A67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эффектом </w:t>
            </w:r>
            <w:proofErr w:type="spellStart"/>
            <w:r w:rsidRPr="009A67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Тиндаля</w:t>
            </w:r>
            <w:proofErr w:type="spellEnd"/>
          </w:p>
          <w:p w14:paraId="2E3CC1D6" w14:textId="77777777" w:rsidR="00B01749" w:rsidRPr="009A671A" w:rsidRDefault="00B01749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определенных условиях в коллоидном растворе может начаться процесс коагуляции. </w:t>
            </w:r>
          </w:p>
        </w:tc>
      </w:tr>
      <w:tr w:rsidR="00231CC2" w:rsidRPr="009A671A" w14:paraId="287F8CF5" w14:textId="77777777" w:rsidTr="00C60CF6">
        <w:trPr>
          <w:tblCellSpacing w:w="0" w:type="dxa"/>
        </w:trPr>
        <w:tc>
          <w:tcPr>
            <w:tcW w:w="9603" w:type="dxa"/>
            <w:hideMark/>
          </w:tcPr>
          <w:p w14:paraId="4B748A27" w14:textId="77777777" w:rsidR="00077E39" w:rsidRPr="009A671A" w:rsidRDefault="00231CC2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Коагуляция </w:t>
            </w:r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>– явление слипания коллоидных</w:t>
            </w:r>
            <w:r w:rsidR="00077E39"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частиц и выпадения их в осадок</w:t>
            </w:r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При этом коллоидный раствор превращается в суспензию или гель. </w:t>
            </w:r>
            <w:r w:rsidRPr="009A671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Гели или студни</w:t>
            </w:r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представляют собой студенистые осадки, образующиеся при коагуляции золей. Со временем структура гелей нарушается (отслаивается) – из них выделяется вода. Это явление </w:t>
            </w:r>
            <w:proofErr w:type="spellStart"/>
            <w:r w:rsidRPr="009A67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синерезиса</w:t>
            </w:r>
            <w:proofErr w:type="spellEnd"/>
          </w:p>
          <w:p w14:paraId="50E4CA6A" w14:textId="77777777" w:rsidR="00231CC2" w:rsidRPr="009A671A" w:rsidRDefault="00231CC2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Различают 8 типов дисперсных систем</w:t>
            </w:r>
            <w:proofErr w:type="gramStart"/>
            <w:r w:rsidRPr="009A67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.(</w:t>
            </w:r>
            <w:proofErr w:type="gramEnd"/>
            <w:r w:rsidRPr="009A67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д/с + д/ф)</w:t>
            </w:r>
          </w:p>
          <w:p w14:paraId="743632F3" w14:textId="77777777" w:rsidR="00231CC2" w:rsidRPr="009A671A" w:rsidRDefault="00231CC2" w:rsidP="009A671A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>Г+Ж→аэрозоль (туман, облака, карбюраторная смесь бензина с воздухом в ДВС</w:t>
            </w:r>
          </w:p>
          <w:p w14:paraId="5E4D8A70" w14:textId="77777777" w:rsidR="00231CC2" w:rsidRPr="009A671A" w:rsidRDefault="00231CC2" w:rsidP="009A671A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>Г+ТВ→аэрозол</w:t>
            </w:r>
            <w:proofErr w:type="gramStart"/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>ь(</w:t>
            </w:r>
            <w:proofErr w:type="gramEnd"/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>дым, смог, пыль в воздухе)</w:t>
            </w:r>
          </w:p>
          <w:p w14:paraId="5FC4D5C2" w14:textId="77777777" w:rsidR="00231CC2" w:rsidRPr="009A671A" w:rsidRDefault="00231CC2" w:rsidP="009A671A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>Ж+Г→пена (газированные напитки, взбитые сливки)</w:t>
            </w:r>
          </w:p>
          <w:p w14:paraId="1D4962F9" w14:textId="77777777" w:rsidR="00231CC2" w:rsidRPr="009A671A" w:rsidRDefault="00231CC2" w:rsidP="009A671A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Ж+Ж→эмульсия (молоко, майонез, плазма крови, лимфа, цитоплазма)</w:t>
            </w:r>
          </w:p>
          <w:p w14:paraId="2366A8B9" w14:textId="77777777" w:rsidR="00231CC2" w:rsidRPr="009A671A" w:rsidRDefault="00231CC2" w:rsidP="009A671A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>Ж+ТВ→золь, суспензия (речной и морской ил, строительные растворы, пасты)</w:t>
            </w:r>
          </w:p>
          <w:p w14:paraId="346398E0" w14:textId="77777777" w:rsidR="00231CC2" w:rsidRPr="009A671A" w:rsidRDefault="00231CC2" w:rsidP="009A671A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>ТВ+Г→твердая пен</w:t>
            </w:r>
            <w:proofErr w:type="gramStart"/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>керамика, пенопласт, поролон, полиуретан, пористый шоколад)</w:t>
            </w:r>
          </w:p>
          <w:p w14:paraId="6BEC90C8" w14:textId="77777777" w:rsidR="00231CC2" w:rsidRPr="009A671A" w:rsidRDefault="00231CC2" w:rsidP="009A671A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>ТВ+Ж→гел</w:t>
            </w:r>
            <w:proofErr w:type="gramStart"/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>ь(</w:t>
            </w:r>
            <w:proofErr w:type="gramEnd"/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>желе, желатин, косметические и медицинские мази, помада)</w:t>
            </w:r>
          </w:p>
          <w:p w14:paraId="6D7B2677" w14:textId="77777777" w:rsidR="00231CC2" w:rsidRPr="009A671A" w:rsidRDefault="00231CC2" w:rsidP="009A671A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ТВ+ТВ→твердый золь (горные породы, цветные стекла) </w:t>
            </w:r>
          </w:p>
        </w:tc>
      </w:tr>
    </w:tbl>
    <w:p w14:paraId="51AF91D4" w14:textId="77777777" w:rsidR="00231CC2" w:rsidRPr="00884AAA" w:rsidRDefault="00231CC2" w:rsidP="00884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AAA">
        <w:rPr>
          <w:rFonts w:ascii="Times New Roman" w:hAnsi="Times New Roman"/>
          <w:b/>
          <w:sz w:val="24"/>
          <w:szCs w:val="24"/>
        </w:rPr>
        <w:lastRenderedPageBreak/>
        <w:t>Ход работы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2470"/>
        <w:gridCol w:w="5387"/>
      </w:tblGrid>
      <w:tr w:rsidR="00231CC2" w:rsidRPr="009A671A" w14:paraId="3DD442A8" w14:textId="77777777" w:rsidTr="00B01749">
        <w:tc>
          <w:tcPr>
            <w:tcW w:w="4395" w:type="dxa"/>
            <w:gridSpan w:val="2"/>
          </w:tcPr>
          <w:p w14:paraId="577A52D2" w14:textId="77777777" w:rsidR="00231CC2" w:rsidRPr="009A671A" w:rsidRDefault="00231CC2" w:rsidP="009A67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1A"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</w:p>
        </w:tc>
        <w:tc>
          <w:tcPr>
            <w:tcW w:w="5387" w:type="dxa"/>
          </w:tcPr>
          <w:p w14:paraId="0AC83635" w14:textId="77777777" w:rsidR="00231CC2" w:rsidRPr="009A671A" w:rsidRDefault="00231CC2" w:rsidP="009A67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1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31CC2" w:rsidRPr="009A671A" w14:paraId="1F5586E7" w14:textId="77777777" w:rsidTr="00B01749">
        <w:tc>
          <w:tcPr>
            <w:tcW w:w="1925" w:type="dxa"/>
          </w:tcPr>
          <w:p w14:paraId="130DF1BD" w14:textId="77777777" w:rsidR="00231CC2" w:rsidRPr="009A671A" w:rsidRDefault="00231CC2" w:rsidP="009A671A">
            <w:pPr>
              <w:tabs>
                <w:tab w:val="left" w:pos="49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671A">
              <w:rPr>
                <w:rStyle w:val="submenu-table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Опыт №1 </w:t>
            </w:r>
            <w:r w:rsidRPr="009A67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Приготовление суспензии карбоната кальция в воде.</w:t>
            </w:r>
          </w:p>
          <w:p w14:paraId="18FF96CF" w14:textId="77777777" w:rsidR="00231CC2" w:rsidRPr="009A671A" w:rsidRDefault="00231CC2" w:rsidP="009A67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14:paraId="2049510D" w14:textId="77777777" w:rsidR="00231CC2" w:rsidRPr="009A671A" w:rsidRDefault="00231CC2" w:rsidP="009A671A">
            <w:pPr>
              <w:tabs>
                <w:tab w:val="left" w:pos="49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   В стеклянную пробирку влить 4-5мл воды и всыпать 1-2 ложечки карбоната кальция. Пробирку закрыть резиновой пробкой и встряхнуть несколько раз.</w:t>
            </w:r>
          </w:p>
        </w:tc>
        <w:tc>
          <w:tcPr>
            <w:tcW w:w="5387" w:type="dxa"/>
          </w:tcPr>
          <w:p w14:paraId="37B72EFF" w14:textId="77777777" w:rsidR="00231CC2" w:rsidRPr="009A671A" w:rsidRDefault="00231CC2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Наблюдения: </w:t>
            </w:r>
          </w:p>
          <w:p w14:paraId="0992CD39" w14:textId="77777777" w:rsidR="00231CC2" w:rsidRPr="009A671A" w:rsidRDefault="00231CC2" w:rsidP="009A6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 *Внешний вид и видимость частиц:</w:t>
            </w:r>
            <w:r w:rsidRPr="009A671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5FD7BC5A" w14:textId="77777777" w:rsidR="00231CC2" w:rsidRPr="009A671A" w:rsidRDefault="00231CC2" w:rsidP="009A6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287C9E3C" w14:textId="77777777" w:rsidR="00231CC2" w:rsidRPr="009A671A" w:rsidRDefault="00231CC2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*Способность осаждаться и способность к коагуляции ___________</w:t>
            </w:r>
          </w:p>
          <w:p w14:paraId="4FCF25A9" w14:textId="77777777" w:rsidR="00231CC2" w:rsidRPr="009A671A" w:rsidRDefault="00231CC2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3A5EBD7" w14:textId="4C801CCF" w:rsidR="00231CC2" w:rsidRPr="009A671A" w:rsidRDefault="00231CC2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231CC2" w:rsidRPr="009A671A" w14:paraId="2F33DAF5" w14:textId="77777777" w:rsidTr="00B01749">
        <w:tc>
          <w:tcPr>
            <w:tcW w:w="1925" w:type="dxa"/>
          </w:tcPr>
          <w:p w14:paraId="2F24FFB2" w14:textId="77777777" w:rsidR="00231CC2" w:rsidRPr="009A671A" w:rsidRDefault="00231CC2" w:rsidP="009A6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Опыт №2 Приготовление эмульсии масла в воде и изучение ее свойств</w:t>
            </w:r>
          </w:p>
          <w:p w14:paraId="397216D9" w14:textId="77777777" w:rsidR="00231CC2" w:rsidRPr="009A671A" w:rsidRDefault="00231CC2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14:paraId="68E34BBC" w14:textId="77777777" w:rsidR="00231CC2" w:rsidRPr="009A671A" w:rsidRDefault="00231CC2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671A">
              <w:rPr>
                <w:rFonts w:ascii="Times New Roman" w:hAnsi="Times New Roman"/>
                <w:sz w:val="24"/>
                <w:szCs w:val="24"/>
              </w:rPr>
              <w:t xml:space="preserve">   В стеклянную пробирку влить 4-5мл воды и 1-2 мл масла, закрыть резиновой пробкой и встряхнуть несколько раз. Изучить свойства эмульсии. Добавить 2-3 капли глицерина.</w:t>
            </w:r>
          </w:p>
        </w:tc>
        <w:tc>
          <w:tcPr>
            <w:tcW w:w="5387" w:type="dxa"/>
          </w:tcPr>
          <w:p w14:paraId="72DD6162" w14:textId="77777777" w:rsidR="00231CC2" w:rsidRPr="009A671A" w:rsidRDefault="00231CC2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Наблюдения: </w:t>
            </w:r>
          </w:p>
          <w:p w14:paraId="31EDD0A2" w14:textId="77777777" w:rsidR="00231CC2" w:rsidRPr="009A671A" w:rsidRDefault="00231CC2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71A">
              <w:rPr>
                <w:rFonts w:ascii="Times New Roman" w:hAnsi="Times New Roman"/>
                <w:sz w:val="24"/>
                <w:szCs w:val="24"/>
              </w:rPr>
              <w:t>*Внешний вид и видимость частиц: _________________________________</w:t>
            </w:r>
          </w:p>
          <w:p w14:paraId="6DC0E998" w14:textId="376B5182" w:rsidR="00231CC2" w:rsidRPr="009A671A" w:rsidRDefault="00231CC2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71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1CCE6947" w14:textId="77777777" w:rsidR="00231CC2" w:rsidRPr="009A671A" w:rsidRDefault="00231CC2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71A">
              <w:rPr>
                <w:rFonts w:ascii="Times New Roman" w:hAnsi="Times New Roman"/>
                <w:sz w:val="24"/>
                <w:szCs w:val="24"/>
              </w:rPr>
              <w:t>*Способность осаждаться и способность к коагуляции _________________________________</w:t>
            </w:r>
          </w:p>
          <w:p w14:paraId="6357826F" w14:textId="2EA18B0C" w:rsidR="00231CC2" w:rsidRPr="00884AAA" w:rsidRDefault="00231CC2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71A">
              <w:rPr>
                <w:rFonts w:ascii="Times New Roman" w:hAnsi="Times New Roman"/>
                <w:sz w:val="24"/>
                <w:szCs w:val="24"/>
              </w:rPr>
              <w:t>*Внешний вид после добавления глицерина __</w:t>
            </w:r>
            <w:r w:rsidR="00884AAA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9A671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231CC2" w:rsidRPr="009A671A" w14:paraId="492E625F" w14:textId="77777777" w:rsidTr="00B01749">
        <w:tc>
          <w:tcPr>
            <w:tcW w:w="1925" w:type="dxa"/>
          </w:tcPr>
          <w:p w14:paraId="7363B26E" w14:textId="77777777" w:rsidR="00231CC2" w:rsidRPr="009A671A" w:rsidRDefault="00231CC2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671A">
              <w:rPr>
                <w:rStyle w:val="submenu-table"/>
                <w:rFonts w:ascii="Times New Roman" w:hAnsi="Times New Roman"/>
                <w:b/>
                <w:i/>
                <w:iCs/>
                <w:sz w:val="24"/>
                <w:szCs w:val="24"/>
              </w:rPr>
              <w:t>Опыт №3 Приготовление коллоидного раствора и изучение его свойств</w:t>
            </w:r>
          </w:p>
        </w:tc>
        <w:tc>
          <w:tcPr>
            <w:tcW w:w="2470" w:type="dxa"/>
          </w:tcPr>
          <w:p w14:paraId="52C12676" w14:textId="77777777" w:rsidR="00231CC2" w:rsidRPr="009A671A" w:rsidRDefault="00231CC2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671A">
              <w:rPr>
                <w:rFonts w:ascii="Times New Roman" w:hAnsi="Times New Roman"/>
                <w:sz w:val="24"/>
                <w:szCs w:val="24"/>
              </w:rPr>
              <w:t>В стеклянный стакан с горячей водой внести 1-2 ложечки муки (или желатина), тщательно перемешать. Пропустить через раствор луч света фонарика на фоне темной бумаги</w:t>
            </w:r>
          </w:p>
        </w:tc>
        <w:tc>
          <w:tcPr>
            <w:tcW w:w="5387" w:type="dxa"/>
          </w:tcPr>
          <w:p w14:paraId="56ED6A7C" w14:textId="77777777" w:rsidR="00231CC2" w:rsidRPr="009A671A" w:rsidRDefault="00231CC2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Наблюдения: </w:t>
            </w:r>
          </w:p>
          <w:p w14:paraId="6D1B0D48" w14:textId="77777777" w:rsidR="00231CC2" w:rsidRPr="009A671A" w:rsidRDefault="00231CC2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*Внешний вид и видимость частиц</w:t>
            </w:r>
          </w:p>
          <w:p w14:paraId="41D9751F" w14:textId="77777777" w:rsidR="00231CC2" w:rsidRPr="009A671A" w:rsidRDefault="00231CC2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14FBE4C1" w14:textId="53ECA0CF" w:rsidR="00231CC2" w:rsidRPr="009A671A" w:rsidRDefault="00231CC2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1E838FC4" w14:textId="77777777" w:rsidR="00231CC2" w:rsidRPr="009A671A" w:rsidRDefault="00231CC2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*Способность осаждаться и способность к коагуляции__________</w:t>
            </w:r>
          </w:p>
          <w:p w14:paraId="382F08E7" w14:textId="77777777" w:rsidR="00231CC2" w:rsidRPr="009A671A" w:rsidRDefault="00231CC2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F755051" w14:textId="77777777" w:rsidR="00231CC2" w:rsidRPr="009A671A" w:rsidRDefault="00231CC2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FC3C0B9" w14:textId="77777777" w:rsidR="00231CC2" w:rsidRPr="009A671A" w:rsidRDefault="00231CC2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71A">
              <w:rPr>
                <w:rFonts w:ascii="Times New Roman" w:hAnsi="Times New Roman"/>
                <w:sz w:val="24"/>
                <w:szCs w:val="24"/>
              </w:rPr>
              <w:t xml:space="preserve">*Наблюдается ли эффект </w:t>
            </w:r>
            <w:proofErr w:type="spellStart"/>
            <w:r w:rsidRPr="009A671A">
              <w:rPr>
                <w:rFonts w:ascii="Times New Roman" w:hAnsi="Times New Roman"/>
                <w:sz w:val="24"/>
                <w:szCs w:val="24"/>
              </w:rPr>
              <w:t>Тиндаля</w:t>
            </w:r>
            <w:proofErr w:type="spellEnd"/>
          </w:p>
          <w:p w14:paraId="24EA3CE2" w14:textId="05B6ED3B" w:rsidR="00231CC2" w:rsidRPr="00884AAA" w:rsidRDefault="00231CC2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71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</w:tbl>
    <w:p w14:paraId="1380C02A" w14:textId="77777777" w:rsidR="00231CC2" w:rsidRPr="009A671A" w:rsidRDefault="00231CC2" w:rsidP="009A67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58C314" w14:textId="77777777" w:rsidR="00231CC2" w:rsidRPr="009A671A" w:rsidRDefault="00231CC2" w:rsidP="009A671A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</w:pPr>
      <w:r w:rsidRPr="009A671A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>Общий вывод:_________________________________________________________________</w:t>
      </w:r>
    </w:p>
    <w:p w14:paraId="0B8B1825" w14:textId="77777777" w:rsidR="00077E39" w:rsidRPr="009A671A" w:rsidRDefault="00077E39" w:rsidP="0088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A0108" w14:textId="77777777" w:rsidR="0026315C" w:rsidRPr="009A671A" w:rsidRDefault="0026315C" w:rsidP="009A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 </w:t>
      </w:r>
      <w:r w:rsidRPr="009A671A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по теме «</w:t>
      </w:r>
      <w:r w:rsidRPr="009A671A">
        <w:rPr>
          <w:rFonts w:ascii="Times New Roman" w:hAnsi="Times New Roman" w:cs="Times New Roman"/>
          <w:b/>
          <w:sz w:val="24"/>
          <w:szCs w:val="24"/>
        </w:rPr>
        <w:t>Приготовление раствора заданной концентрации»</w:t>
      </w:r>
    </w:p>
    <w:p w14:paraId="50767595" w14:textId="77777777" w:rsidR="0026315C" w:rsidRPr="009A671A" w:rsidRDefault="0026315C" w:rsidP="009A6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14:paraId="6B89C1B3" w14:textId="77777777" w:rsidR="0026315C" w:rsidRPr="009A671A" w:rsidRDefault="0026315C" w:rsidP="009A671A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приготовить растворы солей определенной концентрации.</w:t>
      </w:r>
    </w:p>
    <w:p w14:paraId="1ED8D170" w14:textId="77777777" w:rsidR="0026315C" w:rsidRPr="009A671A" w:rsidRDefault="0026315C" w:rsidP="009A671A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научиться готовить раствор заданной концентрации, используя весы и мерную посуду.</w:t>
      </w:r>
    </w:p>
    <w:p w14:paraId="7EE76E41" w14:textId="77777777" w:rsidR="0026315C" w:rsidRPr="009A671A" w:rsidRDefault="0026315C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A671A">
        <w:rPr>
          <w:rFonts w:ascii="Times New Roman" w:hAnsi="Times New Roman" w:cs="Times New Roman"/>
          <w:sz w:val="24"/>
          <w:szCs w:val="24"/>
        </w:rPr>
        <w:t>стеклянная лопаточка, стакан объемом 50 мл, стеклянная палочка с резиновым наконечником, мерный цилиндр, весы, холодная кипяченая вода, соли.</w:t>
      </w:r>
    </w:p>
    <w:p w14:paraId="0F7DB924" w14:textId="77777777" w:rsidR="0026315C" w:rsidRPr="009A671A" w:rsidRDefault="0026315C" w:rsidP="009A67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344190" w14:textId="77777777" w:rsidR="0026315C" w:rsidRPr="009A671A" w:rsidRDefault="0026315C" w:rsidP="009A671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671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14:paraId="20C426F4" w14:textId="77777777" w:rsidR="00077E39" w:rsidRPr="009A671A" w:rsidRDefault="0026315C" w:rsidP="009A67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>Раство</w:t>
      </w:r>
      <w:proofErr w:type="gramStart"/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>р-</w:t>
      </w:r>
      <w:proofErr w:type="gramEnd"/>
      <w:r w:rsidRPr="009A671A">
        <w:rPr>
          <w:rFonts w:ascii="Times New Roman" w:hAnsi="Times New Roman" w:cs="Times New Roman"/>
          <w:i/>
          <w:sz w:val="24"/>
          <w:szCs w:val="24"/>
        </w:rPr>
        <w:t xml:space="preserve"> это однородная система , состоящая из растворителя ,растворенных веществ и продуктов их взаимодействия. Растворителем чаще всего является то вещество, </w:t>
      </w:r>
      <w:r w:rsidRPr="009A671A">
        <w:rPr>
          <w:rFonts w:ascii="Times New Roman" w:hAnsi="Times New Roman" w:cs="Times New Roman"/>
          <w:i/>
          <w:sz w:val="24"/>
          <w:szCs w:val="24"/>
        </w:rPr>
        <w:lastRenderedPageBreak/>
        <w:t>которое в чистом виде имеет тоже агрегатное состояние, что и раствор, либо присутствует в избытке.</w:t>
      </w:r>
    </w:p>
    <w:p w14:paraId="201718DD" w14:textId="77777777" w:rsidR="0026315C" w:rsidRPr="009A671A" w:rsidRDefault="0026315C" w:rsidP="009A67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71A">
        <w:rPr>
          <w:rFonts w:ascii="Times New Roman" w:hAnsi="Times New Roman" w:cs="Times New Roman"/>
          <w:i/>
          <w:sz w:val="24"/>
          <w:szCs w:val="24"/>
        </w:rPr>
        <w:t xml:space="preserve">По агрегатному состоянию различают растворы: </w:t>
      </w:r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>жидкие, твердые, газообразные.</w:t>
      </w:r>
      <w:r w:rsidRPr="009A671A">
        <w:rPr>
          <w:rFonts w:ascii="Times New Roman" w:hAnsi="Times New Roman" w:cs="Times New Roman"/>
          <w:i/>
          <w:sz w:val="24"/>
          <w:szCs w:val="24"/>
        </w:rPr>
        <w:t xml:space="preserve"> По соотношению растворителя и</w:t>
      </w:r>
      <w:r w:rsidR="00077E39" w:rsidRPr="009A671A">
        <w:rPr>
          <w:rFonts w:ascii="Times New Roman" w:hAnsi="Times New Roman" w:cs="Times New Roman"/>
          <w:i/>
          <w:sz w:val="24"/>
          <w:szCs w:val="24"/>
        </w:rPr>
        <w:t xml:space="preserve"> растворенного вещества</w:t>
      </w:r>
      <w:r w:rsidRPr="009A671A">
        <w:rPr>
          <w:rFonts w:ascii="Times New Roman" w:hAnsi="Times New Roman" w:cs="Times New Roman"/>
          <w:i/>
          <w:sz w:val="24"/>
          <w:szCs w:val="24"/>
        </w:rPr>
        <w:t>: разбавленные, концентрированные</w:t>
      </w:r>
      <w:proofErr w:type="gramStart"/>
      <w:r w:rsidRPr="009A671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A671A">
        <w:rPr>
          <w:rFonts w:ascii="Times New Roman" w:hAnsi="Times New Roman" w:cs="Times New Roman"/>
          <w:i/>
          <w:sz w:val="24"/>
          <w:szCs w:val="24"/>
        </w:rPr>
        <w:t xml:space="preserve"> насыщенные, ненасыщенные , перенасыщенные. Состав раствора обычно передается содержанием в нем растворимого вещества в виде массовой доли, процентной концентраций и молярности. </w:t>
      </w:r>
    </w:p>
    <w:p w14:paraId="31218EEF" w14:textId="77777777" w:rsidR="00077E39" w:rsidRPr="009A671A" w:rsidRDefault="0026315C" w:rsidP="009A671A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>Массовая доля (</w:t>
      </w:r>
      <w:r w:rsidRPr="009A671A">
        <w:rPr>
          <w:rFonts w:ascii="Times New Roman" w:hAnsi="Times New Roman" w:cs="Times New Roman"/>
          <w:i/>
          <w:sz w:val="24"/>
          <w:szCs w:val="24"/>
        </w:rPr>
        <w:t>безразмерная величина) – это отношение массы растворенного</w:t>
      </w:r>
    </w:p>
    <w:p w14:paraId="6F752696" w14:textId="77777777" w:rsidR="0026315C" w:rsidRPr="009A671A" w:rsidRDefault="0026315C" w:rsidP="009A671A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71A">
        <w:rPr>
          <w:rFonts w:ascii="Times New Roman" w:hAnsi="Times New Roman" w:cs="Times New Roman"/>
          <w:i/>
          <w:sz w:val="24"/>
          <w:szCs w:val="24"/>
        </w:rPr>
        <w:t xml:space="preserve">вещества к массе всего раствора: </w:t>
      </w:r>
    </w:p>
    <w:p w14:paraId="7C56386F" w14:textId="77777777" w:rsidR="0026315C" w:rsidRPr="009A671A" w:rsidRDefault="0026315C" w:rsidP="009A671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>W</w:t>
      </w:r>
      <w:r w:rsidRPr="009A671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м</w:t>
      </w:r>
      <w:proofErr w:type="spellEnd"/>
      <w:proofErr w:type="gramStart"/>
      <w:r w:rsidRPr="009A671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.</w:t>
      </w:r>
      <w:proofErr w:type="gramEnd"/>
      <w:r w:rsidRPr="009A671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д .</w:t>
      </w:r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= </w:t>
      </w:r>
      <w:proofErr w:type="spellStart"/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Pr="009A671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раст</w:t>
      </w:r>
      <w:proofErr w:type="spellEnd"/>
      <w:r w:rsidRPr="009A671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. вещества</w:t>
      </w:r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proofErr w:type="spellStart"/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Pr="009A671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раствора</w:t>
      </w:r>
      <w:proofErr w:type="spellEnd"/>
      <w:r w:rsidRPr="009A671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2BFE28D" w14:textId="77777777" w:rsidR="0026315C" w:rsidRPr="009A671A" w:rsidRDefault="0026315C" w:rsidP="009A67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71A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9A671A">
        <w:rPr>
          <w:rFonts w:ascii="Times New Roman" w:hAnsi="Times New Roman" w:cs="Times New Roman"/>
          <w:bCs/>
          <w:i/>
          <w:sz w:val="24"/>
          <w:szCs w:val="24"/>
        </w:rPr>
        <w:t>учебник</w:t>
      </w:r>
      <w:r w:rsidRPr="009A671A">
        <w:rPr>
          <w:rFonts w:ascii="Times New Roman" w:hAnsi="Times New Roman" w:cs="Times New Roman"/>
          <w:i/>
          <w:sz w:val="24"/>
          <w:szCs w:val="24"/>
        </w:rPr>
        <w:t>О.С.Габриелян</w:t>
      </w:r>
      <w:proofErr w:type="spellEnd"/>
      <w:r w:rsidRPr="009A67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A671A">
        <w:rPr>
          <w:rFonts w:ascii="Times New Roman" w:hAnsi="Times New Roman" w:cs="Times New Roman"/>
          <w:i/>
          <w:sz w:val="24"/>
          <w:szCs w:val="24"/>
        </w:rPr>
        <w:t>И.Г.Остроумов</w:t>
      </w:r>
      <w:proofErr w:type="spellEnd"/>
      <w:r w:rsidRPr="009A671A">
        <w:rPr>
          <w:rFonts w:ascii="Times New Roman" w:hAnsi="Times New Roman" w:cs="Times New Roman"/>
          <w:i/>
          <w:sz w:val="24"/>
          <w:szCs w:val="24"/>
        </w:rPr>
        <w:t xml:space="preserve"> Химия, М. «Академия» 2013, с 57)</w:t>
      </w:r>
    </w:p>
    <w:p w14:paraId="6663082C" w14:textId="77777777" w:rsidR="0026315C" w:rsidRPr="009A671A" w:rsidRDefault="0026315C" w:rsidP="009A671A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Процентная концентрация </w:t>
      </w:r>
      <w:r w:rsidRPr="009A671A">
        <w:rPr>
          <w:rFonts w:ascii="Times New Roman" w:hAnsi="Times New Roman" w:cs="Times New Roman"/>
          <w:i/>
          <w:sz w:val="24"/>
          <w:szCs w:val="24"/>
        </w:rPr>
        <w:t xml:space="preserve">( %) – это </w:t>
      </w:r>
      <w:proofErr w:type="gramStart"/>
      <w:r w:rsidRPr="009A671A">
        <w:rPr>
          <w:rFonts w:ascii="Times New Roman" w:hAnsi="Times New Roman" w:cs="Times New Roman"/>
          <w:i/>
          <w:sz w:val="24"/>
          <w:szCs w:val="24"/>
        </w:rPr>
        <w:t>величина</w:t>
      </w:r>
      <w:proofErr w:type="gramEnd"/>
      <w:r w:rsidRPr="009A671A">
        <w:rPr>
          <w:rFonts w:ascii="Times New Roman" w:hAnsi="Times New Roman" w:cs="Times New Roman"/>
          <w:i/>
          <w:sz w:val="24"/>
          <w:szCs w:val="24"/>
        </w:rPr>
        <w:t xml:space="preserve"> показывающая сколько грамм</w:t>
      </w:r>
      <w:r w:rsidR="00077E39" w:rsidRPr="009A671A">
        <w:rPr>
          <w:rFonts w:ascii="Times New Roman" w:hAnsi="Times New Roman" w:cs="Times New Roman"/>
          <w:i/>
          <w:sz w:val="24"/>
          <w:szCs w:val="24"/>
        </w:rPr>
        <w:t xml:space="preserve"> растворенного вещества </w:t>
      </w:r>
      <w:r w:rsidRPr="009A671A">
        <w:rPr>
          <w:rFonts w:ascii="Times New Roman" w:hAnsi="Times New Roman" w:cs="Times New Roman"/>
          <w:i/>
          <w:sz w:val="24"/>
          <w:szCs w:val="24"/>
        </w:rPr>
        <w:t>содержится в 100 гр. раствора</w:t>
      </w:r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</w:p>
    <w:p w14:paraId="003D6EBC" w14:textId="77777777" w:rsidR="0026315C" w:rsidRPr="009A671A" w:rsidRDefault="0026315C" w:rsidP="009A67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>W</w:t>
      </w:r>
      <w:r w:rsidRPr="009A671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% </w:t>
      </w:r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= </w:t>
      </w:r>
      <w:proofErr w:type="spellStart"/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Pr="009A671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раст</w:t>
      </w:r>
      <w:proofErr w:type="spellEnd"/>
      <w:r w:rsidRPr="009A671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. вещества</w:t>
      </w:r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100% </w:t>
      </w:r>
      <w:r w:rsidRPr="009A671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Pr="009A671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раствора</w:t>
      </w:r>
      <w:proofErr w:type="spellEnd"/>
    </w:p>
    <w:p w14:paraId="4FCDC13E" w14:textId="77777777" w:rsidR="0026315C" w:rsidRPr="009A671A" w:rsidRDefault="0026315C" w:rsidP="009A671A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71A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9A671A">
        <w:rPr>
          <w:rFonts w:ascii="Times New Roman" w:hAnsi="Times New Roman" w:cs="Times New Roman"/>
          <w:bCs/>
          <w:i/>
          <w:sz w:val="24"/>
          <w:szCs w:val="24"/>
        </w:rPr>
        <w:t>учебник</w:t>
      </w:r>
      <w:r w:rsidRPr="009A671A">
        <w:rPr>
          <w:rFonts w:ascii="Times New Roman" w:hAnsi="Times New Roman" w:cs="Times New Roman"/>
          <w:i/>
          <w:sz w:val="24"/>
          <w:szCs w:val="24"/>
        </w:rPr>
        <w:t>О.С.Габриелян</w:t>
      </w:r>
      <w:proofErr w:type="spellEnd"/>
      <w:r w:rsidRPr="009A67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A671A">
        <w:rPr>
          <w:rFonts w:ascii="Times New Roman" w:hAnsi="Times New Roman" w:cs="Times New Roman"/>
          <w:i/>
          <w:sz w:val="24"/>
          <w:szCs w:val="24"/>
        </w:rPr>
        <w:t>И.Г.Остроумов</w:t>
      </w:r>
      <w:proofErr w:type="spellEnd"/>
      <w:r w:rsidRPr="009A671A">
        <w:rPr>
          <w:rFonts w:ascii="Times New Roman" w:hAnsi="Times New Roman" w:cs="Times New Roman"/>
          <w:i/>
          <w:sz w:val="24"/>
          <w:szCs w:val="24"/>
        </w:rPr>
        <w:t xml:space="preserve"> Химия, М. «Академия» 2013, с 57)</w:t>
      </w:r>
    </w:p>
    <w:p w14:paraId="237B420A" w14:textId="77777777" w:rsidR="0026315C" w:rsidRPr="009A671A" w:rsidRDefault="0026315C" w:rsidP="009A671A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>Молярная концентрация</w:t>
      </w:r>
      <w:proofErr w:type="gramStart"/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,</w:t>
      </w:r>
      <w:proofErr w:type="gramEnd"/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или молярность</w:t>
      </w:r>
      <w:r w:rsidRPr="009A671A">
        <w:rPr>
          <w:rFonts w:ascii="Times New Roman" w:hAnsi="Times New Roman" w:cs="Times New Roman"/>
          <w:i/>
          <w:sz w:val="24"/>
          <w:szCs w:val="24"/>
        </w:rPr>
        <w:t xml:space="preserve">(моль/литр)- это величина показывающая сколько молей растворимого вещества содержатся в 1 литре раствора: </w:t>
      </w:r>
    </w:p>
    <w:p w14:paraId="4AA14BAE" w14:textId="77777777" w:rsidR="0026315C" w:rsidRPr="009A671A" w:rsidRDefault="0026315C" w:rsidP="009A671A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См = </w:t>
      </w:r>
      <w:proofErr w:type="spellStart"/>
      <w:proofErr w:type="gramStart"/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proofErr w:type="gramEnd"/>
      <w:r w:rsidRPr="009A671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раст</w:t>
      </w:r>
      <w:proofErr w:type="spellEnd"/>
      <w:r w:rsidRPr="009A671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. </w:t>
      </w:r>
      <w:proofErr w:type="spellStart"/>
      <w:r w:rsidRPr="009A671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вещес</w:t>
      </w:r>
      <w:proofErr w:type="spellEnd"/>
      <w:r w:rsidRPr="009A671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>Мr</w:t>
      </w:r>
      <w:proofErr w:type="spellEnd"/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spellStart"/>
      <w:r w:rsidRPr="009A671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раст</w:t>
      </w:r>
      <w:proofErr w:type="spellEnd"/>
      <w:r w:rsidRPr="009A671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. вещества</w:t>
      </w:r>
      <w:r w:rsidRPr="009A671A">
        <w:rPr>
          <w:rFonts w:ascii="Times New Roman" w:hAnsi="Times New Roman" w:cs="Times New Roman"/>
          <w:b/>
          <w:bCs/>
          <w:i/>
          <w:sz w:val="24"/>
          <w:szCs w:val="24"/>
        </w:rPr>
        <w:t>)V</w:t>
      </w:r>
      <w:r w:rsidRPr="009A671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раствора</w:t>
      </w:r>
      <w:r w:rsidRPr="009A671A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</w:p>
    <w:p w14:paraId="28E12815" w14:textId="77777777" w:rsidR="0026315C" w:rsidRPr="009A671A" w:rsidRDefault="0026315C" w:rsidP="009A671A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71A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9A671A">
        <w:rPr>
          <w:rFonts w:ascii="Times New Roman" w:hAnsi="Times New Roman" w:cs="Times New Roman"/>
          <w:bCs/>
          <w:i/>
          <w:sz w:val="24"/>
          <w:szCs w:val="24"/>
        </w:rPr>
        <w:t>учебник</w:t>
      </w:r>
      <w:r w:rsidRPr="009A671A">
        <w:rPr>
          <w:rFonts w:ascii="Times New Roman" w:hAnsi="Times New Roman" w:cs="Times New Roman"/>
          <w:i/>
          <w:sz w:val="24"/>
          <w:szCs w:val="24"/>
        </w:rPr>
        <w:t>О.С.Габриелян</w:t>
      </w:r>
      <w:proofErr w:type="spellEnd"/>
      <w:r w:rsidRPr="009A67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A671A">
        <w:rPr>
          <w:rFonts w:ascii="Times New Roman" w:hAnsi="Times New Roman" w:cs="Times New Roman"/>
          <w:i/>
          <w:sz w:val="24"/>
          <w:szCs w:val="24"/>
        </w:rPr>
        <w:t>И.Г.Остроумов</w:t>
      </w:r>
      <w:proofErr w:type="spellEnd"/>
      <w:r w:rsidRPr="009A671A">
        <w:rPr>
          <w:rFonts w:ascii="Times New Roman" w:hAnsi="Times New Roman" w:cs="Times New Roman"/>
          <w:i/>
          <w:sz w:val="24"/>
          <w:szCs w:val="24"/>
        </w:rPr>
        <w:t xml:space="preserve"> Химия, М. «Академия» 2013, с 57)</w:t>
      </w:r>
    </w:p>
    <w:p w14:paraId="60CB673F" w14:textId="77777777" w:rsidR="0026315C" w:rsidRPr="009A671A" w:rsidRDefault="0026315C" w:rsidP="009A6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4CFDF" w14:textId="77777777" w:rsidR="0026315C" w:rsidRPr="009A671A" w:rsidRDefault="0026315C" w:rsidP="009A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14:paraId="48E7A51B" w14:textId="77777777" w:rsidR="0026315C" w:rsidRPr="009A671A" w:rsidRDefault="0026315C" w:rsidP="009A6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1. Приготовление раствора соли с определенной массовой долей вещества.</w:t>
      </w:r>
    </w:p>
    <w:p w14:paraId="79B5E9D3" w14:textId="77777777" w:rsidR="0026315C" w:rsidRPr="009A671A" w:rsidRDefault="0026315C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9A671A">
        <w:rPr>
          <w:rFonts w:ascii="Times New Roman" w:hAnsi="Times New Roman" w:cs="Times New Roman"/>
          <w:sz w:val="24"/>
          <w:szCs w:val="24"/>
        </w:rPr>
        <w:t xml:space="preserve"> определите, какую массу соли и воды потребуется взять для приготовления 20 г водного раствора поваренной соли с массовой долей соли 5 %.</w:t>
      </w:r>
    </w:p>
    <w:p w14:paraId="52D84EDE" w14:textId="77777777" w:rsidR="0026315C" w:rsidRPr="009A671A" w:rsidRDefault="0026315C" w:rsidP="009A671A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671A">
        <w:rPr>
          <w:rFonts w:ascii="Times New Roman" w:hAnsi="Times New Roman"/>
          <w:i/>
          <w:sz w:val="24"/>
          <w:szCs w:val="24"/>
        </w:rPr>
        <w:t>Произведите расчеты: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7"/>
        <w:gridCol w:w="5494"/>
      </w:tblGrid>
      <w:tr w:rsidR="0026315C" w:rsidRPr="009A671A" w14:paraId="73481F5F" w14:textId="77777777" w:rsidTr="00A02F42">
        <w:tc>
          <w:tcPr>
            <w:tcW w:w="3357" w:type="dxa"/>
            <w:vMerge w:val="restart"/>
          </w:tcPr>
          <w:p w14:paraId="4F56875E" w14:textId="77777777" w:rsidR="0026315C" w:rsidRPr="009A671A" w:rsidRDefault="0026315C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71A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14:paraId="0C051D24" w14:textId="77777777" w:rsidR="0026315C" w:rsidRPr="009A671A" w:rsidRDefault="0026315C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5B7A09D" w14:textId="77777777" w:rsidR="00884AAA" w:rsidRDefault="00884AAA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B3BB4BC" w14:textId="77777777" w:rsidR="0026315C" w:rsidRPr="009A671A" w:rsidRDefault="0026315C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A671A">
              <w:rPr>
                <w:rFonts w:ascii="Times New Roman" w:hAnsi="Times New Roman"/>
                <w:sz w:val="24"/>
                <w:szCs w:val="24"/>
              </w:rPr>
              <w:t>Найти:</w:t>
            </w:r>
          </w:p>
        </w:tc>
        <w:tc>
          <w:tcPr>
            <w:tcW w:w="5494" w:type="dxa"/>
          </w:tcPr>
          <w:p w14:paraId="7C917526" w14:textId="77777777" w:rsidR="0026315C" w:rsidRPr="009A671A" w:rsidRDefault="0026315C" w:rsidP="009A67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671A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</w:tc>
      </w:tr>
      <w:tr w:rsidR="0026315C" w:rsidRPr="009A671A" w14:paraId="07261541" w14:textId="77777777" w:rsidTr="00884AAA">
        <w:trPr>
          <w:trHeight w:val="889"/>
        </w:trPr>
        <w:tc>
          <w:tcPr>
            <w:tcW w:w="3357" w:type="dxa"/>
            <w:vMerge/>
          </w:tcPr>
          <w:p w14:paraId="30E8875C" w14:textId="77777777" w:rsidR="0026315C" w:rsidRPr="009A671A" w:rsidRDefault="0026315C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14:paraId="639D9409" w14:textId="77777777" w:rsidR="0026315C" w:rsidRPr="009A671A" w:rsidRDefault="0026315C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B4953F1" w14:textId="77777777" w:rsidR="0026315C" w:rsidRPr="009A671A" w:rsidRDefault="0026315C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B0A03C7" w14:textId="77777777" w:rsidR="0026315C" w:rsidRPr="009A671A" w:rsidRDefault="0026315C" w:rsidP="009A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Приготовьте раствор. Для этого:</w:t>
      </w:r>
    </w:p>
    <w:p w14:paraId="2A3FC6BB" w14:textId="77777777" w:rsidR="0026315C" w:rsidRPr="009A671A" w:rsidRDefault="0026315C" w:rsidP="009A671A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71A">
        <w:rPr>
          <w:rFonts w:ascii="Times New Roman" w:hAnsi="Times New Roman"/>
          <w:sz w:val="24"/>
          <w:szCs w:val="24"/>
        </w:rPr>
        <w:t>Отвесьте соль и поместите ее в стакан.</w:t>
      </w:r>
    </w:p>
    <w:p w14:paraId="6BB7BAD0" w14:textId="77777777" w:rsidR="0026315C" w:rsidRPr="009A671A" w:rsidRDefault="0026315C" w:rsidP="009A671A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71A">
        <w:rPr>
          <w:rFonts w:ascii="Times New Roman" w:hAnsi="Times New Roman"/>
          <w:sz w:val="24"/>
          <w:szCs w:val="24"/>
        </w:rPr>
        <w:t>Отмерьте измерительным цилиндром необходимый объем воды и вылейте в колбу с навеской соли.</w:t>
      </w:r>
    </w:p>
    <w:p w14:paraId="0286B753" w14:textId="77777777" w:rsidR="0026315C" w:rsidRPr="009A671A" w:rsidRDefault="0026315C" w:rsidP="009A671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671A">
        <w:rPr>
          <w:rFonts w:ascii="Times New Roman" w:hAnsi="Times New Roman"/>
          <w:b/>
          <w:i/>
          <w:sz w:val="24"/>
          <w:szCs w:val="24"/>
          <w:u w:val="single"/>
        </w:rPr>
        <w:t>Внимание!</w:t>
      </w:r>
      <w:r w:rsidRPr="009A671A">
        <w:rPr>
          <w:rFonts w:ascii="Times New Roman" w:hAnsi="Times New Roman"/>
          <w:b/>
          <w:i/>
          <w:sz w:val="24"/>
          <w:szCs w:val="24"/>
        </w:rPr>
        <w:t xml:space="preserve"> При отмеривании жидкости глаз наблюдателя должен находиться в одной плоскости с уровнем жидкости. Уровень жидкости прозрачных растворов устанавливают по  нижнему мениску.</w:t>
      </w:r>
    </w:p>
    <w:p w14:paraId="0533A513" w14:textId="77777777" w:rsidR="0026315C" w:rsidRPr="009A671A" w:rsidRDefault="0026315C" w:rsidP="009A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2. Приготовление раствора с заданной молярной концентрацией.</w:t>
      </w:r>
    </w:p>
    <w:p w14:paraId="29508D0B" w14:textId="77777777" w:rsidR="0026315C" w:rsidRPr="009A671A" w:rsidRDefault="0026315C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9A671A">
        <w:rPr>
          <w:rFonts w:ascii="Times New Roman" w:hAnsi="Times New Roman" w:cs="Times New Roman"/>
          <w:sz w:val="24"/>
          <w:szCs w:val="24"/>
        </w:rPr>
        <w:t>определите, какую массу соли и воды потребуется взять для приготовления 25 мл раствора хлорида калия, молярная концентрация которого 0,2 моль/л.</w:t>
      </w:r>
    </w:p>
    <w:p w14:paraId="123F9FE1" w14:textId="77777777" w:rsidR="0026315C" w:rsidRPr="009A671A" w:rsidRDefault="0026315C" w:rsidP="009A671A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A671A">
        <w:rPr>
          <w:rFonts w:ascii="Times New Roman" w:hAnsi="Times New Roman"/>
          <w:i/>
          <w:sz w:val="24"/>
          <w:szCs w:val="24"/>
        </w:rPr>
        <w:t>Произведите расчеты: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7"/>
        <w:gridCol w:w="5494"/>
      </w:tblGrid>
      <w:tr w:rsidR="0026315C" w:rsidRPr="009A671A" w14:paraId="252AEBDF" w14:textId="77777777" w:rsidTr="00A02F42">
        <w:tc>
          <w:tcPr>
            <w:tcW w:w="3357" w:type="dxa"/>
            <w:vMerge w:val="restart"/>
          </w:tcPr>
          <w:p w14:paraId="2DE52A82" w14:textId="77777777" w:rsidR="0026315C" w:rsidRPr="009A671A" w:rsidRDefault="0026315C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71A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14:paraId="4B9C7C0E" w14:textId="77777777" w:rsidR="0026315C" w:rsidRPr="009A671A" w:rsidRDefault="0026315C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FD5989A" w14:textId="77777777" w:rsidR="0026315C" w:rsidRPr="009A671A" w:rsidRDefault="0026315C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04C15E7" w14:textId="77777777" w:rsidR="0026315C" w:rsidRPr="009A671A" w:rsidRDefault="0026315C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A671A">
              <w:rPr>
                <w:rFonts w:ascii="Times New Roman" w:hAnsi="Times New Roman"/>
                <w:sz w:val="24"/>
                <w:szCs w:val="24"/>
              </w:rPr>
              <w:t>Найти:</w:t>
            </w:r>
          </w:p>
        </w:tc>
        <w:tc>
          <w:tcPr>
            <w:tcW w:w="5494" w:type="dxa"/>
          </w:tcPr>
          <w:p w14:paraId="51F0FD1C" w14:textId="77777777" w:rsidR="0026315C" w:rsidRPr="009A671A" w:rsidRDefault="0026315C" w:rsidP="009A67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671A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</w:tc>
      </w:tr>
      <w:tr w:rsidR="0026315C" w:rsidRPr="009A671A" w14:paraId="3E0F22E6" w14:textId="77777777" w:rsidTr="00884AAA">
        <w:trPr>
          <w:trHeight w:val="778"/>
        </w:trPr>
        <w:tc>
          <w:tcPr>
            <w:tcW w:w="3357" w:type="dxa"/>
            <w:vMerge/>
          </w:tcPr>
          <w:p w14:paraId="7AA79589" w14:textId="77777777" w:rsidR="0026315C" w:rsidRPr="009A671A" w:rsidRDefault="0026315C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14:paraId="0A20AC92" w14:textId="77777777" w:rsidR="0026315C" w:rsidRPr="009A671A" w:rsidRDefault="0026315C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2892400" w14:textId="77777777" w:rsidR="0026315C" w:rsidRPr="009A671A" w:rsidRDefault="0026315C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AA38417" w14:textId="77777777" w:rsidR="0026315C" w:rsidRPr="009A671A" w:rsidRDefault="0026315C" w:rsidP="009A6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5BAB965" w14:textId="77777777" w:rsidR="0026315C" w:rsidRPr="009A671A" w:rsidRDefault="0026315C" w:rsidP="009A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Приготовьте раствор. </w:t>
      </w:r>
    </w:p>
    <w:p w14:paraId="47673F2B" w14:textId="77777777" w:rsidR="0026315C" w:rsidRPr="009A671A" w:rsidRDefault="0026315C" w:rsidP="009A67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В соответствии с расчетами возьмите навеску соли, поместите ее в мерный стакан и добавьте немного воды (примерно 7-10 мл)</w:t>
      </w:r>
      <w:proofErr w:type="gramStart"/>
      <w:r w:rsidRPr="009A671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A671A">
        <w:rPr>
          <w:rFonts w:ascii="Times New Roman" w:hAnsi="Times New Roman" w:cs="Times New Roman"/>
          <w:sz w:val="24"/>
          <w:szCs w:val="24"/>
        </w:rPr>
        <w:t>омешивая стеклянной палочкой, растворите полностью соль, а затем прилейте воды до необходимого по условию задачи объема.</w:t>
      </w:r>
    </w:p>
    <w:p w14:paraId="5EEF288A" w14:textId="77777777" w:rsidR="0026315C" w:rsidRPr="009A671A" w:rsidRDefault="0026315C" w:rsidP="009A6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sz w:val="24"/>
          <w:szCs w:val="24"/>
        </w:rPr>
        <w:t xml:space="preserve">3. Задания для самостоятельного решения </w:t>
      </w:r>
    </w:p>
    <w:p w14:paraId="17F320C2" w14:textId="77777777" w:rsidR="0026315C" w:rsidRPr="009A671A" w:rsidRDefault="0026315C" w:rsidP="009A6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671A">
        <w:rPr>
          <w:rFonts w:ascii="Times New Roman" w:hAnsi="Times New Roman" w:cs="Times New Roman"/>
          <w:sz w:val="24"/>
          <w:szCs w:val="24"/>
        </w:rPr>
        <w:lastRenderedPageBreak/>
        <w:t>1. Приготовлено 300 г 5%-</w:t>
      </w:r>
      <w:proofErr w:type="spellStart"/>
      <w:r w:rsidRPr="009A671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9A671A">
        <w:rPr>
          <w:rFonts w:ascii="Times New Roman" w:hAnsi="Times New Roman" w:cs="Times New Roman"/>
          <w:sz w:val="24"/>
          <w:szCs w:val="24"/>
        </w:rPr>
        <w:t xml:space="preserve"> раствора </w:t>
      </w:r>
      <w:proofErr w:type="spellStart"/>
      <w:r w:rsidRPr="009A671A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9A671A">
        <w:rPr>
          <w:rFonts w:ascii="Times New Roman" w:hAnsi="Times New Roman" w:cs="Times New Roman"/>
          <w:sz w:val="24"/>
          <w:szCs w:val="24"/>
        </w:rPr>
        <w:t xml:space="preserve"> в этаноле. Рассчитайте массу (в граммах) использованного спирта</w:t>
      </w:r>
    </w:p>
    <w:p w14:paraId="653C7828" w14:textId="77777777" w:rsidR="0026315C" w:rsidRPr="009A671A" w:rsidRDefault="0026315C" w:rsidP="009A67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 xml:space="preserve">2. Какой объем (в литрах, н. у.) </w:t>
      </w:r>
      <w:proofErr w:type="spellStart"/>
      <w:r w:rsidRPr="009A671A">
        <w:rPr>
          <w:rFonts w:ascii="Times New Roman" w:hAnsi="Times New Roman" w:cs="Times New Roman"/>
          <w:sz w:val="24"/>
          <w:szCs w:val="24"/>
        </w:rPr>
        <w:t>метаналя</w:t>
      </w:r>
      <w:proofErr w:type="spellEnd"/>
      <w:r w:rsidRPr="009A671A">
        <w:rPr>
          <w:rFonts w:ascii="Times New Roman" w:hAnsi="Times New Roman" w:cs="Times New Roman"/>
          <w:sz w:val="24"/>
          <w:szCs w:val="24"/>
        </w:rPr>
        <w:t xml:space="preserve"> необходимо растворить в 500 мл воды, чтобы приготовить 30 %-</w:t>
      </w:r>
      <w:proofErr w:type="spellStart"/>
      <w:r w:rsidRPr="009A671A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9A671A">
        <w:rPr>
          <w:rFonts w:ascii="Times New Roman" w:hAnsi="Times New Roman" w:cs="Times New Roman"/>
          <w:i/>
          <w:iCs/>
          <w:sz w:val="24"/>
          <w:szCs w:val="24"/>
        </w:rPr>
        <w:t xml:space="preserve">  формалин.</w:t>
      </w:r>
    </w:p>
    <w:p w14:paraId="5BDA93E3" w14:textId="77777777" w:rsidR="0026315C" w:rsidRPr="009A671A" w:rsidRDefault="0026315C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3. Приготовлен раствор из 219 г кристаллогидрата СаCl</w:t>
      </w:r>
      <w:r w:rsidRPr="009A67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671A">
        <w:rPr>
          <w:rFonts w:ascii="Times New Roman" w:hAnsi="Times New Roman" w:cs="Times New Roman"/>
          <w:sz w:val="24"/>
          <w:szCs w:val="24"/>
        </w:rPr>
        <w:t xml:space="preserve"> 6Н</w:t>
      </w:r>
      <w:r w:rsidRPr="009A67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671A">
        <w:rPr>
          <w:rFonts w:ascii="Times New Roman" w:hAnsi="Times New Roman" w:cs="Times New Roman"/>
          <w:sz w:val="24"/>
          <w:szCs w:val="24"/>
        </w:rPr>
        <w:t>O и 1 л воды. Рассчитайте массовую долю (в %) безводной соли в этом растворе.</w:t>
      </w:r>
    </w:p>
    <w:p w14:paraId="6B6840E1" w14:textId="77777777" w:rsidR="0026315C" w:rsidRPr="009A671A" w:rsidRDefault="0026315C" w:rsidP="009A6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671A">
        <w:rPr>
          <w:rFonts w:ascii="Times New Roman" w:hAnsi="Times New Roman" w:cs="Times New Roman"/>
          <w:sz w:val="24"/>
          <w:szCs w:val="24"/>
        </w:rPr>
        <w:t>4. Определите количество гидроксида калия (моль), содержащееся в 3 л 25 %-</w:t>
      </w:r>
      <w:proofErr w:type="spellStart"/>
      <w:r w:rsidRPr="009A671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9A671A">
        <w:rPr>
          <w:rFonts w:ascii="Times New Roman" w:hAnsi="Times New Roman" w:cs="Times New Roman"/>
          <w:sz w:val="24"/>
          <w:szCs w:val="24"/>
        </w:rPr>
        <w:t xml:space="preserve"> раствора (плотность 1,24 г/мл).</w:t>
      </w:r>
    </w:p>
    <w:p w14:paraId="198DFAA4" w14:textId="77777777" w:rsidR="0026315C" w:rsidRPr="009A671A" w:rsidRDefault="0026315C" w:rsidP="009A6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1A">
        <w:rPr>
          <w:rFonts w:ascii="Times New Roman" w:hAnsi="Times New Roman" w:cs="Times New Roman"/>
          <w:bCs/>
          <w:sz w:val="24"/>
          <w:szCs w:val="24"/>
        </w:rPr>
        <w:t>5.Определите массовую долю (%) нитрита железа (</w:t>
      </w:r>
      <w:r w:rsidRPr="009A671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A671A">
        <w:rPr>
          <w:rFonts w:ascii="Times New Roman" w:hAnsi="Times New Roman" w:cs="Times New Roman"/>
          <w:bCs/>
          <w:sz w:val="24"/>
          <w:szCs w:val="24"/>
        </w:rPr>
        <w:t>), если из 4 кг 15% раствора выпарили 1 кг.</w:t>
      </w:r>
    </w:p>
    <w:p w14:paraId="76D525A4" w14:textId="77777777" w:rsidR="00077E39" w:rsidRPr="009A671A" w:rsidRDefault="00077E39" w:rsidP="009A671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14:paraId="6A11EA07" w14:textId="77777777" w:rsidR="0026315C" w:rsidRPr="009A671A" w:rsidRDefault="0026315C" w:rsidP="009A671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9A671A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Практическая работа №3 по теме «</w:t>
      </w:r>
      <w:r w:rsidRPr="009A671A">
        <w:rPr>
          <w:rStyle w:val="13"/>
          <w:rFonts w:ascii="Times New Roman" w:hAnsi="Times New Roman" w:cs="Times New Roman"/>
          <w:b/>
          <w:sz w:val="24"/>
          <w:szCs w:val="24"/>
        </w:rPr>
        <w:t>Получение, собирание и распознавание газов</w:t>
      </w:r>
      <w:r w:rsidRPr="009A671A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»</w:t>
      </w:r>
    </w:p>
    <w:p w14:paraId="4C4C0CA6" w14:textId="77777777" w:rsidR="0026315C" w:rsidRPr="009A671A" w:rsidRDefault="0026315C" w:rsidP="009A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Цель:</w:t>
      </w:r>
      <w:r w:rsidRPr="009A671A">
        <w:rPr>
          <w:rFonts w:ascii="Times New Roman" w:hAnsi="Times New Roman" w:cs="Times New Roman"/>
          <w:sz w:val="24"/>
          <w:szCs w:val="24"/>
        </w:rPr>
        <w:t xml:space="preserve"> получить водород, </w:t>
      </w:r>
      <w:r w:rsidR="00983E1F" w:rsidRPr="009A671A">
        <w:rPr>
          <w:rFonts w:ascii="Times New Roman" w:hAnsi="Times New Roman" w:cs="Times New Roman"/>
          <w:sz w:val="24"/>
          <w:szCs w:val="24"/>
        </w:rPr>
        <w:t xml:space="preserve">кислород </w:t>
      </w:r>
      <w:r w:rsidRPr="009A671A">
        <w:rPr>
          <w:rFonts w:ascii="Times New Roman" w:hAnsi="Times New Roman" w:cs="Times New Roman"/>
          <w:sz w:val="24"/>
          <w:szCs w:val="24"/>
        </w:rPr>
        <w:t>и  изучить  их свойства.</w:t>
      </w:r>
    </w:p>
    <w:p w14:paraId="1C8E0AAF" w14:textId="77777777" w:rsidR="0026315C" w:rsidRPr="009A671A" w:rsidRDefault="0026315C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A671A">
        <w:rPr>
          <w:rFonts w:ascii="Times New Roman" w:hAnsi="Times New Roman" w:cs="Times New Roman"/>
          <w:sz w:val="24"/>
          <w:szCs w:val="24"/>
        </w:rPr>
        <w:t xml:space="preserve"> цинк, соляная кислота, газоотводная </w:t>
      </w:r>
      <w:proofErr w:type="spellStart"/>
      <w:r w:rsidRPr="009A671A">
        <w:rPr>
          <w:rFonts w:ascii="Times New Roman" w:hAnsi="Times New Roman" w:cs="Times New Roman"/>
          <w:sz w:val="24"/>
          <w:szCs w:val="24"/>
        </w:rPr>
        <w:t>трубка</w:t>
      </w:r>
      <w:proofErr w:type="gramStart"/>
      <w:r w:rsidRPr="009A671A">
        <w:rPr>
          <w:rFonts w:ascii="Times New Roman" w:hAnsi="Times New Roman" w:cs="Times New Roman"/>
          <w:sz w:val="24"/>
          <w:szCs w:val="24"/>
        </w:rPr>
        <w:t>,</w:t>
      </w:r>
      <w:r w:rsidR="00983E1F" w:rsidRPr="009A67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83E1F" w:rsidRPr="009A671A">
        <w:rPr>
          <w:rFonts w:ascii="Times New Roman" w:hAnsi="Times New Roman" w:cs="Times New Roman"/>
          <w:sz w:val="24"/>
          <w:szCs w:val="24"/>
        </w:rPr>
        <w:t>ерманганат</w:t>
      </w:r>
      <w:proofErr w:type="spellEnd"/>
      <w:r w:rsidR="00983E1F" w:rsidRPr="009A671A">
        <w:rPr>
          <w:rFonts w:ascii="Times New Roman" w:hAnsi="Times New Roman" w:cs="Times New Roman"/>
          <w:sz w:val="24"/>
          <w:szCs w:val="24"/>
        </w:rPr>
        <w:t xml:space="preserve"> калия, вата, лучина, картон, железная ложечка, древесный уголь, сера, </w:t>
      </w:r>
      <w:r w:rsidRPr="009A671A">
        <w:rPr>
          <w:rFonts w:ascii="Times New Roman" w:hAnsi="Times New Roman" w:cs="Times New Roman"/>
          <w:sz w:val="24"/>
          <w:szCs w:val="24"/>
        </w:rPr>
        <w:t xml:space="preserve"> спиртовка, пробирки, трубки газоотводные, штативы, пробки.</w:t>
      </w:r>
    </w:p>
    <w:p w14:paraId="103C8EE7" w14:textId="77777777" w:rsidR="0026315C" w:rsidRPr="009A671A" w:rsidRDefault="0026315C" w:rsidP="009A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14:paraId="7E42F7A6" w14:textId="77777777" w:rsidR="0026315C" w:rsidRPr="009A671A" w:rsidRDefault="0026315C" w:rsidP="009A671A">
      <w:pPr>
        <w:shd w:val="clear" w:color="auto" w:fill="FFFFFF"/>
        <w:spacing w:after="0" w:line="240" w:lineRule="auto"/>
        <w:ind w:left="62" w:right="43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sz w:val="24"/>
          <w:szCs w:val="24"/>
        </w:rPr>
        <w:t xml:space="preserve"> Опыт №1.</w:t>
      </w:r>
      <w:r w:rsidRPr="009A671A">
        <w:rPr>
          <w:rFonts w:ascii="Times New Roman" w:hAnsi="Times New Roman" w:cs="Times New Roman"/>
          <w:sz w:val="24"/>
          <w:szCs w:val="24"/>
        </w:rPr>
        <w:t>Собе</w:t>
      </w:r>
      <w:r w:rsidRPr="009A671A">
        <w:rPr>
          <w:rFonts w:ascii="Times New Roman" w:hAnsi="Times New Roman" w:cs="Times New Roman"/>
          <w:sz w:val="24"/>
          <w:szCs w:val="24"/>
        </w:rPr>
        <w:softHyphen/>
        <w:t>рите прибор, как показано на рисунке 1, и проверьте его на герметичность. В пробирку положите 4—5 гранул цинка и прилейте 3—4 мл раствора соляной кислоты. Закройте пробирку пробкой с газоотводной трубкой. Затем собирайте водород, держа про</w:t>
      </w:r>
      <w:r w:rsidRPr="009A671A">
        <w:rPr>
          <w:rFonts w:ascii="Times New Roman" w:hAnsi="Times New Roman" w:cs="Times New Roman"/>
          <w:sz w:val="24"/>
          <w:szCs w:val="24"/>
        </w:rPr>
        <w:softHyphen/>
        <w:t>бирку отверстием вниз.</w:t>
      </w:r>
    </w:p>
    <w:p w14:paraId="6A23A34C" w14:textId="77777777" w:rsidR="0026315C" w:rsidRPr="009A671A" w:rsidRDefault="0026315C" w:rsidP="009A671A">
      <w:pPr>
        <w:shd w:val="clear" w:color="auto" w:fill="FFFFFF"/>
        <w:spacing w:after="0" w:line="240" w:lineRule="auto"/>
        <w:ind w:left="82" w:right="34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После прекращения реакции перенесите несколько капель раствора на стеклянную пластинку и выпарьте его. На пластинке оста</w:t>
      </w:r>
      <w:r w:rsidRPr="009A671A">
        <w:rPr>
          <w:rFonts w:ascii="Times New Roman" w:hAnsi="Times New Roman" w:cs="Times New Roman"/>
          <w:sz w:val="24"/>
          <w:szCs w:val="24"/>
        </w:rPr>
        <w:softHyphen/>
        <w:t>ется белое кристаллическое вещество.</w:t>
      </w:r>
    </w:p>
    <w:p w14:paraId="743C8E85" w14:textId="77777777" w:rsidR="0026315C" w:rsidRPr="009A671A" w:rsidRDefault="0010327B" w:rsidP="009A6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477D772" wp14:editId="5490ED41">
            <wp:simplePos x="0" y="0"/>
            <wp:positionH relativeFrom="column">
              <wp:posOffset>3006090</wp:posOffset>
            </wp:positionH>
            <wp:positionV relativeFrom="paragraph">
              <wp:posOffset>33020</wp:posOffset>
            </wp:positionV>
            <wp:extent cx="2686050" cy="1514475"/>
            <wp:effectExtent l="19050" t="0" r="0" b="0"/>
            <wp:wrapSquare wrapText="bothSides"/>
            <wp:docPr id="3" name="Рисунок 1" descr="mso7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7AB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15C" w:rsidRPr="009A671A">
        <w:rPr>
          <w:rFonts w:ascii="Times New Roman" w:hAnsi="Times New Roman" w:cs="Times New Roman"/>
          <w:b/>
          <w:sz w:val="24"/>
          <w:szCs w:val="24"/>
        </w:rPr>
        <w:t xml:space="preserve">Задания. </w:t>
      </w:r>
    </w:p>
    <w:p w14:paraId="52348471" w14:textId="77777777" w:rsidR="0026315C" w:rsidRPr="009A671A" w:rsidRDefault="0026315C" w:rsidP="009A6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 xml:space="preserve">1. Почему выделяющийся газ в отличие от кислорода необходимо собирать, держа сосуд отверстием вниз? </w:t>
      </w:r>
    </w:p>
    <w:p w14:paraId="43C9D444" w14:textId="77777777" w:rsidR="0026315C" w:rsidRPr="009A671A" w:rsidRDefault="00A740B9" w:rsidP="009A6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6EAC355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5.2pt;margin-top:62.1pt;width:51pt;height:23.25pt;z-index:251678720" stroked="f">
            <v:textbox>
              <w:txbxContent>
                <w:p w14:paraId="430360E8" w14:textId="77777777" w:rsidR="00884AAA" w:rsidRDefault="00884AAA">
                  <w:r w:rsidRPr="00263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Рис.1</w:t>
                  </w:r>
                </w:p>
              </w:txbxContent>
            </v:textbox>
          </v:shape>
        </w:pict>
      </w:r>
      <w:r w:rsidR="0026315C" w:rsidRPr="009A671A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26315C" w:rsidRPr="009A671A">
        <w:rPr>
          <w:rFonts w:ascii="Times New Roman" w:hAnsi="Times New Roman" w:cs="Times New Roman"/>
          <w:sz w:val="24"/>
          <w:szCs w:val="24"/>
        </w:rPr>
        <w:t>Что вы наблю</w:t>
      </w:r>
      <w:r w:rsidR="0026315C" w:rsidRPr="009A671A">
        <w:rPr>
          <w:rFonts w:ascii="Times New Roman" w:hAnsi="Times New Roman" w:cs="Times New Roman"/>
          <w:sz w:val="24"/>
          <w:szCs w:val="24"/>
        </w:rPr>
        <w:softHyphen/>
        <w:t xml:space="preserve">дали при поднесении пробирки с водородом к пламени? Какие вещества образуются в результате горения водорода? Напишите уравнение этой реакции. </w:t>
      </w:r>
    </w:p>
    <w:p w14:paraId="30E12027" w14:textId="77777777" w:rsidR="0026315C" w:rsidRPr="009A671A" w:rsidRDefault="0026315C" w:rsidP="009A6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3. Напишите уравнение реакции цинка с соляной кислотой и подчерки химическую формулу вещества, которое остается на стеклянной пластинке после выпаривания жидкости. Под формулами напишите названия соответствующих веществ.</w:t>
      </w:r>
    </w:p>
    <w:p w14:paraId="479B3DC7" w14:textId="77777777" w:rsidR="0026315C" w:rsidRPr="009A671A" w:rsidRDefault="00077E39" w:rsidP="009A67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 xml:space="preserve"> Вывод: (ответ на вопросы).</w:t>
      </w:r>
    </w:p>
    <w:p w14:paraId="299DCB51" w14:textId="77777777" w:rsidR="0026315C" w:rsidRPr="009A671A" w:rsidRDefault="0026315C" w:rsidP="009A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DBBF8" w14:textId="77777777" w:rsidR="0026315C" w:rsidRPr="009A671A" w:rsidRDefault="00983E1F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sz w:val="24"/>
          <w:szCs w:val="24"/>
        </w:rPr>
        <w:t>Опыт №2</w:t>
      </w:r>
      <w:r w:rsidR="0026315C" w:rsidRPr="009A67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315C" w:rsidRPr="009A671A">
        <w:rPr>
          <w:rFonts w:ascii="Times New Roman" w:hAnsi="Times New Roman" w:cs="Times New Roman"/>
          <w:bCs/>
          <w:sz w:val="24"/>
          <w:szCs w:val="24"/>
        </w:rPr>
        <w:t xml:space="preserve"> Получение и собирание кислорода.</w:t>
      </w:r>
      <w:r w:rsidR="0026315C" w:rsidRPr="009A671A">
        <w:rPr>
          <w:rFonts w:ascii="Times New Roman" w:hAnsi="Times New Roman" w:cs="Times New Roman"/>
          <w:sz w:val="24"/>
          <w:szCs w:val="24"/>
        </w:rPr>
        <w:t xml:space="preserve"> Соберите прибор, как показано на рисунке 1 и проверьте его на герметичность. В пробирку насыпьте примерно на 1/4 ее объема перманганата калия и у отверстия пробирки положите рыхлый комочек ваты (стекловаты). Закройте пробирку пробкой с газоотводной трубкой. Укрепите пробирку в лапке штатива, так чтобы конец газоотводной трубки почти доходил до дна стакана или цилиндра, в котором будет собираться кислород. Сначала обогрейте всю пробирку. Затем постепенно передвигайте пламя от ее дна в сторону пробки.</w:t>
      </w:r>
    </w:p>
    <w:p w14:paraId="4970CEE4" w14:textId="77777777" w:rsidR="0026315C" w:rsidRPr="009A671A" w:rsidRDefault="00983E1F" w:rsidP="009A671A">
      <w:pPr>
        <w:shd w:val="clear" w:color="auto" w:fill="FFFFFF"/>
        <w:spacing w:after="0" w:line="240" w:lineRule="auto"/>
        <w:ind w:right="5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754833A" wp14:editId="503AF866">
            <wp:simplePos x="0" y="0"/>
            <wp:positionH relativeFrom="column">
              <wp:posOffset>4634865</wp:posOffset>
            </wp:positionH>
            <wp:positionV relativeFrom="paragraph">
              <wp:posOffset>297180</wp:posOffset>
            </wp:positionV>
            <wp:extent cx="1389380" cy="1428750"/>
            <wp:effectExtent l="19050" t="0" r="1270" b="0"/>
            <wp:wrapSquare wrapText="bothSides"/>
            <wp:docPr id="9" name="Рисунок 9" descr="mso29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o293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 contrast="18000"/>
                    </a:blip>
                    <a:srcRect l="4073" r="12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15C" w:rsidRPr="009A671A">
        <w:rPr>
          <w:rFonts w:ascii="Times New Roman" w:hAnsi="Times New Roman" w:cs="Times New Roman"/>
          <w:sz w:val="24"/>
          <w:szCs w:val="24"/>
        </w:rPr>
        <w:t>Полноту заполнения стакана (цилиндра) кислородом проверяйте тлеющей лучинкой. Как только сосуд наполнится кислородом, закроите его картоном или стеклянной пластинкой. Собранный кислород сохраните для следующих опытов.</w:t>
      </w:r>
    </w:p>
    <w:p w14:paraId="07BDEAB5" w14:textId="77777777" w:rsidR="0026315C" w:rsidRPr="009A671A" w:rsidRDefault="0026315C" w:rsidP="009A671A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A671A">
        <w:rPr>
          <w:rFonts w:ascii="Times New Roman" w:hAnsi="Times New Roman" w:cs="Times New Roman"/>
          <w:b/>
          <w:iCs/>
          <w:sz w:val="24"/>
          <w:szCs w:val="24"/>
        </w:rPr>
        <w:t>Задания.</w:t>
      </w:r>
      <w:r w:rsidRPr="009A671A">
        <w:rPr>
          <w:rFonts w:ascii="Times New Roman" w:hAnsi="Times New Roman" w:cs="Times New Roman"/>
          <w:b/>
          <w:bCs/>
          <w:sz w:val="24"/>
          <w:szCs w:val="24"/>
        </w:rPr>
        <w:t xml:space="preserve"> Горение в кислороде угля и серы</w:t>
      </w:r>
    </w:p>
    <w:p w14:paraId="1BE1C81F" w14:textId="77777777" w:rsidR="0026315C" w:rsidRPr="009A671A" w:rsidRDefault="00A740B9" w:rsidP="009A671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15840F8">
          <v:shape id="_x0000_s1037" type="#_x0000_t202" style="position:absolute;left:0;text-align:left;margin-left:393.45pt;margin-top:56.75pt;width:51pt;height:23.25pt;z-index:251679744" stroked="f">
            <v:textbox>
              <w:txbxContent>
                <w:p w14:paraId="4988EF3A" w14:textId="77777777" w:rsidR="00884AAA" w:rsidRDefault="00884AAA" w:rsidP="00983E1F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Рис.2</w:t>
                  </w:r>
                </w:p>
              </w:txbxContent>
            </v:textbox>
          </v:shape>
        </w:pict>
      </w:r>
      <w:r w:rsidR="0026315C" w:rsidRPr="009A671A">
        <w:rPr>
          <w:rFonts w:ascii="Times New Roman" w:hAnsi="Times New Roman" w:cs="Times New Roman"/>
          <w:sz w:val="24"/>
          <w:szCs w:val="24"/>
        </w:rPr>
        <w:t xml:space="preserve">а) Положите в железную ложечку кусочек древесного угля и раскалите его в пламени. Затем ложечку с тлеющим углем внесите в сосуд с кислородом и наблюдайте за происходящим. Когда горение </w:t>
      </w:r>
      <w:r w:rsidR="0026315C" w:rsidRPr="009A671A">
        <w:rPr>
          <w:rFonts w:ascii="Times New Roman" w:hAnsi="Times New Roman" w:cs="Times New Roman"/>
          <w:sz w:val="24"/>
          <w:szCs w:val="24"/>
        </w:rPr>
        <w:lastRenderedPageBreak/>
        <w:t>прекратится, влейте в сосуд немного известковой воды и взболтайте. Почему происходит помутнение? Запишите уравнение реакции горения угля.</w:t>
      </w:r>
    </w:p>
    <w:p w14:paraId="3FC700BD" w14:textId="77777777" w:rsidR="0026315C" w:rsidRPr="009A671A" w:rsidRDefault="0026315C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 xml:space="preserve">б) В железную ложечку положите кусочек серы и подожгите его в пламени. Наблюдайте, как сера горит в воздухе. Затем поместите горящую серу в сосуд с кислородом. (Опыт проводится в вытяжном шкафу.) Как изменилось пламя? Почему? Запишите уравнение реакции горения серы. </w:t>
      </w:r>
    </w:p>
    <w:p w14:paraId="50742455" w14:textId="77777777" w:rsidR="0026315C" w:rsidRPr="009A671A" w:rsidRDefault="0026315C" w:rsidP="009A6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Вывод: (ответ на вопросы).</w:t>
      </w:r>
    </w:p>
    <w:p w14:paraId="12A2AA45" w14:textId="77777777" w:rsidR="0026315C" w:rsidRPr="009A671A" w:rsidRDefault="0026315C" w:rsidP="009A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AE74C" w14:textId="77777777" w:rsidR="00983E1F" w:rsidRPr="009A671A" w:rsidRDefault="00983E1F" w:rsidP="009A67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9A671A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Практическая работа №4 по теме «Решение экспериментальных задач»</w:t>
      </w:r>
    </w:p>
    <w:p w14:paraId="7137F3FF" w14:textId="77777777" w:rsidR="00983E1F" w:rsidRPr="009A671A" w:rsidRDefault="00983E1F" w:rsidP="009A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Цель:</w:t>
      </w:r>
      <w:r w:rsidRPr="009A671A">
        <w:rPr>
          <w:rFonts w:ascii="Times New Roman" w:hAnsi="Times New Roman" w:cs="Times New Roman"/>
          <w:sz w:val="24"/>
          <w:szCs w:val="24"/>
        </w:rPr>
        <w:t xml:space="preserve"> Опытным путем определить качественный состав данных веществ.</w:t>
      </w:r>
    </w:p>
    <w:p w14:paraId="0A986FFB" w14:textId="77777777" w:rsidR="00983E1F" w:rsidRPr="009A671A" w:rsidRDefault="00983E1F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Оборудование:</w:t>
      </w:r>
      <w:proofErr w:type="spellStart"/>
      <w:r w:rsidRPr="009A671A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9A67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671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A67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67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A671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A671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A671A">
        <w:rPr>
          <w:rFonts w:ascii="Times New Roman" w:hAnsi="Times New Roman" w:cs="Times New Roman"/>
          <w:sz w:val="24"/>
          <w:szCs w:val="24"/>
        </w:rPr>
        <w:t>)</w:t>
      </w:r>
      <w:r w:rsidRPr="009A671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A6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1A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9A671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A671A">
        <w:rPr>
          <w:rFonts w:ascii="Times New Roman" w:hAnsi="Times New Roman" w:cs="Times New Roman"/>
          <w:sz w:val="24"/>
          <w:szCs w:val="24"/>
        </w:rPr>
        <w:t xml:space="preserve">, </w:t>
      </w:r>
      <w:r w:rsidRPr="009A671A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A671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A671A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9A6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1A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9A671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A6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1A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9A6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1A">
        <w:rPr>
          <w:rFonts w:ascii="Times New Roman" w:hAnsi="Times New Roman" w:cs="Times New Roman"/>
          <w:sz w:val="24"/>
          <w:szCs w:val="24"/>
          <w:lang w:val="en-US"/>
        </w:rPr>
        <w:t>MgCO</w:t>
      </w:r>
      <w:proofErr w:type="spellEnd"/>
      <w:r w:rsidRPr="009A671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A6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1A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A6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1A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9A671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A671A">
        <w:rPr>
          <w:rFonts w:ascii="Times New Roman" w:hAnsi="Times New Roman" w:cs="Times New Roman"/>
          <w:sz w:val="24"/>
          <w:szCs w:val="24"/>
        </w:rPr>
        <w:t xml:space="preserve">, </w:t>
      </w:r>
      <w:r w:rsidRPr="009A671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A671A">
        <w:rPr>
          <w:rFonts w:ascii="Times New Roman" w:hAnsi="Times New Roman" w:cs="Times New Roman"/>
          <w:sz w:val="24"/>
          <w:szCs w:val="24"/>
        </w:rPr>
        <w:t>, (</w:t>
      </w:r>
      <w:r w:rsidRPr="009A671A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A671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A671A">
        <w:rPr>
          <w:rFonts w:ascii="Times New Roman" w:hAnsi="Times New Roman" w:cs="Times New Roman"/>
          <w:sz w:val="24"/>
          <w:szCs w:val="24"/>
        </w:rPr>
        <w:t>)</w:t>
      </w:r>
      <w:r w:rsidRPr="009A671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A671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A6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71A"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9A67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671A">
        <w:rPr>
          <w:rFonts w:ascii="Times New Roman" w:hAnsi="Times New Roman" w:cs="Times New Roman"/>
          <w:sz w:val="24"/>
          <w:szCs w:val="24"/>
        </w:rPr>
        <w:t xml:space="preserve">, </w:t>
      </w:r>
      <w:r w:rsidRPr="009A671A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A671A">
        <w:rPr>
          <w:rFonts w:ascii="Times New Roman" w:hAnsi="Times New Roman" w:cs="Times New Roman"/>
          <w:sz w:val="24"/>
          <w:szCs w:val="24"/>
        </w:rPr>
        <w:t>(</w:t>
      </w:r>
      <w:r w:rsidRPr="009A671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A671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A671A">
        <w:rPr>
          <w:rFonts w:ascii="Times New Roman" w:hAnsi="Times New Roman" w:cs="Times New Roman"/>
          <w:sz w:val="24"/>
          <w:szCs w:val="24"/>
        </w:rPr>
        <w:t>)</w:t>
      </w:r>
      <w:r w:rsidRPr="009A67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671A">
        <w:rPr>
          <w:rFonts w:ascii="Times New Roman" w:hAnsi="Times New Roman" w:cs="Times New Roman"/>
          <w:sz w:val="24"/>
          <w:szCs w:val="24"/>
        </w:rPr>
        <w:t>, белок, глюкоза, глицерин, спиртовка, пробирка держатель, спички, пробирки.</w:t>
      </w:r>
    </w:p>
    <w:p w14:paraId="150CAADB" w14:textId="77777777" w:rsidR="00983E1F" w:rsidRPr="009A671A" w:rsidRDefault="00983E1F" w:rsidP="009A67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9A671A">
        <w:rPr>
          <w:rFonts w:ascii="Times New Roman" w:hAnsi="Times New Roman" w:cs="Times New Roman"/>
          <w:sz w:val="24"/>
          <w:szCs w:val="24"/>
        </w:rPr>
        <w:t xml:space="preserve"> Дана смесь, состоящая из хлорида калия и сульфата железа (</w:t>
      </w:r>
      <w:r w:rsidRPr="009A67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671A">
        <w:rPr>
          <w:rFonts w:ascii="Times New Roman" w:hAnsi="Times New Roman" w:cs="Times New Roman"/>
          <w:sz w:val="24"/>
          <w:szCs w:val="24"/>
        </w:rPr>
        <w:t xml:space="preserve">). Проделайте опыты, при помощи которых можно определить хлорид- ионы </w:t>
      </w:r>
      <w:r w:rsidRPr="009A671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A671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A671A">
        <w:rPr>
          <w:rFonts w:ascii="Times New Roman" w:hAnsi="Times New Roman" w:cs="Times New Roman"/>
          <w:sz w:val="24"/>
          <w:szCs w:val="24"/>
        </w:rPr>
        <w:t xml:space="preserve"> и ионы железа </w:t>
      </w:r>
      <w:r w:rsidRPr="009A671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A671A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9A67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034FA7" w14:textId="77777777" w:rsidR="00983E1F" w:rsidRPr="009A671A" w:rsidRDefault="00983E1F" w:rsidP="009A67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Напишите уравнения соответствующих реакций в молекулярном, полном и сокращенном виде.</w:t>
      </w:r>
    </w:p>
    <w:p w14:paraId="74138711" w14:textId="77777777" w:rsidR="00983E1F" w:rsidRPr="009A671A" w:rsidRDefault="00983E1F" w:rsidP="009A67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9A671A">
        <w:rPr>
          <w:rFonts w:ascii="Times New Roman" w:hAnsi="Times New Roman" w:cs="Times New Roman"/>
          <w:sz w:val="24"/>
          <w:szCs w:val="24"/>
        </w:rPr>
        <w:t>Выданы вещества: кристаллогидрат сульфата меди(</w:t>
      </w:r>
      <w:r w:rsidRPr="009A67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671A">
        <w:rPr>
          <w:rFonts w:ascii="Times New Roman" w:hAnsi="Times New Roman" w:cs="Times New Roman"/>
          <w:sz w:val="24"/>
          <w:szCs w:val="24"/>
        </w:rPr>
        <w:t>), карбонат магния, гидроксид натрия, железо, соляная кислота, хлорид железа(</w:t>
      </w:r>
      <w:r w:rsidRPr="009A67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671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C31895E" w14:textId="77777777" w:rsidR="00983E1F" w:rsidRPr="009A671A" w:rsidRDefault="00983E1F" w:rsidP="009A67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Пользуясь этими веществами, получите:</w:t>
      </w:r>
    </w:p>
    <w:p w14:paraId="036FAE19" w14:textId="77777777" w:rsidR="00983E1F" w:rsidRPr="009A671A" w:rsidRDefault="00983E1F" w:rsidP="009A671A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гидроксид железа(</w:t>
      </w:r>
      <w:r w:rsidRPr="009A67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671A">
        <w:rPr>
          <w:rFonts w:ascii="Times New Roman" w:hAnsi="Times New Roman" w:cs="Times New Roman"/>
          <w:sz w:val="24"/>
          <w:szCs w:val="24"/>
        </w:rPr>
        <w:t>);</w:t>
      </w:r>
    </w:p>
    <w:p w14:paraId="6E76AB7A" w14:textId="77777777" w:rsidR="00983E1F" w:rsidRPr="009A671A" w:rsidRDefault="00983E1F" w:rsidP="009A671A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гидроксид магния;</w:t>
      </w:r>
    </w:p>
    <w:p w14:paraId="599D6293" w14:textId="77777777" w:rsidR="00983E1F" w:rsidRPr="009A671A" w:rsidRDefault="00983E1F" w:rsidP="009A671A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sz w:val="24"/>
          <w:szCs w:val="24"/>
        </w:rPr>
        <w:t>медь.</w:t>
      </w:r>
    </w:p>
    <w:p w14:paraId="05DB99F7" w14:textId="77777777" w:rsidR="00983E1F" w:rsidRDefault="00983E1F" w:rsidP="009A671A">
      <w:pPr>
        <w:shd w:val="clear" w:color="auto" w:fill="FFFFFF"/>
        <w:spacing w:after="0" w:line="240" w:lineRule="auto"/>
        <w:ind w:left="142" w:hanging="3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9A67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трех пробирках нах</w:t>
      </w:r>
      <w:r w:rsidR="005E2C1D" w:rsidRPr="009A67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одятся растворы хлорид натрия</w:t>
      </w:r>
      <w:r w:rsidRPr="009A67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сульфат натрия и гидроксидом натрия. Определите, в какой пробирке находится каждое из веществ. Из пронумерованных пробирок с исследуемыми веществами возьмите пробы (по 1мл) растворов. Отметьте наблюдения в таблицу. Повторите эти действия до тех пор, пока не определите содержимое всех пробирок с растворами исследуемых веществ.</w:t>
      </w:r>
    </w:p>
    <w:p w14:paraId="54AE562C" w14:textId="77777777" w:rsidR="0010327B" w:rsidRPr="009A671A" w:rsidRDefault="0010327B" w:rsidP="009A671A">
      <w:pPr>
        <w:shd w:val="clear" w:color="auto" w:fill="FFFFFF"/>
        <w:spacing w:after="0" w:line="240" w:lineRule="auto"/>
        <w:ind w:left="142" w:hanging="3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952"/>
        <w:gridCol w:w="2548"/>
        <w:gridCol w:w="2547"/>
      </w:tblGrid>
      <w:tr w:rsidR="00983E1F" w:rsidRPr="009A671A" w14:paraId="2B72CB9B" w14:textId="77777777" w:rsidTr="00A02F42">
        <w:tc>
          <w:tcPr>
            <w:tcW w:w="1384" w:type="dxa"/>
            <w:vMerge w:val="restart"/>
          </w:tcPr>
          <w:p w14:paraId="3F2CADBA" w14:textId="77777777" w:rsidR="00983E1F" w:rsidRPr="009A671A" w:rsidRDefault="00983E1F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 пробирки</w:t>
            </w:r>
          </w:p>
        </w:tc>
        <w:tc>
          <w:tcPr>
            <w:tcW w:w="8117" w:type="dxa"/>
            <w:gridSpan w:val="3"/>
          </w:tcPr>
          <w:p w14:paraId="301186F2" w14:textId="77777777" w:rsidR="00983E1F" w:rsidRPr="009A671A" w:rsidRDefault="00983E1F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Формулы реактивов</w:t>
            </w:r>
          </w:p>
        </w:tc>
      </w:tr>
      <w:tr w:rsidR="00983E1F" w:rsidRPr="009A671A" w14:paraId="3FEC36C2" w14:textId="77777777" w:rsidTr="00A02F42">
        <w:tc>
          <w:tcPr>
            <w:tcW w:w="1384" w:type="dxa"/>
            <w:vMerge/>
          </w:tcPr>
          <w:p w14:paraId="6DF9BD0B" w14:textId="77777777" w:rsidR="00983E1F" w:rsidRPr="009A671A" w:rsidRDefault="00983E1F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D630A1" w14:textId="77777777" w:rsidR="00983E1F" w:rsidRPr="009A671A" w:rsidRDefault="00983E1F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14:paraId="54145E0A" w14:textId="77777777" w:rsidR="00983E1F" w:rsidRPr="009A671A" w:rsidRDefault="00983E1F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14:paraId="2C687F66" w14:textId="77777777" w:rsidR="00983E1F" w:rsidRPr="009A671A" w:rsidRDefault="00983E1F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83E1F" w:rsidRPr="009A671A" w14:paraId="14620AE9" w14:textId="77777777" w:rsidTr="00A02F42">
        <w:tc>
          <w:tcPr>
            <w:tcW w:w="1384" w:type="dxa"/>
          </w:tcPr>
          <w:p w14:paraId="63FD8DFC" w14:textId="77777777" w:rsidR="00983E1F" w:rsidRPr="009A671A" w:rsidRDefault="00983E1F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13CF0C4" w14:textId="77777777" w:rsidR="00983E1F" w:rsidRPr="009A671A" w:rsidRDefault="00983E1F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14:paraId="69ED381D" w14:textId="77777777" w:rsidR="00983E1F" w:rsidRPr="009A671A" w:rsidRDefault="00983E1F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14:paraId="4C8E911E" w14:textId="77777777" w:rsidR="00983E1F" w:rsidRPr="009A671A" w:rsidRDefault="00983E1F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83E1F" w:rsidRPr="009A671A" w14:paraId="1F581986" w14:textId="77777777" w:rsidTr="00A02F42">
        <w:tc>
          <w:tcPr>
            <w:tcW w:w="1384" w:type="dxa"/>
          </w:tcPr>
          <w:p w14:paraId="10494C69" w14:textId="77777777" w:rsidR="00983E1F" w:rsidRPr="009A671A" w:rsidRDefault="00983E1F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70521B9" w14:textId="77777777" w:rsidR="00983E1F" w:rsidRPr="009A671A" w:rsidRDefault="00983E1F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14:paraId="4AEB9E48" w14:textId="77777777" w:rsidR="00983E1F" w:rsidRPr="009A671A" w:rsidRDefault="00983E1F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14:paraId="4C241575" w14:textId="77777777" w:rsidR="00983E1F" w:rsidRPr="009A671A" w:rsidRDefault="00983E1F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83E1F" w:rsidRPr="009A671A" w14:paraId="585909C7" w14:textId="77777777" w:rsidTr="00A02F42">
        <w:tc>
          <w:tcPr>
            <w:tcW w:w="1384" w:type="dxa"/>
          </w:tcPr>
          <w:p w14:paraId="11D7F25D" w14:textId="77777777" w:rsidR="00983E1F" w:rsidRPr="009A671A" w:rsidRDefault="00983E1F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479949B" w14:textId="77777777" w:rsidR="00983E1F" w:rsidRPr="009A671A" w:rsidRDefault="00983E1F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14:paraId="6746C856" w14:textId="77777777" w:rsidR="00983E1F" w:rsidRPr="009A671A" w:rsidRDefault="00983E1F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14:paraId="218076C4" w14:textId="77777777" w:rsidR="00983E1F" w:rsidRPr="009A671A" w:rsidRDefault="00983E1F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6AD9098E" w14:textId="77777777" w:rsidR="00983E1F" w:rsidRPr="009A671A" w:rsidRDefault="00983E1F" w:rsidP="009A671A">
      <w:pPr>
        <w:shd w:val="clear" w:color="auto" w:fill="FFFFFF"/>
        <w:spacing w:after="0" w:line="240" w:lineRule="auto"/>
        <w:ind w:left="142" w:hanging="3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67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Напишите все возможные реакции в молекулярном и ионном виде. </w:t>
      </w:r>
    </w:p>
    <w:p w14:paraId="23508CDE" w14:textId="77777777" w:rsidR="00983E1F" w:rsidRPr="009A671A" w:rsidRDefault="00983E1F" w:rsidP="009A671A">
      <w:pPr>
        <w:shd w:val="clear" w:color="auto" w:fill="FFFFFF"/>
        <w:spacing w:after="0" w:line="240" w:lineRule="auto"/>
        <w:ind w:left="142" w:hanging="3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67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Сделайте вывод о том, в какой из пробирок находилось каждое из исследуемых веществ.</w:t>
      </w:r>
    </w:p>
    <w:p w14:paraId="6438D2EC" w14:textId="77777777" w:rsidR="00B7712C" w:rsidRPr="009A671A" w:rsidRDefault="00B7712C" w:rsidP="009A6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00A35D" w14:textId="77777777" w:rsidR="00B7712C" w:rsidRPr="009A671A" w:rsidRDefault="005E2C1D" w:rsidP="009A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Практическая работа №5 по теме</w:t>
      </w:r>
    </w:p>
    <w:p w14:paraId="7A881BBF" w14:textId="77777777" w:rsidR="005E2C1D" w:rsidRPr="009A671A" w:rsidRDefault="005E2C1D" w:rsidP="009A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 xml:space="preserve"> «Изготовление моделей молекул органических веществ»</w:t>
      </w:r>
    </w:p>
    <w:p w14:paraId="529D5D0E" w14:textId="77777777" w:rsidR="00B7712C" w:rsidRPr="009A671A" w:rsidRDefault="00B7712C" w:rsidP="009A67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работы: </w:t>
      </w:r>
    </w:p>
    <w:p w14:paraId="7A07C6DC" w14:textId="77777777" w:rsidR="00B7712C" w:rsidRPr="009A671A" w:rsidRDefault="00B7712C" w:rsidP="009A671A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1A">
        <w:rPr>
          <w:rFonts w:ascii="Times New Roman" w:eastAsia="Times New Roman" w:hAnsi="Times New Roman" w:cs="Times New Roman"/>
          <w:sz w:val="24"/>
          <w:szCs w:val="24"/>
        </w:rPr>
        <w:t>Научиться составлять модели молекул органических веществ.</w:t>
      </w:r>
    </w:p>
    <w:p w14:paraId="1764F1E4" w14:textId="77777777" w:rsidR="00B7712C" w:rsidRPr="009A671A" w:rsidRDefault="00B7712C" w:rsidP="009A671A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1A">
        <w:rPr>
          <w:rFonts w:ascii="Times New Roman" w:eastAsia="Times New Roman" w:hAnsi="Times New Roman" w:cs="Times New Roman"/>
          <w:sz w:val="24"/>
          <w:szCs w:val="24"/>
        </w:rPr>
        <w:t>Научиться записывать структурные формулы углеводородов и назвать их по международной номенклатуре.</w:t>
      </w:r>
    </w:p>
    <w:p w14:paraId="16A076FF" w14:textId="77777777" w:rsidR="00B7712C" w:rsidRPr="009A671A" w:rsidRDefault="00B7712C" w:rsidP="009A671A">
      <w:pPr>
        <w:pStyle w:val="a9"/>
        <w:spacing w:before="0" w:beforeAutospacing="0" w:after="0" w:afterAutospacing="0"/>
      </w:pPr>
      <w:r w:rsidRPr="009A671A">
        <w:rPr>
          <w:b/>
          <w:bCs/>
        </w:rPr>
        <w:t>Оборудование</w:t>
      </w:r>
      <w:r w:rsidRPr="009A671A">
        <w:t xml:space="preserve">: Набор </w:t>
      </w:r>
      <w:proofErr w:type="spellStart"/>
      <w:r w:rsidRPr="009A671A">
        <w:t>шаростержневых</w:t>
      </w:r>
      <w:proofErr w:type="spellEnd"/>
      <w:r w:rsidRPr="009A671A">
        <w:t xml:space="preserve"> моделей молекул, пластилин разных цветов, спички, таблица “Предельные углеводороды”, периодическая таблица. Индивидуальные задания.</w:t>
      </w:r>
    </w:p>
    <w:p w14:paraId="2501CCD6" w14:textId="77777777" w:rsidR="00B7712C" w:rsidRPr="009A671A" w:rsidRDefault="00B7712C" w:rsidP="009A671A">
      <w:pPr>
        <w:pStyle w:val="a9"/>
        <w:spacing w:before="0" w:beforeAutospacing="0" w:after="0" w:afterAutospacing="0"/>
        <w:jc w:val="center"/>
      </w:pPr>
      <w:r w:rsidRPr="009A671A">
        <w:rPr>
          <w:b/>
          <w:bCs/>
        </w:rPr>
        <w:t>Ход работы.</w:t>
      </w:r>
      <w:r w:rsidRPr="009A671A">
        <w:t xml:space="preserve"> (Выполнение заданий по вариантам)</w:t>
      </w:r>
    </w:p>
    <w:p w14:paraId="511BEA0F" w14:textId="77777777" w:rsidR="00B7712C" w:rsidRPr="009A671A" w:rsidRDefault="00B7712C" w:rsidP="009A671A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9A671A">
        <w:rPr>
          <w:b/>
          <w:bCs/>
        </w:rPr>
        <w:t>Вариант №1</w:t>
      </w:r>
    </w:p>
    <w:p w14:paraId="36EF23C2" w14:textId="77777777" w:rsidR="00B7712C" w:rsidRPr="009A671A" w:rsidRDefault="00B7712C" w:rsidP="009A671A">
      <w:pPr>
        <w:pStyle w:val="a9"/>
        <w:spacing w:before="0" w:beforeAutospacing="0" w:after="0" w:afterAutospacing="0"/>
      </w:pPr>
      <w:r w:rsidRPr="009A671A">
        <w:rPr>
          <w:b/>
          <w:bCs/>
        </w:rPr>
        <w:lastRenderedPageBreak/>
        <w:t>Задание №1</w:t>
      </w:r>
      <w:r w:rsidRPr="009A671A">
        <w:rPr>
          <w:b/>
          <w:bCs/>
          <w:i/>
          <w:iCs/>
        </w:rPr>
        <w:t>.</w:t>
      </w:r>
      <w:r w:rsidRPr="009A671A">
        <w:rPr>
          <w:b/>
          <w:bCs/>
        </w:rPr>
        <w:t xml:space="preserve"> Составьте модели молекул:</w:t>
      </w:r>
      <w:r w:rsidRPr="009A671A">
        <w:t xml:space="preserve"> а) бутана, б) циклопропана. Зарисуйте модели молекул в тетради. Напишите структурные формулы этих веществ. Найдите их молекулярные массы.</w:t>
      </w:r>
    </w:p>
    <w:p w14:paraId="0F3B88F2" w14:textId="77777777" w:rsidR="00B7712C" w:rsidRPr="009A671A" w:rsidRDefault="00B7712C" w:rsidP="009A671A">
      <w:pPr>
        <w:pStyle w:val="a9"/>
        <w:spacing w:before="0" w:beforeAutospacing="0" w:after="0" w:afterAutospacing="0"/>
        <w:rPr>
          <w:b/>
          <w:bCs/>
        </w:rPr>
      </w:pPr>
      <w:r w:rsidRPr="009A671A">
        <w:rPr>
          <w:b/>
          <w:bCs/>
        </w:rPr>
        <w:t>Задание №2. Назовите вещества:</w:t>
      </w:r>
    </w:p>
    <w:p w14:paraId="7A01599E" w14:textId="77777777" w:rsidR="00B7712C" w:rsidRPr="009A671A" w:rsidRDefault="00B7712C" w:rsidP="009A671A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9A671A">
        <w:rPr>
          <w:b/>
          <w:bCs/>
          <w:noProof/>
        </w:rPr>
        <w:drawing>
          <wp:inline distT="0" distB="0" distL="0" distR="0" wp14:anchorId="31C10A64" wp14:editId="55B85CD2">
            <wp:extent cx="5205089" cy="1123950"/>
            <wp:effectExtent l="19050" t="0" r="0" b="0"/>
            <wp:docPr id="6" name="Рисунок 1" descr="http://festival.1september.ru/articles/63424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4240/img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89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7FAF6" w14:textId="77777777" w:rsidR="00B7712C" w:rsidRPr="009A671A" w:rsidRDefault="00B7712C" w:rsidP="009A671A">
      <w:pPr>
        <w:pStyle w:val="a9"/>
        <w:spacing w:before="0" w:beforeAutospacing="0" w:after="0" w:afterAutospacing="0"/>
      </w:pPr>
      <w:r w:rsidRPr="009A671A">
        <w:rPr>
          <w:b/>
          <w:bCs/>
        </w:rPr>
        <w:t xml:space="preserve">Задание №3. </w:t>
      </w:r>
      <w:proofErr w:type="spellStart"/>
      <w:r w:rsidRPr="009A671A">
        <w:rPr>
          <w:b/>
          <w:bCs/>
        </w:rPr>
        <w:t>Составьвеструкттурныеформулы</w:t>
      </w:r>
      <w:proofErr w:type="spellEnd"/>
      <w:r w:rsidRPr="009A671A">
        <w:rPr>
          <w:b/>
          <w:bCs/>
        </w:rPr>
        <w:t xml:space="preserve"> веществ:</w:t>
      </w:r>
    </w:p>
    <w:p w14:paraId="18C36CE3" w14:textId="77777777" w:rsidR="00B7712C" w:rsidRPr="009A671A" w:rsidRDefault="00B7712C" w:rsidP="009A671A">
      <w:pPr>
        <w:pStyle w:val="a9"/>
        <w:spacing w:before="0" w:beforeAutospacing="0" w:after="0" w:afterAutospacing="0"/>
      </w:pPr>
      <w:r w:rsidRPr="009A671A">
        <w:t>а) бутен-2, напишите его изомер;</w:t>
      </w:r>
      <w:r w:rsidRPr="009A671A">
        <w:br/>
        <w:t>б) 3,3 - диметилпентин-1.</w:t>
      </w:r>
    </w:p>
    <w:p w14:paraId="1C34F8D0" w14:textId="77777777" w:rsidR="00B7712C" w:rsidRPr="009A671A" w:rsidRDefault="00B7712C" w:rsidP="009A671A">
      <w:pPr>
        <w:pStyle w:val="a9"/>
        <w:spacing w:before="0" w:beforeAutospacing="0" w:after="0" w:afterAutospacing="0"/>
        <w:rPr>
          <w:b/>
          <w:bCs/>
        </w:rPr>
      </w:pPr>
      <w:r w:rsidRPr="009A671A">
        <w:rPr>
          <w:b/>
          <w:bCs/>
        </w:rPr>
        <w:t>Задание №4. Решите задачи:</w:t>
      </w:r>
    </w:p>
    <w:p w14:paraId="373A0DD1" w14:textId="77777777" w:rsidR="00B7712C" w:rsidRPr="009A671A" w:rsidRDefault="00B7712C" w:rsidP="009A671A">
      <w:pPr>
        <w:pStyle w:val="a9"/>
        <w:spacing w:before="0" w:beforeAutospacing="0" w:after="0" w:afterAutospacing="0"/>
      </w:pPr>
      <w:r w:rsidRPr="009A671A">
        <w:rPr>
          <w:b/>
          <w:bCs/>
        </w:rPr>
        <w:t>Задача 1</w:t>
      </w:r>
      <w:r w:rsidRPr="009A671A">
        <w:t>Определить массовую долю углерода и водорода в метане.</w:t>
      </w:r>
    </w:p>
    <w:p w14:paraId="4930E4FD" w14:textId="77777777" w:rsidR="00B7712C" w:rsidRPr="009A671A" w:rsidRDefault="00B7712C" w:rsidP="009A671A">
      <w:pPr>
        <w:pStyle w:val="a9"/>
        <w:spacing w:before="0" w:beforeAutospacing="0" w:after="0" w:afterAutospacing="0"/>
      </w:pPr>
      <w:r w:rsidRPr="009A671A">
        <w:rPr>
          <w:b/>
          <w:bCs/>
        </w:rPr>
        <w:t>Задача 2.</w:t>
      </w:r>
      <w:r w:rsidRPr="009A671A">
        <w:t xml:space="preserve"> Сажа применяется для производства резины. Определить сколько г сажи (С) можно получить при разложении 22 г пропана?</w:t>
      </w:r>
    </w:p>
    <w:p w14:paraId="73CDA47C" w14:textId="77777777" w:rsidR="00B7712C" w:rsidRPr="009A671A" w:rsidRDefault="00B7712C" w:rsidP="009A671A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9A671A">
        <w:rPr>
          <w:b/>
          <w:bCs/>
        </w:rPr>
        <w:t>Вариант №2</w:t>
      </w:r>
    </w:p>
    <w:p w14:paraId="332C1C70" w14:textId="77777777" w:rsidR="00B7712C" w:rsidRPr="009A671A" w:rsidRDefault="00B7712C" w:rsidP="009A671A">
      <w:pPr>
        <w:pStyle w:val="a9"/>
        <w:spacing w:before="0" w:beforeAutospacing="0" w:after="0" w:afterAutospacing="0"/>
      </w:pPr>
      <w:r w:rsidRPr="009A671A">
        <w:rPr>
          <w:b/>
          <w:bCs/>
        </w:rPr>
        <w:t>Задание №1</w:t>
      </w:r>
      <w:r w:rsidRPr="009A671A">
        <w:rPr>
          <w:b/>
          <w:bCs/>
          <w:i/>
          <w:iCs/>
        </w:rPr>
        <w:t>.</w:t>
      </w:r>
      <w:r w:rsidRPr="009A671A">
        <w:rPr>
          <w:b/>
          <w:bCs/>
        </w:rPr>
        <w:t xml:space="preserve"> Составьте модели молекул:</w:t>
      </w:r>
      <w:r w:rsidRPr="009A671A">
        <w:t xml:space="preserve"> а) 2-метилпропана, б) </w:t>
      </w:r>
      <w:proofErr w:type="spellStart"/>
      <w:r w:rsidRPr="009A671A">
        <w:t>циклобутана</w:t>
      </w:r>
      <w:proofErr w:type="spellEnd"/>
      <w:r w:rsidRPr="009A671A">
        <w:t>. Зарисуйте модели молекул в тетради. Напишите структурные формулы этих веществ. Найдите их молекулярные массы.</w:t>
      </w:r>
    </w:p>
    <w:p w14:paraId="3E4BC409" w14:textId="77777777" w:rsidR="00B7712C" w:rsidRPr="009A671A" w:rsidRDefault="00B7712C" w:rsidP="009A671A">
      <w:pPr>
        <w:pStyle w:val="a9"/>
        <w:spacing w:before="0" w:beforeAutospacing="0" w:after="0" w:afterAutospacing="0"/>
      </w:pPr>
      <w:r w:rsidRPr="009A671A">
        <w:rPr>
          <w:b/>
          <w:bCs/>
        </w:rPr>
        <w:t>Задание №2. Назовите вещества:</w:t>
      </w:r>
    </w:p>
    <w:p w14:paraId="7BAC74D1" w14:textId="77777777" w:rsidR="00B7712C" w:rsidRPr="009A671A" w:rsidRDefault="00B7712C" w:rsidP="009A671A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9A671A">
        <w:rPr>
          <w:b/>
          <w:bCs/>
          <w:noProof/>
        </w:rPr>
        <w:drawing>
          <wp:inline distT="0" distB="0" distL="0" distR="0" wp14:anchorId="1CCDB600" wp14:editId="1ACBE7BB">
            <wp:extent cx="4361793" cy="914400"/>
            <wp:effectExtent l="19050" t="0" r="657" b="0"/>
            <wp:docPr id="5" name="Рисунок 2" descr="http://festival.1september.ru/articles/63424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4240/img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79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0A772E" w14:textId="77777777" w:rsidR="00B7712C" w:rsidRPr="009A671A" w:rsidRDefault="00B7712C" w:rsidP="009A671A">
      <w:pPr>
        <w:pStyle w:val="a9"/>
        <w:spacing w:before="0" w:beforeAutospacing="0" w:after="0" w:afterAutospacing="0"/>
      </w:pPr>
      <w:r w:rsidRPr="009A671A">
        <w:rPr>
          <w:b/>
          <w:bCs/>
        </w:rPr>
        <w:t xml:space="preserve">Задание №3 </w:t>
      </w:r>
      <w:proofErr w:type="spellStart"/>
      <w:r w:rsidRPr="009A671A">
        <w:rPr>
          <w:b/>
          <w:bCs/>
        </w:rPr>
        <w:t>Составьвеструктурныеформулы</w:t>
      </w:r>
      <w:proofErr w:type="spellEnd"/>
      <w:r w:rsidRPr="009A671A">
        <w:rPr>
          <w:b/>
          <w:bCs/>
        </w:rPr>
        <w:t xml:space="preserve"> веществ:</w:t>
      </w:r>
    </w:p>
    <w:p w14:paraId="068ADFEE" w14:textId="77777777" w:rsidR="00B7712C" w:rsidRPr="009A671A" w:rsidRDefault="00B7712C" w:rsidP="009A671A">
      <w:pPr>
        <w:pStyle w:val="a9"/>
        <w:spacing w:before="0" w:beforeAutospacing="0" w:after="0" w:afterAutospacing="0"/>
      </w:pPr>
      <w:r w:rsidRPr="009A671A">
        <w:t>а) 2-метилбутен-1, напишите его изомер;</w:t>
      </w:r>
      <w:r w:rsidRPr="009A671A">
        <w:br/>
        <w:t xml:space="preserve">б) </w:t>
      </w:r>
      <w:proofErr w:type="spellStart"/>
      <w:r w:rsidRPr="009A671A">
        <w:t>пропин</w:t>
      </w:r>
      <w:proofErr w:type="spellEnd"/>
      <w:r w:rsidRPr="009A671A">
        <w:t>.</w:t>
      </w:r>
    </w:p>
    <w:p w14:paraId="18BD5420" w14:textId="77777777" w:rsidR="00B7712C" w:rsidRPr="009A671A" w:rsidRDefault="00B7712C" w:rsidP="009A671A">
      <w:pPr>
        <w:pStyle w:val="a9"/>
        <w:spacing w:before="0" w:beforeAutospacing="0" w:after="0" w:afterAutospacing="0"/>
        <w:rPr>
          <w:b/>
          <w:bCs/>
        </w:rPr>
      </w:pPr>
      <w:r w:rsidRPr="009A671A">
        <w:rPr>
          <w:b/>
          <w:bCs/>
        </w:rPr>
        <w:t>Задание №4. Решите задачи:</w:t>
      </w:r>
    </w:p>
    <w:p w14:paraId="32511EFA" w14:textId="77777777" w:rsidR="00B7712C" w:rsidRPr="009A671A" w:rsidRDefault="00B7712C" w:rsidP="009A671A">
      <w:pPr>
        <w:pStyle w:val="a9"/>
        <w:spacing w:before="0" w:beforeAutospacing="0" w:after="0" w:afterAutospacing="0"/>
      </w:pPr>
      <w:r w:rsidRPr="009A671A">
        <w:rPr>
          <w:b/>
          <w:bCs/>
        </w:rPr>
        <w:t xml:space="preserve">Задача 1. </w:t>
      </w:r>
      <w:r w:rsidRPr="009A671A">
        <w:t>Определить массовую долю углерода и водорода в этилене.</w:t>
      </w:r>
    </w:p>
    <w:p w14:paraId="6D1E1E01" w14:textId="77777777" w:rsidR="00B7712C" w:rsidRPr="009A671A" w:rsidRDefault="00B7712C" w:rsidP="009A671A">
      <w:pPr>
        <w:pStyle w:val="a9"/>
        <w:spacing w:before="0" w:beforeAutospacing="0" w:after="0" w:afterAutospacing="0"/>
      </w:pPr>
      <w:r w:rsidRPr="009A671A">
        <w:rPr>
          <w:b/>
          <w:bCs/>
        </w:rPr>
        <w:t>Задача 2.</w:t>
      </w:r>
      <w:r w:rsidRPr="009A671A">
        <w:t xml:space="preserve"> Сажа применяется для производства резины. Определить массу сажи (С), которую можно получить при разложении 36г пентана?</w:t>
      </w:r>
    </w:p>
    <w:p w14:paraId="37720D9E" w14:textId="77777777" w:rsidR="00B7712C" w:rsidRPr="009A671A" w:rsidRDefault="00B7712C" w:rsidP="009A671A">
      <w:pPr>
        <w:tabs>
          <w:tab w:val="left" w:pos="1635"/>
        </w:tabs>
        <w:spacing w:after="0" w:line="240" w:lineRule="auto"/>
        <w:ind w:left="-108" w:right="-108"/>
        <w:rPr>
          <w:rFonts w:ascii="Times New Roman" w:hAnsi="Times New Roman" w:cs="Times New Roman"/>
          <w:b/>
          <w:sz w:val="24"/>
          <w:szCs w:val="24"/>
        </w:rPr>
      </w:pPr>
    </w:p>
    <w:p w14:paraId="2D81269D" w14:textId="77777777" w:rsidR="005E2C1D" w:rsidRPr="009A671A" w:rsidRDefault="005E2C1D" w:rsidP="009A671A">
      <w:pPr>
        <w:tabs>
          <w:tab w:val="left" w:pos="1635"/>
        </w:tabs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Практические работы №6 по теме «Решение экспериментальных задач»</w:t>
      </w:r>
    </w:p>
    <w:p w14:paraId="4EB32210" w14:textId="77777777" w:rsidR="00120926" w:rsidRPr="009A671A" w:rsidRDefault="00120926" w:rsidP="009A671A">
      <w:pPr>
        <w:shd w:val="clear" w:color="auto" w:fill="FFFFFF"/>
        <w:spacing w:after="0" w:line="240" w:lineRule="auto"/>
        <w:ind w:left="142" w:hanging="3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9A67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Цель</w:t>
      </w:r>
      <w:proofErr w:type="gramStart"/>
      <w:r w:rsidRPr="009A67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Pr="009A67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</w:t>
      </w:r>
      <w:proofErr w:type="gramEnd"/>
      <w:r w:rsidRPr="009A67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аспознать</w:t>
      </w:r>
      <w:proofErr w:type="spellEnd"/>
      <w:r w:rsidRPr="009A67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вещества в пронумерованных пробирках</w:t>
      </w:r>
    </w:p>
    <w:p w14:paraId="492E8F29" w14:textId="77777777" w:rsidR="00120926" w:rsidRPr="009A671A" w:rsidRDefault="00120926" w:rsidP="009A6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671A"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  <w:t xml:space="preserve">Оборудование и </w:t>
      </w:r>
      <w:proofErr w:type="spellStart"/>
      <w:r w:rsidRPr="009A671A"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  <w:t>реактивы</w:t>
      </w:r>
      <w:proofErr w:type="gramStart"/>
      <w:r w:rsidRPr="009A671A"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  <w:t>:</w:t>
      </w:r>
      <w:r w:rsidRPr="009A671A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Д</w:t>
      </w:r>
      <w:proofErr w:type="gramEnd"/>
      <w:r w:rsidRPr="009A671A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аны</w:t>
      </w:r>
      <w:proofErr w:type="spellEnd"/>
      <w:r w:rsidRPr="009A671A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 пронумерованные пробирки с растворами:</w:t>
      </w:r>
      <w:r w:rsidRPr="009A671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муравьиной кислоты,</w:t>
      </w:r>
      <w:r w:rsidRPr="009A671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формальдегида, белка,</w:t>
      </w:r>
      <w:r w:rsidRPr="009A671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крахмальным клейстером, </w:t>
      </w:r>
      <w:r w:rsidRPr="009A671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этиловым спиртом, глицерином; </w:t>
      </w:r>
      <w:r w:rsidRPr="009A67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штатив для пробирок, пробирки, азотная кислота, раствор йода, гидроксид натрия, сульфат  меди (</w:t>
      </w:r>
      <w:r w:rsidRPr="009A671A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II</w:t>
      </w:r>
      <w:r w:rsidRPr="009A67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), универсальная бумага, нитрат серебра, нашатырный спирт, стакан горячей воды.</w:t>
      </w:r>
    </w:p>
    <w:p w14:paraId="1A36FF73" w14:textId="77777777" w:rsidR="00120926" w:rsidRPr="009A671A" w:rsidRDefault="00120926" w:rsidP="009A671A">
      <w:pPr>
        <w:shd w:val="clear" w:color="auto" w:fill="FFFFFF"/>
        <w:spacing w:after="0" w:line="240" w:lineRule="auto"/>
        <w:ind w:left="142" w:hanging="37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F2934D" w14:textId="77777777" w:rsidR="00120926" w:rsidRPr="009A671A" w:rsidRDefault="00120926" w:rsidP="009A671A">
      <w:pPr>
        <w:shd w:val="clear" w:color="auto" w:fill="FFFFFF"/>
        <w:spacing w:after="0" w:line="240" w:lineRule="auto"/>
        <w:ind w:left="142" w:hanging="37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Ход работы</w:t>
      </w:r>
    </w:p>
    <w:p w14:paraId="5709D779" w14:textId="77777777" w:rsidR="00120926" w:rsidRPr="009A671A" w:rsidRDefault="00120926" w:rsidP="009A671A">
      <w:pPr>
        <w:shd w:val="clear" w:color="auto" w:fill="FFFFFF"/>
        <w:spacing w:after="0" w:line="240" w:lineRule="auto"/>
        <w:ind w:left="142" w:hanging="3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67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шести пробирках находятся растворы: </w:t>
      </w:r>
      <w:r w:rsidRPr="009A671A">
        <w:rPr>
          <w:rFonts w:ascii="Times New Roman" w:hAnsi="Times New Roman" w:cs="Times New Roman"/>
          <w:color w:val="000000"/>
          <w:spacing w:val="9"/>
          <w:sz w:val="24"/>
          <w:szCs w:val="24"/>
        </w:rPr>
        <w:t>муравьиной кислоты,</w:t>
      </w:r>
      <w:r w:rsidRPr="009A671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формальдегида, белка,</w:t>
      </w:r>
      <w:r w:rsidRPr="009A671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крахмальный клейстер, </w:t>
      </w:r>
      <w:r w:rsidRPr="009A671A">
        <w:rPr>
          <w:rFonts w:ascii="Times New Roman" w:hAnsi="Times New Roman" w:cs="Times New Roman"/>
          <w:color w:val="000000"/>
          <w:spacing w:val="9"/>
          <w:sz w:val="24"/>
          <w:szCs w:val="24"/>
        </w:rPr>
        <w:t>этиловый спирт, глицерин.</w:t>
      </w:r>
      <w:r w:rsidRPr="009A67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Определите, в какой пробирке находится каждое из веществ. Из пронумерованных пробирок с исследуемыми веществами возьмите пробы (по 1мл) растворов. Отметьте наблюдения в таблицу. Повторите эти действия до тех пор, пока не определите содержимое всех пробирок с растворами исследуемых веществ.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251"/>
        <w:gridCol w:w="1649"/>
        <w:gridCol w:w="1232"/>
        <w:gridCol w:w="1272"/>
        <w:gridCol w:w="1080"/>
        <w:gridCol w:w="1424"/>
      </w:tblGrid>
      <w:tr w:rsidR="00120926" w:rsidRPr="009A671A" w14:paraId="46A1A3EE" w14:textId="77777777" w:rsidTr="00612019">
        <w:tc>
          <w:tcPr>
            <w:tcW w:w="1379" w:type="dxa"/>
            <w:vMerge w:val="restart"/>
          </w:tcPr>
          <w:p w14:paraId="2F9C2961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r w:rsidRPr="009A67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пробирки</w:t>
            </w:r>
          </w:p>
        </w:tc>
        <w:tc>
          <w:tcPr>
            <w:tcW w:w="7908" w:type="dxa"/>
            <w:gridSpan w:val="6"/>
          </w:tcPr>
          <w:p w14:paraId="14EC41B6" w14:textId="77777777" w:rsidR="00120926" w:rsidRPr="009A671A" w:rsidRDefault="0012092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Формулы реактивов</w:t>
            </w:r>
          </w:p>
        </w:tc>
      </w:tr>
      <w:tr w:rsidR="00120926" w:rsidRPr="009A671A" w14:paraId="6776D23B" w14:textId="77777777" w:rsidTr="00612019">
        <w:tc>
          <w:tcPr>
            <w:tcW w:w="1379" w:type="dxa"/>
            <w:vMerge/>
          </w:tcPr>
          <w:p w14:paraId="421ABFDF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73FA2C2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14:paraId="7F53B0A8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14:paraId="48AD2879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5F68525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5EB874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5D71614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20926" w:rsidRPr="009A671A" w14:paraId="29AC1BF4" w14:textId="77777777" w:rsidTr="00612019">
        <w:tc>
          <w:tcPr>
            <w:tcW w:w="1379" w:type="dxa"/>
          </w:tcPr>
          <w:p w14:paraId="546C20E3" w14:textId="77777777" w:rsidR="00120926" w:rsidRPr="009A671A" w:rsidRDefault="0012092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1" w:type="dxa"/>
          </w:tcPr>
          <w:p w14:paraId="53367D2E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14:paraId="6C6D29F2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14:paraId="32EF19C2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9BBF03C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FBEF95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1231367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20926" w:rsidRPr="009A671A" w14:paraId="66A78AB8" w14:textId="77777777" w:rsidTr="00612019">
        <w:tc>
          <w:tcPr>
            <w:tcW w:w="1379" w:type="dxa"/>
          </w:tcPr>
          <w:p w14:paraId="4AB928B2" w14:textId="77777777" w:rsidR="00120926" w:rsidRPr="009A671A" w:rsidRDefault="0012092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14:paraId="3C5B1253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14:paraId="0CDAD5F1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14:paraId="424E4595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FD04676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2BF4D6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55C72A9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20926" w:rsidRPr="009A671A" w14:paraId="584D98FF" w14:textId="77777777" w:rsidTr="00612019">
        <w:tc>
          <w:tcPr>
            <w:tcW w:w="1379" w:type="dxa"/>
          </w:tcPr>
          <w:p w14:paraId="4481A011" w14:textId="77777777" w:rsidR="00120926" w:rsidRPr="009A671A" w:rsidRDefault="0012092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14:paraId="3BE6833E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14:paraId="1545BDEA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14:paraId="2F936C10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5A5622D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4B4334F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0214B2B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20926" w:rsidRPr="009A671A" w14:paraId="47116D49" w14:textId="77777777" w:rsidTr="00612019">
        <w:tc>
          <w:tcPr>
            <w:tcW w:w="1379" w:type="dxa"/>
          </w:tcPr>
          <w:p w14:paraId="33F34973" w14:textId="77777777" w:rsidR="00120926" w:rsidRPr="009A671A" w:rsidRDefault="0012092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14:paraId="1755A050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AF3E73E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14:paraId="09FB089F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E868018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ED0BBD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8E7FE3F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20926" w:rsidRPr="009A671A" w14:paraId="381B694F" w14:textId="77777777" w:rsidTr="00612019">
        <w:tc>
          <w:tcPr>
            <w:tcW w:w="1379" w:type="dxa"/>
          </w:tcPr>
          <w:p w14:paraId="029A5E6B" w14:textId="77777777" w:rsidR="00120926" w:rsidRPr="009A671A" w:rsidRDefault="0012092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14:paraId="7724DAA0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14:paraId="5BE42F53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BF87604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5D462C0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DD3DCA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598204A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20926" w:rsidRPr="009A671A" w14:paraId="21EDB71E" w14:textId="77777777" w:rsidTr="00612019">
        <w:tc>
          <w:tcPr>
            <w:tcW w:w="1379" w:type="dxa"/>
          </w:tcPr>
          <w:p w14:paraId="0EA3DEE8" w14:textId="77777777" w:rsidR="00120926" w:rsidRPr="009A671A" w:rsidRDefault="00120926" w:rsidP="009A6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14:paraId="3FAB30A4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14:paraId="2575CC8F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14:paraId="333560A4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1C9537D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94A911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926D608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3796B4F1" w14:textId="77777777" w:rsidR="00120926" w:rsidRPr="009A671A" w:rsidRDefault="00120926" w:rsidP="009A671A">
      <w:pPr>
        <w:shd w:val="clear" w:color="auto" w:fill="FFFFFF"/>
        <w:spacing w:after="0" w:line="240" w:lineRule="auto"/>
        <w:ind w:left="142" w:hanging="3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67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Напишите все возможные реакции. </w:t>
      </w:r>
    </w:p>
    <w:p w14:paraId="2BA8607D" w14:textId="77777777" w:rsidR="00120926" w:rsidRPr="009A671A" w:rsidRDefault="00120926" w:rsidP="009A671A">
      <w:pPr>
        <w:shd w:val="clear" w:color="auto" w:fill="FFFFFF"/>
        <w:spacing w:after="0" w:line="240" w:lineRule="auto"/>
        <w:ind w:left="142" w:hanging="3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67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Сделайте вывод о том, в какой из пробирок находилось каждое из исследуемых веществ.</w:t>
      </w:r>
    </w:p>
    <w:p w14:paraId="758A5434" w14:textId="77777777" w:rsidR="00361674" w:rsidRPr="009A671A" w:rsidRDefault="00361674" w:rsidP="009A671A">
      <w:pPr>
        <w:shd w:val="clear" w:color="auto" w:fill="FFFFFF"/>
        <w:spacing w:after="0" w:line="240" w:lineRule="auto"/>
        <w:ind w:left="619"/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</w:pPr>
    </w:p>
    <w:p w14:paraId="56CD42F4" w14:textId="77777777" w:rsidR="005E2C1D" w:rsidRPr="009A671A" w:rsidRDefault="005E2C1D" w:rsidP="009A671A">
      <w:pPr>
        <w:tabs>
          <w:tab w:val="left" w:pos="1635"/>
        </w:tabs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Практические работы №7 по теме « Распознавание пластмасс и волокон»</w:t>
      </w:r>
    </w:p>
    <w:p w14:paraId="1B8E726B" w14:textId="77777777" w:rsidR="00983E1F" w:rsidRPr="009A671A" w:rsidRDefault="00983E1F" w:rsidP="009A67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C83C4D" w14:textId="00997903" w:rsidR="00120926" w:rsidRPr="009A671A" w:rsidRDefault="00120926" w:rsidP="009A671A">
      <w:pPr>
        <w:shd w:val="clear" w:color="auto" w:fill="FFFFFF"/>
        <w:spacing w:after="0" w:line="240" w:lineRule="auto"/>
        <w:ind w:left="142" w:hanging="3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Цель</w:t>
      </w:r>
      <w:r w:rsidR="00884A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gramStart"/>
      <w:r w:rsidRPr="009A67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361674" w:rsidRPr="009A67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</w:t>
      </w:r>
      <w:proofErr w:type="gramEnd"/>
      <w:r w:rsidR="00361674" w:rsidRPr="009A67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аспознать образцы пластмасс и волокон</w:t>
      </w:r>
    </w:p>
    <w:p w14:paraId="16BE301D" w14:textId="77777777" w:rsidR="00120926" w:rsidRPr="009A671A" w:rsidRDefault="00120926" w:rsidP="009A67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</w:t>
      </w:r>
    </w:p>
    <w:p w14:paraId="19488FB8" w14:textId="77777777" w:rsidR="00120926" w:rsidRPr="009A671A" w:rsidRDefault="00120926" w:rsidP="009A67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71A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 и реактивы:</w:t>
      </w:r>
      <w:r w:rsidRPr="009A671A">
        <w:rPr>
          <w:rFonts w:ascii="Times New Roman" w:hAnsi="Times New Roman" w:cs="Times New Roman"/>
          <w:color w:val="000000"/>
          <w:sz w:val="24"/>
          <w:szCs w:val="24"/>
        </w:rPr>
        <w:t xml:space="preserve"> полиэтилен, поливинилхлорид, спиртовка, тигельные щипцы.</w:t>
      </w:r>
    </w:p>
    <w:p w14:paraId="0FBE4EC1" w14:textId="77777777" w:rsidR="00120926" w:rsidRPr="009A671A" w:rsidRDefault="00120926" w:rsidP="009A67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color w:val="000000"/>
          <w:sz w:val="24"/>
          <w:szCs w:val="24"/>
        </w:rPr>
        <w:t>Ход работы</w:t>
      </w:r>
    </w:p>
    <w:p w14:paraId="12DFEB7A" w14:textId="77777777" w:rsidR="00120926" w:rsidRPr="009A671A" w:rsidRDefault="00120926" w:rsidP="009A671A">
      <w:pPr>
        <w:shd w:val="clear" w:color="auto" w:fill="FFFFFF"/>
        <w:spacing w:after="0" w:line="240" w:lineRule="auto"/>
        <w:ind w:left="36" w:right="22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color w:val="000000"/>
          <w:sz w:val="24"/>
          <w:szCs w:val="24"/>
        </w:rPr>
        <w:t>Из пронумерованных предложенных вам двух образцов п</w:t>
      </w:r>
      <w:r w:rsidRPr="009A671A">
        <w:rPr>
          <w:rFonts w:ascii="Times New Roman" w:hAnsi="Times New Roman" w:cs="Times New Roman"/>
          <w:color w:val="000000"/>
          <w:sz w:val="24"/>
          <w:szCs w:val="24"/>
        </w:rPr>
        <w:softHyphen/>
        <w:t>ластмасс определите, какие именно пластмассы вам выданы, пользуясь таблицей</w:t>
      </w:r>
      <w:r w:rsidRPr="009A67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«Свойства пластмасс»</w:t>
      </w:r>
      <w:r w:rsidRPr="009A671A">
        <w:rPr>
          <w:rFonts w:ascii="Times New Roman" w:hAnsi="Times New Roman" w:cs="Times New Roman"/>
          <w:color w:val="000000"/>
          <w:sz w:val="24"/>
          <w:szCs w:val="24"/>
        </w:rPr>
        <w:t>. Ваши наблюдения занесите в таблицу. Напишите формулы структурных звеньев выданных вам пластмасс.</w:t>
      </w:r>
    </w:p>
    <w:p w14:paraId="335964FD" w14:textId="77777777" w:rsidR="00120926" w:rsidRPr="009A671A" w:rsidRDefault="00120926" w:rsidP="0010327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iCs/>
          <w:color w:val="000000"/>
          <w:sz w:val="24"/>
          <w:szCs w:val="24"/>
        </w:rPr>
        <w:t>Таблица</w:t>
      </w:r>
      <w:r w:rsidRPr="009A671A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ПЛАСТМАСС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2694"/>
        <w:gridCol w:w="2410"/>
      </w:tblGrid>
      <w:tr w:rsidR="00120926" w:rsidRPr="009A671A" w14:paraId="7EBE5F23" w14:textId="77777777" w:rsidTr="0010327B">
        <w:trPr>
          <w:trHeight w:hRule="exact" w:val="9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40432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Название пластмассы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1B42C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Физические </w:t>
            </w:r>
            <w:r w:rsidRPr="009A6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свойства, </w:t>
            </w: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определяемые </w:t>
            </w:r>
            <w:proofErr w:type="spellStart"/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органолепти</w:t>
            </w:r>
            <w:r w:rsidRPr="009A6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чески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9FD29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</w:t>
            </w:r>
            <w:r w:rsidRPr="009A671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 нагреванию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1ED6D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Характер горения</w:t>
            </w:r>
          </w:p>
        </w:tc>
      </w:tr>
      <w:tr w:rsidR="00120926" w:rsidRPr="009A671A" w14:paraId="512CC58C" w14:textId="77777777" w:rsidTr="0010327B">
        <w:trPr>
          <w:trHeight w:hRule="exact" w:val="136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4BB2C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D71C3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ind w:left="-4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Жирный на </w:t>
            </w: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ощупь. В виде </w:t>
            </w:r>
            <w:r w:rsidRPr="009A6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пленки про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зрачный, элас</w:t>
            </w:r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тичный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1F318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ind w:left="-4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Размягчается, </w:t>
            </w:r>
            <w:r w:rsidRPr="009A6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размягчен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ном состоянии </w:t>
            </w:r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легко меняет 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форму, вытяги</w:t>
            </w:r>
            <w:r w:rsidRPr="009A6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вается в нити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7D4D5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ind w:left="-4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Горит ярким </w:t>
            </w: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пламенем с запа</w:t>
            </w: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 расплавлен</w:t>
            </w: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ного парафина. Продолжает го</w:t>
            </w:r>
            <w:r w:rsidRPr="009A671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реть вне пламени</w:t>
            </w:r>
          </w:p>
        </w:tc>
      </w:tr>
      <w:tr w:rsidR="00120926" w:rsidRPr="009A671A" w14:paraId="08148F70" w14:textId="77777777" w:rsidTr="0010327B">
        <w:trPr>
          <w:trHeight w:hRule="exact" w:val="11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3615A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Поливинил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1032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лорид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A9D33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ind w:left="-4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Эластичный, в 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толстых слоях </w:t>
            </w:r>
            <w:r w:rsidRPr="009A6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жесткий. Про</w:t>
            </w:r>
            <w:r w:rsidRPr="009A671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зрачный или </w:t>
            </w:r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непрозрачный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D8FC2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ind w:left="-4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Размягчается 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разлагается </w:t>
            </w: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выделением </w:t>
            </w:r>
            <w:r w:rsidRPr="009A67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хлороводорода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0E456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ind w:left="-4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Горит коптя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щим пламенем. </w:t>
            </w:r>
            <w:r w:rsidRPr="009A6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Вне пламени 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гаснет</w:t>
            </w:r>
          </w:p>
        </w:tc>
      </w:tr>
      <w:tr w:rsidR="00120926" w:rsidRPr="009A671A" w14:paraId="33D6BFE6" w14:textId="77777777" w:rsidTr="0010327B">
        <w:trPr>
          <w:trHeight w:hRule="exact" w:val="164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F6726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Фенолофор</w:t>
            </w:r>
            <w:r w:rsidR="0010327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мальдегид</w:t>
            </w:r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ная</w:t>
            </w:r>
            <w:proofErr w:type="spellEnd"/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смола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4DDC5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ind w:left="-4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Непрозрачная,</w:t>
            </w:r>
          </w:p>
          <w:p w14:paraId="57AC948C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ind w:left="-4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неэластичная, </w:t>
            </w:r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хрупкая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BB1BA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ind w:left="-4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 размягчает</w:t>
            </w:r>
            <w:r w:rsidRPr="009A671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ся, разлагается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DF182" w14:textId="77777777" w:rsidR="00120926" w:rsidRPr="009A671A" w:rsidRDefault="00120926" w:rsidP="0010327B">
            <w:pPr>
              <w:shd w:val="clear" w:color="auto" w:fill="FFFFFF"/>
              <w:spacing w:after="0" w:line="240" w:lineRule="auto"/>
              <w:ind w:left="-4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Загорается, при </w:t>
            </w:r>
            <w:r w:rsidRPr="009A67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длительном пре</w:t>
            </w:r>
            <w:r w:rsidRPr="009A67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бывании смолы в пламени ощу</w:t>
            </w:r>
            <w:r w:rsidRPr="009A671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щается харак</w:t>
            </w:r>
            <w:r w:rsidRPr="009A6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терный запах </w:t>
            </w: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фенола</w:t>
            </w:r>
          </w:p>
        </w:tc>
      </w:tr>
    </w:tbl>
    <w:p w14:paraId="508CB2D2" w14:textId="77777777" w:rsidR="00120926" w:rsidRPr="009A671A" w:rsidRDefault="00120926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354"/>
        <w:gridCol w:w="2551"/>
        <w:gridCol w:w="3544"/>
      </w:tblGrid>
      <w:tr w:rsidR="00120926" w:rsidRPr="009A671A" w14:paraId="155E856C" w14:textId="77777777" w:rsidTr="00361674">
        <w:tc>
          <w:tcPr>
            <w:tcW w:w="1015" w:type="dxa"/>
          </w:tcPr>
          <w:p w14:paraId="40B4FB14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№ образца</w:t>
            </w:r>
          </w:p>
        </w:tc>
        <w:tc>
          <w:tcPr>
            <w:tcW w:w="2354" w:type="dxa"/>
          </w:tcPr>
          <w:p w14:paraId="7A111178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Что делали</w:t>
            </w:r>
          </w:p>
        </w:tc>
        <w:tc>
          <w:tcPr>
            <w:tcW w:w="2551" w:type="dxa"/>
          </w:tcPr>
          <w:p w14:paraId="7BD81550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  <w:tc>
          <w:tcPr>
            <w:tcW w:w="3544" w:type="dxa"/>
          </w:tcPr>
          <w:p w14:paraId="2BB68D7C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120926" w:rsidRPr="009A671A" w14:paraId="50D1DD32" w14:textId="77777777" w:rsidTr="00361674">
        <w:tc>
          <w:tcPr>
            <w:tcW w:w="1015" w:type="dxa"/>
          </w:tcPr>
          <w:p w14:paraId="66313CA0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14:paraId="09EFAF67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28BDC3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04B648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26" w:rsidRPr="009A671A" w14:paraId="0A985FDC" w14:textId="77777777" w:rsidTr="00361674">
        <w:tc>
          <w:tcPr>
            <w:tcW w:w="1015" w:type="dxa"/>
          </w:tcPr>
          <w:p w14:paraId="1E1F9684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14:paraId="3CDE0724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C4CAF8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AB4C3C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22808" w14:textId="77777777" w:rsidR="00120926" w:rsidRPr="009A671A" w:rsidRDefault="00120926" w:rsidP="009A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67BB7" w14:textId="77777777" w:rsidR="00120926" w:rsidRPr="009A671A" w:rsidRDefault="00120926" w:rsidP="009A6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Вывод</w:t>
      </w:r>
    </w:p>
    <w:p w14:paraId="32252041" w14:textId="77777777" w:rsidR="00120926" w:rsidRPr="009A671A" w:rsidRDefault="00120926" w:rsidP="009A67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24242"/>
          <w:spacing w:val="-1"/>
          <w:sz w:val="24"/>
          <w:szCs w:val="24"/>
        </w:rPr>
      </w:pPr>
    </w:p>
    <w:p w14:paraId="5553325B" w14:textId="77777777" w:rsidR="00120926" w:rsidRPr="009A671A" w:rsidRDefault="00120926" w:rsidP="009A67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A671A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Задание 2</w:t>
      </w:r>
    </w:p>
    <w:p w14:paraId="1CF39A64" w14:textId="1AC410A1" w:rsidR="00361674" w:rsidRPr="00884AAA" w:rsidRDefault="00120926" w:rsidP="00884A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 xml:space="preserve">Оборудование и </w:t>
      </w:r>
      <w:proofErr w:type="spellStart"/>
      <w:r w:rsidRPr="009A671A">
        <w:rPr>
          <w:rFonts w:ascii="Times New Roman" w:hAnsi="Times New Roman" w:cs="Times New Roman"/>
          <w:b/>
          <w:sz w:val="24"/>
          <w:szCs w:val="24"/>
        </w:rPr>
        <w:t>реактивы</w:t>
      </w:r>
      <w:proofErr w:type="gramStart"/>
      <w:r w:rsidRPr="009A671A">
        <w:rPr>
          <w:rFonts w:ascii="Times New Roman" w:hAnsi="Times New Roman" w:cs="Times New Roman"/>
          <w:b/>
          <w:sz w:val="24"/>
          <w:szCs w:val="24"/>
        </w:rPr>
        <w:t>:</w:t>
      </w:r>
      <w:r w:rsidRPr="009A671A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proofErr w:type="gramEnd"/>
      <w:r w:rsidRPr="009A671A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лопок</w:t>
      </w:r>
      <w:proofErr w:type="spellEnd"/>
      <w:r w:rsidRPr="009A671A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Pr="009A671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капрон,</w:t>
      </w:r>
      <w:r w:rsidRPr="009A671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ацетатное волокно, спиртовка, тигельные щипцы, концентрированные растворы: азотной и серной кислоты, гидроксид натрия.</w:t>
      </w:r>
    </w:p>
    <w:p w14:paraId="4876A327" w14:textId="77777777" w:rsidR="00120926" w:rsidRPr="009A671A" w:rsidRDefault="00120926" w:rsidP="009A67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Ход работы</w:t>
      </w:r>
    </w:p>
    <w:p w14:paraId="0A5DEB2F" w14:textId="77777777" w:rsidR="00361674" w:rsidRPr="009A671A" w:rsidRDefault="00120926" w:rsidP="0010327B">
      <w:pPr>
        <w:shd w:val="clear" w:color="auto" w:fill="FFFFFF"/>
        <w:spacing w:after="0" w:line="240" w:lineRule="auto"/>
        <w:ind w:left="36" w:right="22"/>
        <w:jc w:val="both"/>
        <w:rPr>
          <w:rFonts w:ascii="Times New Roman" w:hAnsi="Times New Roman" w:cs="Times New Roman"/>
          <w:sz w:val="24"/>
          <w:szCs w:val="24"/>
        </w:rPr>
      </w:pPr>
      <w:r w:rsidRPr="009A671A">
        <w:rPr>
          <w:rFonts w:ascii="Times New Roman" w:hAnsi="Times New Roman" w:cs="Times New Roman"/>
          <w:color w:val="000000"/>
          <w:sz w:val="24"/>
          <w:szCs w:val="24"/>
        </w:rPr>
        <w:t>Из пронумерованных предложенных вам трех образцов волокон определите, какие именно волокна вам выданы, пользуясь таблицей</w:t>
      </w:r>
      <w:r w:rsidRPr="009A67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«Свойства волокон»</w:t>
      </w:r>
      <w:r w:rsidRPr="009A671A">
        <w:rPr>
          <w:rFonts w:ascii="Times New Roman" w:hAnsi="Times New Roman" w:cs="Times New Roman"/>
          <w:color w:val="000000"/>
          <w:sz w:val="24"/>
          <w:szCs w:val="24"/>
        </w:rPr>
        <w:t xml:space="preserve">. Ваши наблюдения занесите в таблицу. </w:t>
      </w:r>
    </w:p>
    <w:p w14:paraId="50141FA6" w14:textId="77777777" w:rsidR="00C54928" w:rsidRPr="009A671A" w:rsidRDefault="00C54928" w:rsidP="009A671A">
      <w:pPr>
        <w:shd w:val="clear" w:color="auto" w:fill="FFFFFF"/>
        <w:tabs>
          <w:tab w:val="left" w:pos="3119"/>
          <w:tab w:val="left" w:pos="3402"/>
        </w:tabs>
        <w:spacing w:after="0" w:line="240" w:lineRule="auto"/>
        <w:ind w:right="-29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671A">
        <w:rPr>
          <w:rFonts w:ascii="Times New Roman" w:hAnsi="Times New Roman" w:cs="Times New Roman"/>
          <w:iCs/>
          <w:color w:val="000000"/>
          <w:sz w:val="24"/>
          <w:szCs w:val="24"/>
        </w:rPr>
        <w:t>Таблица</w:t>
      </w:r>
      <w:r w:rsidRPr="009A671A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ВОЛОКОН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701"/>
        <w:gridCol w:w="1843"/>
        <w:gridCol w:w="1701"/>
      </w:tblGrid>
      <w:tr w:rsidR="00C54928" w:rsidRPr="009A671A" w14:paraId="4D8D3CF1" w14:textId="77777777" w:rsidTr="0010327B">
        <w:trPr>
          <w:trHeight w:hRule="exact" w:val="53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EF846" w14:textId="77777777" w:rsidR="00C54928" w:rsidRPr="009A671A" w:rsidRDefault="00C54928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Название волокна</w:t>
            </w:r>
          </w:p>
          <w:p w14:paraId="6C576E84" w14:textId="77777777" w:rsidR="00C54928" w:rsidRPr="009A671A" w:rsidRDefault="00C54928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7BD07" w14:textId="77777777" w:rsidR="00C54928" w:rsidRPr="009A671A" w:rsidRDefault="00C54928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BB826" w14:textId="77777777" w:rsidR="00C54928" w:rsidRPr="009A671A" w:rsidRDefault="00C54928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Характеристи</w:t>
            </w:r>
            <w:r w:rsidRPr="009A671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ка горения и </w:t>
            </w:r>
            <w:r w:rsidRPr="009A671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его результат</w:t>
            </w:r>
          </w:p>
          <w:p w14:paraId="13B42E00" w14:textId="77777777" w:rsidR="00C54928" w:rsidRPr="009A671A" w:rsidRDefault="00C54928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55F38" w14:textId="77777777" w:rsidR="00C54928" w:rsidRPr="009A671A" w:rsidRDefault="00C54928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287B7" w14:textId="77777777" w:rsidR="00C54928" w:rsidRPr="009A671A" w:rsidRDefault="00C54928" w:rsidP="009A671A">
            <w:pPr>
              <w:shd w:val="clear" w:color="auto" w:fill="FFFFFF"/>
              <w:spacing w:after="0" w:line="240" w:lineRule="auto"/>
              <w:ind w:left="2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Отношение к концентрированным </w:t>
            </w:r>
            <w:r w:rsidRPr="009A671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кислотам и щелочам</w:t>
            </w:r>
          </w:p>
        </w:tc>
      </w:tr>
      <w:tr w:rsidR="00C54928" w:rsidRPr="009A671A" w14:paraId="34E2AB85" w14:textId="77777777" w:rsidTr="0010327B">
        <w:trPr>
          <w:trHeight w:hRule="exact" w:val="32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7C2A4" w14:textId="77777777" w:rsidR="00C54928" w:rsidRPr="009A671A" w:rsidRDefault="00C54928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2E64B" w14:textId="77777777" w:rsidR="00C54928" w:rsidRPr="009A671A" w:rsidRDefault="00C54928" w:rsidP="009A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69A77B" w14:textId="77777777" w:rsidR="00C54928" w:rsidRPr="009A671A" w:rsidRDefault="00C54928" w:rsidP="009A671A">
            <w:pPr>
              <w:shd w:val="clear" w:color="auto" w:fill="FFFFFF"/>
              <w:spacing w:after="0" w:line="240" w:lineRule="auto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HNO</w:t>
            </w:r>
            <w:r w:rsidRPr="009A671A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4B0A87" w14:textId="77777777" w:rsidR="00C54928" w:rsidRPr="009A671A" w:rsidRDefault="00C54928" w:rsidP="009A671A">
            <w:pPr>
              <w:shd w:val="clear" w:color="auto" w:fill="FFFFFF"/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H</w:t>
            </w:r>
            <w:r w:rsidRPr="009A671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2</w:t>
            </w:r>
            <w:r w:rsidRPr="009A671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S0</w:t>
            </w:r>
            <w:r w:rsidRPr="009A671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DFA5A7" w14:textId="77777777" w:rsidR="00C54928" w:rsidRPr="009A671A" w:rsidRDefault="00C54928" w:rsidP="009A671A">
            <w:pPr>
              <w:shd w:val="clear" w:color="auto" w:fill="FFFFFF"/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NaOH</w:t>
            </w:r>
          </w:p>
        </w:tc>
      </w:tr>
      <w:tr w:rsidR="00C54928" w:rsidRPr="009A671A" w14:paraId="553D3009" w14:textId="77777777" w:rsidTr="0010327B">
        <w:trPr>
          <w:trHeight w:val="11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DADB77" w14:textId="77777777" w:rsidR="00C54928" w:rsidRPr="009A671A" w:rsidRDefault="00C54928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Хлопок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224F61" w14:textId="77777777" w:rsidR="00C54928" w:rsidRPr="009A671A" w:rsidRDefault="00C54928" w:rsidP="009A671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Быстро сгорает, </w:t>
            </w:r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ощущается за</w:t>
            </w:r>
            <w:r w:rsidRPr="009A671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пах жженой 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бумаги. </w:t>
            </w:r>
            <w:proofErr w:type="spellStart"/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После</w:t>
            </w:r>
            <w:r w:rsidRPr="009A67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сгорания</w:t>
            </w:r>
            <w:proofErr w:type="spellEnd"/>
            <w:r w:rsidRPr="009A67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остает</w:t>
            </w: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серый пепел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4C0C7C" w14:textId="77777777" w:rsidR="00C54928" w:rsidRPr="009A671A" w:rsidRDefault="00C54928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Растворяет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ся, раствор </w:t>
            </w:r>
            <w:r w:rsidRPr="009A67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бесцветный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87DF7F" w14:textId="77777777" w:rsidR="00C54928" w:rsidRPr="009A671A" w:rsidRDefault="00C54928" w:rsidP="009A671A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Растворя</w:t>
            </w: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95B492" w14:textId="77777777" w:rsidR="00C54928" w:rsidRPr="009A671A" w:rsidRDefault="00C54928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Набухает, </w:t>
            </w:r>
            <w:r w:rsidRPr="009A67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 не раство</w:t>
            </w:r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ряется</w:t>
            </w:r>
          </w:p>
        </w:tc>
      </w:tr>
      <w:tr w:rsidR="00120926" w:rsidRPr="009A671A" w14:paraId="069D297C" w14:textId="77777777" w:rsidTr="0010327B">
        <w:trPr>
          <w:trHeight w:val="8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68B1CC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Вискозное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79A17E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 же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355C6E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Растворя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ется, рас</w:t>
            </w:r>
            <w:r w:rsidRPr="009A67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твор бес</w:t>
            </w: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27B2F7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Растворяется. Рас</w:t>
            </w: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 крас</w:t>
            </w: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но-коричневый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0980C1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Растворяется</w:t>
            </w:r>
          </w:p>
        </w:tc>
      </w:tr>
      <w:tr w:rsidR="00120926" w:rsidRPr="009A671A" w14:paraId="5CAAD829" w14:textId="77777777" w:rsidTr="0010327B">
        <w:trPr>
          <w:trHeight w:val="8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4D2475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Шерсть</w:t>
            </w:r>
          </w:p>
          <w:p w14:paraId="687C6EFF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 шелк</w:t>
            </w:r>
          </w:p>
          <w:p w14:paraId="08BB2C51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9FE6B0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Горит, ощуща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ется запах пале</w:t>
            </w:r>
            <w:r w:rsidRPr="009A67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ного пера. Обра</w:t>
            </w:r>
            <w:r w:rsidRPr="009A6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зуется </w:t>
            </w:r>
            <w:proofErr w:type="spellStart"/>
            <w:r w:rsidRPr="009A6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хрупкий</w:t>
            </w:r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черный</w:t>
            </w:r>
            <w:proofErr w:type="spellEnd"/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шарик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619774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Желтое</w:t>
            </w:r>
          </w:p>
          <w:p w14:paraId="2EFBE262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окрашива</w:t>
            </w: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2887A5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Разруша</w:t>
            </w: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E887B3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Растворя</w:t>
            </w: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</w:tr>
      <w:tr w:rsidR="00120926" w:rsidRPr="009A671A" w14:paraId="293FF3C1" w14:textId="77777777" w:rsidTr="0010327B">
        <w:trPr>
          <w:trHeight w:val="111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3379BC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Ацетатное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D1D6CC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Горит в пламе</w:t>
            </w: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ни, вне его гас</w:t>
            </w:r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нет. Спекается</w:t>
            </w:r>
          </w:p>
          <w:p w14:paraId="632A1E1C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темный не</w:t>
            </w:r>
            <w:r w:rsidRPr="009A671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хрупкий шарик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D1F562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Растворяет</w:t>
            </w:r>
            <w:r w:rsidRPr="009A6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ся, раствор </w:t>
            </w: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бесцветный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BF88F1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Растворяется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F56550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Желтеет</w:t>
            </w:r>
          </w:p>
          <w:p w14:paraId="753C66C8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растворя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ется</w:t>
            </w:r>
          </w:p>
        </w:tc>
      </w:tr>
      <w:tr w:rsidR="00120926" w:rsidRPr="009A671A" w14:paraId="63B16236" w14:textId="77777777" w:rsidTr="0010327B">
        <w:trPr>
          <w:trHeight w:val="21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76F893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Капрон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2AE17E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нагревании</w:t>
            </w:r>
          </w:p>
          <w:p w14:paraId="58195A31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размягчается, 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плавится, обра</w:t>
            </w: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зуя твердый не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хрупкий блес</w:t>
            </w:r>
            <w:r w:rsidRPr="009A671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тящий шарик. </w:t>
            </w: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расплава вы</w:t>
            </w: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тягиваются ни</w:t>
            </w: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ти. В </w:t>
            </w:r>
            <w:proofErr w:type="spellStart"/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пламени</w:t>
            </w: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горит</w:t>
            </w:r>
            <w:proofErr w:type="spellEnd"/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непри</w:t>
            </w:r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ятным запахом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A5E536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Растворяет</w:t>
            </w:r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ся, раствор </w:t>
            </w:r>
            <w:r w:rsidRPr="009A67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бесцветный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73988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ind w:right="2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Растворя</w:t>
            </w:r>
            <w:r w:rsidRPr="009A6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ется. Рас</w:t>
            </w:r>
            <w:r w:rsidRPr="009A671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твор бес</w:t>
            </w:r>
            <w:r w:rsidRPr="009A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470C57" w14:textId="77777777" w:rsidR="00120926" w:rsidRPr="009A671A" w:rsidRDefault="00120926" w:rsidP="009A671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раство</w:t>
            </w:r>
            <w:r w:rsidRPr="009A671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ряется</w:t>
            </w:r>
          </w:p>
        </w:tc>
      </w:tr>
    </w:tbl>
    <w:p w14:paraId="27118E28" w14:textId="77777777" w:rsidR="00120926" w:rsidRPr="009A671A" w:rsidRDefault="00120926" w:rsidP="009A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637"/>
        <w:gridCol w:w="2693"/>
        <w:gridCol w:w="3261"/>
      </w:tblGrid>
      <w:tr w:rsidR="00120926" w:rsidRPr="009A671A" w14:paraId="17EB64F5" w14:textId="77777777" w:rsidTr="0010327B">
        <w:tc>
          <w:tcPr>
            <w:tcW w:w="1015" w:type="dxa"/>
          </w:tcPr>
          <w:p w14:paraId="67875485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№ образца</w:t>
            </w:r>
          </w:p>
        </w:tc>
        <w:tc>
          <w:tcPr>
            <w:tcW w:w="2637" w:type="dxa"/>
          </w:tcPr>
          <w:p w14:paraId="4DC250CD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Что делали</w:t>
            </w:r>
          </w:p>
        </w:tc>
        <w:tc>
          <w:tcPr>
            <w:tcW w:w="2693" w:type="dxa"/>
          </w:tcPr>
          <w:p w14:paraId="32A2A430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  <w:tc>
          <w:tcPr>
            <w:tcW w:w="3261" w:type="dxa"/>
          </w:tcPr>
          <w:p w14:paraId="24818581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120926" w:rsidRPr="009A671A" w14:paraId="7DE8F0EA" w14:textId="77777777" w:rsidTr="0010327B">
        <w:tc>
          <w:tcPr>
            <w:tcW w:w="1015" w:type="dxa"/>
          </w:tcPr>
          <w:p w14:paraId="3C8CBC3B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14:paraId="7E1E0A3B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7B81BA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A2CA5FE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26" w:rsidRPr="009A671A" w14:paraId="775EEE42" w14:textId="77777777" w:rsidTr="0010327B">
        <w:tc>
          <w:tcPr>
            <w:tcW w:w="1015" w:type="dxa"/>
          </w:tcPr>
          <w:p w14:paraId="6C6F3392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14:paraId="011A5DE8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91361D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D5F684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26" w:rsidRPr="009A671A" w14:paraId="5DA8AFD4" w14:textId="77777777" w:rsidTr="0010327B">
        <w:tc>
          <w:tcPr>
            <w:tcW w:w="1015" w:type="dxa"/>
          </w:tcPr>
          <w:p w14:paraId="0FE73EAF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14:paraId="355C77D9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6E831E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A8F416" w14:textId="77777777" w:rsidR="00120926" w:rsidRPr="009A671A" w:rsidRDefault="00120926" w:rsidP="009A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6E4EEE" w14:textId="77777777" w:rsidR="00120926" w:rsidRPr="009A671A" w:rsidRDefault="00120926" w:rsidP="009A6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1A">
        <w:rPr>
          <w:rFonts w:ascii="Times New Roman" w:hAnsi="Times New Roman" w:cs="Times New Roman"/>
          <w:b/>
          <w:sz w:val="24"/>
          <w:szCs w:val="24"/>
        </w:rPr>
        <w:t>Вывод.</w:t>
      </w:r>
    </w:p>
    <w:p w14:paraId="41D6BE0D" w14:textId="77777777" w:rsidR="00120926" w:rsidRPr="009A671A" w:rsidRDefault="00120926" w:rsidP="009A6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5DE66" w14:textId="77777777" w:rsidR="00A63AAB" w:rsidRPr="00210DCD" w:rsidRDefault="00A63AAB" w:rsidP="00210DC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10DCD">
        <w:rPr>
          <w:rFonts w:ascii="Times New Roman" w:hAnsi="Times New Roman" w:cs="Times New Roman"/>
          <w:b/>
          <w:bCs/>
          <w:caps/>
          <w:sz w:val="24"/>
          <w:szCs w:val="24"/>
        </w:rPr>
        <w:t>2. тестовые задания</w:t>
      </w:r>
    </w:p>
    <w:p w14:paraId="2171DB8E" w14:textId="77777777" w:rsidR="00A63AAB" w:rsidRPr="00210DCD" w:rsidRDefault="00866CA2" w:rsidP="00210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№2 «Периодический закон и Периодическая система химических элементов Д.И. Менделеева и строение атома»</w:t>
      </w:r>
    </w:p>
    <w:p w14:paraId="28008AAA" w14:textId="77777777" w:rsidR="00A4529A" w:rsidRPr="00210DCD" w:rsidRDefault="00A4529A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0DC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14:paraId="37D45873" w14:textId="77777777" w:rsidR="0092152D" w:rsidRPr="00210DCD" w:rsidRDefault="0092152D" w:rsidP="00210DCD">
      <w:pPr>
        <w:shd w:val="clear" w:color="auto" w:fill="FFFFFF"/>
        <w:tabs>
          <w:tab w:val="left" w:pos="490"/>
        </w:tabs>
        <w:spacing w:after="0" w:line="240" w:lineRule="auto"/>
        <w:ind w:left="26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4"/>
          <w:sz w:val="24"/>
          <w:szCs w:val="24"/>
        </w:rPr>
        <w:t>1.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Заряд ядра атома равен числу</w:t>
      </w:r>
    </w:p>
    <w:p w14:paraId="6852128F" w14:textId="77777777" w:rsidR="0092152D" w:rsidRPr="00210DCD" w:rsidRDefault="0092152D" w:rsidP="00210DCD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619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протонов</w:t>
      </w:r>
    </w:p>
    <w:p w14:paraId="2F9EEF89" w14:textId="77777777" w:rsidR="0092152D" w:rsidRPr="00210DCD" w:rsidRDefault="0092152D" w:rsidP="00210DCD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619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электронов во внешнем электронном слое</w:t>
      </w:r>
    </w:p>
    <w:p w14:paraId="7F5830B5" w14:textId="77777777" w:rsidR="0092152D" w:rsidRPr="00210DCD" w:rsidRDefault="0092152D" w:rsidP="00210DCD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619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нейтронов</w:t>
      </w:r>
    </w:p>
    <w:p w14:paraId="75519D11" w14:textId="77777777" w:rsidR="0092152D" w:rsidRPr="00210DCD" w:rsidRDefault="0092152D" w:rsidP="00210DCD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619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энергетических уровней</w:t>
      </w:r>
    </w:p>
    <w:p w14:paraId="57038531" w14:textId="77777777" w:rsidR="0092152D" w:rsidRPr="00210DCD" w:rsidRDefault="0092152D" w:rsidP="00210DCD">
      <w:pPr>
        <w:shd w:val="clear" w:color="auto" w:fill="FFFFFF"/>
        <w:tabs>
          <w:tab w:val="left" w:pos="490"/>
        </w:tabs>
        <w:spacing w:after="0" w:line="240" w:lineRule="auto"/>
        <w:ind w:left="26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2.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Атом состоит из</w:t>
      </w:r>
    </w:p>
    <w:p w14:paraId="3D1997EC" w14:textId="77777777" w:rsidR="0092152D" w:rsidRPr="00210DCD" w:rsidRDefault="0092152D" w:rsidP="00210DCD">
      <w:pPr>
        <w:widowControl w:val="0"/>
        <w:numPr>
          <w:ilvl w:val="0"/>
          <w:numId w:val="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605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положительно заряженного ядра и электронной оболочки</w:t>
      </w:r>
    </w:p>
    <w:p w14:paraId="19E5FA86" w14:textId="77777777" w:rsidR="0092152D" w:rsidRPr="00210DCD" w:rsidRDefault="0092152D" w:rsidP="00210DCD">
      <w:pPr>
        <w:widowControl w:val="0"/>
        <w:numPr>
          <w:ilvl w:val="0"/>
          <w:numId w:val="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605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отрицательно заряженного ядра и протонной оболочки</w:t>
      </w:r>
    </w:p>
    <w:p w14:paraId="26C8AC97" w14:textId="77777777" w:rsidR="0092152D" w:rsidRPr="00210DCD" w:rsidRDefault="0092152D" w:rsidP="00210DCD">
      <w:pPr>
        <w:widowControl w:val="0"/>
        <w:numPr>
          <w:ilvl w:val="0"/>
          <w:numId w:val="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605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нейтронов и электронов</w:t>
      </w:r>
    </w:p>
    <w:p w14:paraId="7B91E263" w14:textId="77777777" w:rsidR="0092152D" w:rsidRPr="00210DCD" w:rsidRDefault="0092152D" w:rsidP="00210DCD">
      <w:pPr>
        <w:widowControl w:val="0"/>
        <w:numPr>
          <w:ilvl w:val="0"/>
          <w:numId w:val="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605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протонов и нейтронов</w:t>
      </w:r>
    </w:p>
    <w:p w14:paraId="26A6DF63" w14:textId="77777777" w:rsidR="0092152D" w:rsidRPr="00210DCD" w:rsidRDefault="0092152D" w:rsidP="00210DCD">
      <w:pPr>
        <w:shd w:val="clear" w:color="auto" w:fill="FFFFFF"/>
        <w:tabs>
          <w:tab w:val="left" w:pos="490"/>
        </w:tabs>
        <w:spacing w:after="0" w:line="240" w:lineRule="auto"/>
        <w:ind w:firstLine="26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3.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Для элементов главных подгрупп число электронов во внеш</w:t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нем слое равно</w:t>
      </w:r>
    </w:p>
    <w:p w14:paraId="6AD49056" w14:textId="77777777" w:rsidR="0092152D" w:rsidRPr="00210DCD" w:rsidRDefault="0092152D" w:rsidP="00210DCD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  <w:tab w:val="left" w:pos="3989"/>
        </w:tabs>
        <w:autoSpaceDE w:val="0"/>
        <w:autoSpaceDN w:val="0"/>
        <w:adjustRightInd w:val="0"/>
        <w:spacing w:after="0" w:line="240" w:lineRule="auto"/>
        <w:ind w:left="598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числу нейтронов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3) заряду ядра атома</w:t>
      </w:r>
    </w:p>
    <w:p w14:paraId="77B215FF" w14:textId="77777777" w:rsidR="0092152D" w:rsidRPr="00210DCD" w:rsidRDefault="0092152D" w:rsidP="00210DCD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  <w:tab w:val="left" w:pos="3982"/>
        </w:tabs>
        <w:autoSpaceDE w:val="0"/>
        <w:autoSpaceDN w:val="0"/>
        <w:adjustRightInd w:val="0"/>
        <w:spacing w:after="0" w:line="240" w:lineRule="auto"/>
        <w:ind w:left="598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номеру периода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4) номеру группы</w:t>
      </w:r>
    </w:p>
    <w:p w14:paraId="0602C111" w14:textId="77777777" w:rsidR="0092152D" w:rsidRPr="00210DCD" w:rsidRDefault="0092152D" w:rsidP="00210DCD">
      <w:pPr>
        <w:shd w:val="clear" w:color="auto" w:fill="FFFFFF"/>
        <w:tabs>
          <w:tab w:val="left" w:pos="490"/>
        </w:tabs>
        <w:spacing w:after="0" w:line="240" w:lineRule="auto"/>
        <w:ind w:left="26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4"/>
          <w:sz w:val="24"/>
          <w:szCs w:val="24"/>
        </w:rPr>
        <w:t>4.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Какое число электронов содержится в атоме азота?</w:t>
      </w:r>
    </w:p>
    <w:p w14:paraId="32B54C2B" w14:textId="77777777" w:rsidR="0092152D" w:rsidRPr="00210DCD" w:rsidRDefault="0092152D" w:rsidP="00210DCD">
      <w:pPr>
        <w:shd w:val="clear" w:color="auto" w:fill="FFFFFF"/>
        <w:tabs>
          <w:tab w:val="left" w:pos="2290"/>
          <w:tab w:val="left" w:pos="3982"/>
          <w:tab w:val="left" w:pos="5666"/>
        </w:tabs>
        <w:spacing w:after="0" w:line="240" w:lineRule="auto"/>
        <w:ind w:left="605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1)5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4"/>
          <w:sz w:val="24"/>
          <w:szCs w:val="24"/>
        </w:rPr>
        <w:t>2)2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3)7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4"/>
          <w:sz w:val="24"/>
          <w:szCs w:val="24"/>
        </w:rPr>
        <w:t>4)14</w:t>
      </w:r>
    </w:p>
    <w:p w14:paraId="7037E0CA" w14:textId="77777777" w:rsidR="0092152D" w:rsidRPr="00210DCD" w:rsidRDefault="0092152D" w:rsidP="00210DCD">
      <w:pPr>
        <w:shd w:val="clear" w:color="auto" w:fill="FFFFFF"/>
        <w:tabs>
          <w:tab w:val="left" w:pos="490"/>
        </w:tabs>
        <w:spacing w:after="0" w:line="240" w:lineRule="auto"/>
        <w:ind w:firstLine="26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5.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В атоме углерода распределение электронов по электронным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слоям соответствует ряду чисел</w:t>
      </w:r>
    </w:p>
    <w:p w14:paraId="2AB7970D" w14:textId="77777777" w:rsidR="0092152D" w:rsidRPr="00210DCD" w:rsidRDefault="0092152D" w:rsidP="00210DCD">
      <w:pPr>
        <w:shd w:val="clear" w:color="auto" w:fill="FFFFFF"/>
        <w:tabs>
          <w:tab w:val="left" w:pos="2275"/>
          <w:tab w:val="left" w:pos="3967"/>
          <w:tab w:val="left" w:pos="5443"/>
        </w:tabs>
        <w:spacing w:after="0" w:line="240" w:lineRule="auto"/>
        <w:ind w:left="598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1) 4; 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12"/>
          <w:sz w:val="24"/>
          <w:szCs w:val="24"/>
        </w:rPr>
        <w:t>2)2;4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t>3) 2; 2; 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4) 2; 6; 4</w:t>
      </w:r>
    </w:p>
    <w:p w14:paraId="602A9654" w14:textId="77777777" w:rsidR="0092152D" w:rsidRPr="00210DCD" w:rsidRDefault="0092152D" w:rsidP="00210DCD">
      <w:pPr>
        <w:shd w:val="clear" w:color="auto" w:fill="FFFFFF"/>
        <w:tabs>
          <w:tab w:val="left" w:pos="490"/>
        </w:tabs>
        <w:spacing w:after="0" w:line="240" w:lineRule="auto"/>
        <w:ind w:firstLine="26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4"/>
          <w:sz w:val="24"/>
          <w:szCs w:val="24"/>
        </w:rPr>
        <w:t>6.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 атома азота число электронов на внешнем энергетическом 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уровне и число протонов равны соответственно</w:t>
      </w:r>
    </w:p>
    <w:p w14:paraId="5CD5EEBA" w14:textId="77777777" w:rsidR="0092152D" w:rsidRPr="00210DCD" w:rsidRDefault="0092152D" w:rsidP="00210DCD">
      <w:pPr>
        <w:shd w:val="clear" w:color="auto" w:fill="FFFFFF"/>
        <w:tabs>
          <w:tab w:val="left" w:pos="2268"/>
          <w:tab w:val="left" w:pos="3960"/>
          <w:tab w:val="left" w:pos="5537"/>
        </w:tabs>
        <w:spacing w:after="0" w:line="240" w:lineRule="auto"/>
        <w:ind w:left="59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8"/>
          <w:sz w:val="24"/>
          <w:szCs w:val="24"/>
        </w:rPr>
        <w:t>1)5,7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2)3, 17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3)5, 14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4)3, 14</w:t>
      </w:r>
    </w:p>
    <w:p w14:paraId="16344A16" w14:textId="77777777" w:rsidR="0092152D" w:rsidRPr="00210DCD" w:rsidRDefault="0092152D" w:rsidP="00210DCD">
      <w:pPr>
        <w:shd w:val="clear" w:color="auto" w:fill="FFFFFF"/>
        <w:tabs>
          <w:tab w:val="left" w:pos="490"/>
          <w:tab w:val="left" w:pos="6795"/>
        </w:tabs>
        <w:spacing w:after="0" w:line="240" w:lineRule="auto"/>
        <w:ind w:left="2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2"/>
          <w:sz w:val="24"/>
          <w:szCs w:val="24"/>
        </w:rPr>
        <w:t>7.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атоме фосфора число электронных слоев равно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14:paraId="6F0AF2C6" w14:textId="77777777" w:rsidR="0092152D" w:rsidRPr="00210DCD" w:rsidRDefault="0092152D" w:rsidP="00210DCD">
      <w:pPr>
        <w:shd w:val="clear" w:color="auto" w:fill="FFFFFF"/>
        <w:tabs>
          <w:tab w:val="left" w:pos="2246"/>
          <w:tab w:val="left" w:pos="3938"/>
          <w:tab w:val="left" w:pos="5623"/>
        </w:tabs>
        <w:spacing w:after="0" w:line="240" w:lineRule="auto"/>
        <w:ind w:left="569"/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8"/>
          <w:w w:val="119"/>
          <w:sz w:val="24"/>
          <w:szCs w:val="24"/>
        </w:rPr>
        <w:t>1)5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1"/>
          <w:w w:val="119"/>
          <w:sz w:val="24"/>
          <w:szCs w:val="24"/>
        </w:rPr>
        <w:t>2)2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3"/>
          <w:w w:val="119"/>
          <w:sz w:val="24"/>
          <w:szCs w:val="24"/>
        </w:rPr>
        <w:t>3)3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4)4</w:t>
      </w:r>
    </w:p>
    <w:p w14:paraId="12108C65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8. В каком ряду химические элементы расположены в порядке возрастания их атомных радиусов?</w:t>
      </w:r>
    </w:p>
    <w:p w14:paraId="1FE6B8EA" w14:textId="77777777" w:rsidR="0092152D" w:rsidRPr="00210DCD" w:rsidRDefault="0092152D" w:rsidP="00210DCD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С                                 3)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Mg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, К</w:t>
      </w:r>
    </w:p>
    <w:p w14:paraId="7150A1A7" w14:textId="77777777" w:rsidR="0092152D" w:rsidRPr="00210DCD" w:rsidRDefault="0092152D" w:rsidP="00210DCD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4) В,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, N</w:t>
      </w:r>
    </w:p>
    <w:p w14:paraId="3D5669CC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9. В каком ряду химические элементы расположены в порядке увеличения зарядов ядер атомов?</w:t>
      </w:r>
    </w:p>
    <w:p w14:paraId="372580C4" w14:textId="77777777" w:rsidR="0092152D" w:rsidRPr="00210DCD" w:rsidRDefault="0092152D" w:rsidP="00210DCD">
      <w:pPr>
        <w:shd w:val="clear" w:color="auto" w:fill="FFFFFF"/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N,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3) Br, Cl, F</w:t>
      </w:r>
    </w:p>
    <w:p w14:paraId="34C9A7E2" w14:textId="77777777" w:rsidR="0092152D" w:rsidRPr="00210DCD" w:rsidRDefault="0092152D" w:rsidP="00210DCD">
      <w:pPr>
        <w:shd w:val="clear" w:color="auto" w:fill="FFFFFF"/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, Se, S                             4) Be, Mg, Ca</w:t>
      </w:r>
    </w:p>
    <w:p w14:paraId="373A6A49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10. Наибольшей восстановительной активностью обладает</w:t>
      </w:r>
    </w:p>
    <w:p w14:paraId="570C3C8C" w14:textId="77777777" w:rsidR="0092152D" w:rsidRPr="00210DCD" w:rsidRDefault="0092152D" w:rsidP="00210DCD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2) Р                     3)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4) С1</w:t>
      </w:r>
    </w:p>
    <w:p w14:paraId="0B7BB263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11. В каком ряду химические элементы расположены в порядке ослабления их неметаллических свойств?</w:t>
      </w:r>
    </w:p>
    <w:p w14:paraId="2377262E" w14:textId="77777777" w:rsidR="0092152D" w:rsidRPr="00210DCD" w:rsidRDefault="0092152D" w:rsidP="00210DCD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В →С                           3)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Аг</w:t>
      </w:r>
      <w:proofErr w:type="spellEnd"/>
    </w:p>
    <w:p w14:paraId="2D007E9D" w14:textId="77777777" w:rsidR="0092152D" w:rsidRPr="00210DCD" w:rsidRDefault="0092152D" w:rsidP="00210DCD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Ga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→В                          4)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Br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</w:p>
    <w:p w14:paraId="070626F4" w14:textId="77777777" w:rsidR="00815CE4" w:rsidRPr="00210DCD" w:rsidRDefault="00815CE4" w:rsidP="00210DCD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У какого элемента наиболее выражены металлические свойства? </w:t>
      </w:r>
    </w:p>
    <w:p w14:paraId="121110EC" w14:textId="77777777" w:rsidR="00815CE4" w:rsidRPr="00210DCD" w:rsidRDefault="0066371D" w:rsidP="00210DCD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1</w:t>
      </w:r>
      <w:r w:rsidR="00815CE4" w:rsidRPr="00210DCD">
        <w:rPr>
          <w:rFonts w:ascii="Times New Roman" w:hAnsi="Times New Roman"/>
          <w:sz w:val="24"/>
          <w:szCs w:val="24"/>
        </w:rPr>
        <w:t xml:space="preserve">) </w:t>
      </w:r>
      <w:r w:rsidR="00815CE4" w:rsidRPr="00210DCD">
        <w:rPr>
          <w:rFonts w:ascii="Times New Roman" w:hAnsi="Times New Roman"/>
          <w:sz w:val="24"/>
          <w:szCs w:val="24"/>
          <w:lang w:val="en-US"/>
        </w:rPr>
        <w:t>Li</w:t>
      </w:r>
      <w:r w:rsidRPr="00210DCD">
        <w:rPr>
          <w:rFonts w:ascii="Times New Roman" w:hAnsi="Times New Roman"/>
          <w:sz w:val="24"/>
          <w:szCs w:val="24"/>
        </w:rPr>
        <w:t xml:space="preserve">        2</w:t>
      </w:r>
      <w:r w:rsidR="00815CE4" w:rsidRPr="00210DCD">
        <w:rPr>
          <w:rFonts w:ascii="Times New Roman" w:hAnsi="Times New Roman"/>
          <w:sz w:val="24"/>
          <w:szCs w:val="24"/>
        </w:rPr>
        <w:t xml:space="preserve">) </w:t>
      </w:r>
      <w:r w:rsidR="00815CE4" w:rsidRPr="00210DCD">
        <w:rPr>
          <w:rFonts w:ascii="Times New Roman" w:hAnsi="Times New Roman"/>
          <w:sz w:val="24"/>
          <w:szCs w:val="24"/>
          <w:lang w:val="en-US"/>
        </w:rPr>
        <w:t>Fe</w:t>
      </w:r>
      <w:r w:rsidRPr="00210DCD">
        <w:rPr>
          <w:rFonts w:ascii="Times New Roman" w:hAnsi="Times New Roman"/>
          <w:sz w:val="24"/>
          <w:szCs w:val="24"/>
        </w:rPr>
        <w:t xml:space="preserve">       3</w:t>
      </w:r>
      <w:r w:rsidR="00815CE4" w:rsidRPr="00210DCD">
        <w:rPr>
          <w:rFonts w:ascii="Times New Roman" w:hAnsi="Times New Roman"/>
          <w:sz w:val="24"/>
          <w:szCs w:val="24"/>
        </w:rPr>
        <w:t xml:space="preserve">) </w:t>
      </w:r>
      <w:r w:rsidR="00815CE4" w:rsidRPr="00210DCD">
        <w:rPr>
          <w:rFonts w:ascii="Times New Roman" w:hAnsi="Times New Roman"/>
          <w:sz w:val="24"/>
          <w:szCs w:val="24"/>
          <w:lang w:val="en-US"/>
        </w:rPr>
        <w:t>Na</w:t>
      </w:r>
      <w:r w:rsidRPr="00210DCD">
        <w:rPr>
          <w:rFonts w:ascii="Times New Roman" w:hAnsi="Times New Roman"/>
          <w:sz w:val="24"/>
          <w:szCs w:val="24"/>
        </w:rPr>
        <w:t xml:space="preserve">        4</w:t>
      </w:r>
      <w:r w:rsidR="00815CE4" w:rsidRPr="00210DCD">
        <w:rPr>
          <w:rFonts w:ascii="Times New Roman" w:hAnsi="Times New Roman"/>
          <w:sz w:val="24"/>
          <w:szCs w:val="24"/>
        </w:rPr>
        <w:t xml:space="preserve">) </w:t>
      </w:r>
      <w:r w:rsidR="00815CE4" w:rsidRPr="00210DCD">
        <w:rPr>
          <w:rFonts w:ascii="Times New Roman" w:hAnsi="Times New Roman"/>
          <w:sz w:val="24"/>
          <w:szCs w:val="24"/>
          <w:lang w:val="en-US"/>
        </w:rPr>
        <w:t>Mg</w:t>
      </w:r>
    </w:p>
    <w:p w14:paraId="33C2DCA4" w14:textId="77777777" w:rsidR="00815CE4" w:rsidRPr="00210DCD" w:rsidRDefault="00815CE4" w:rsidP="00210DCD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Число энергетических слоев и число электронов во внешнем энергетическом слое атома селена равны соответственно: </w:t>
      </w:r>
    </w:p>
    <w:p w14:paraId="55974E2D" w14:textId="77777777" w:rsidR="00815CE4" w:rsidRPr="00210DCD" w:rsidRDefault="0066371D" w:rsidP="00210DCD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1</w:t>
      </w:r>
      <w:r w:rsidR="00815CE4" w:rsidRPr="00210DCD">
        <w:rPr>
          <w:rFonts w:ascii="Times New Roman" w:hAnsi="Times New Roman"/>
          <w:sz w:val="24"/>
          <w:szCs w:val="24"/>
        </w:rPr>
        <w:t xml:space="preserve">) 4,6   </w:t>
      </w:r>
      <w:r w:rsidRPr="00210DCD">
        <w:rPr>
          <w:rFonts w:ascii="Times New Roman" w:hAnsi="Times New Roman"/>
          <w:sz w:val="24"/>
          <w:szCs w:val="24"/>
        </w:rPr>
        <w:t xml:space="preserve">     2) 3,6        3) 4,7    4</w:t>
      </w:r>
      <w:r w:rsidR="00815CE4" w:rsidRPr="00210DCD">
        <w:rPr>
          <w:rFonts w:ascii="Times New Roman" w:hAnsi="Times New Roman"/>
          <w:sz w:val="24"/>
          <w:szCs w:val="24"/>
        </w:rPr>
        <w:t>) 3,7</w:t>
      </w:r>
    </w:p>
    <w:p w14:paraId="289F02F2" w14:textId="77777777" w:rsidR="0066371D" w:rsidRPr="00210DCD" w:rsidRDefault="00815CE4" w:rsidP="00210DCD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Химическому элементу соответствует высший оксид состава </w:t>
      </w:r>
      <w:r w:rsidRPr="00210DCD">
        <w:rPr>
          <w:rFonts w:ascii="Times New Roman" w:hAnsi="Times New Roman"/>
          <w:sz w:val="24"/>
          <w:szCs w:val="24"/>
          <w:lang w:val="en-US"/>
        </w:rPr>
        <w:t>R</w:t>
      </w:r>
      <w:r w:rsidRPr="00210DCD">
        <w:rPr>
          <w:rFonts w:ascii="Times New Roman" w:hAnsi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/>
          <w:sz w:val="24"/>
          <w:szCs w:val="24"/>
          <w:lang w:val="en-US"/>
        </w:rPr>
        <w:t>O</w:t>
      </w:r>
      <w:r w:rsidRPr="00210DCD">
        <w:rPr>
          <w:rFonts w:ascii="Times New Roman" w:hAnsi="Times New Roman"/>
          <w:sz w:val="24"/>
          <w:szCs w:val="24"/>
        </w:rPr>
        <w:t>. Электронная конфигурация внешнего энергетического уровня атома этого элемента имеет вид:</w:t>
      </w:r>
    </w:p>
    <w:p w14:paraId="7740B548" w14:textId="77777777" w:rsidR="00815CE4" w:rsidRPr="00210DCD" w:rsidRDefault="0066371D" w:rsidP="00210DCD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 1</w:t>
      </w:r>
      <w:r w:rsidR="00815CE4" w:rsidRPr="00210DCD">
        <w:rPr>
          <w:rFonts w:ascii="Times New Roman" w:hAnsi="Times New Roman"/>
          <w:sz w:val="24"/>
          <w:szCs w:val="24"/>
        </w:rPr>
        <w:t xml:space="preserve">) </w:t>
      </w:r>
      <w:r w:rsidR="00815CE4" w:rsidRPr="00210DCD">
        <w:rPr>
          <w:rFonts w:ascii="Times New Roman" w:hAnsi="Times New Roman"/>
          <w:sz w:val="24"/>
          <w:szCs w:val="24"/>
          <w:lang w:val="en-US"/>
        </w:rPr>
        <w:t>ns</w:t>
      </w:r>
      <w:r w:rsidR="00815CE4" w:rsidRPr="00210DCD">
        <w:rPr>
          <w:rFonts w:ascii="Times New Roman" w:hAnsi="Times New Roman"/>
          <w:sz w:val="24"/>
          <w:szCs w:val="24"/>
          <w:vertAlign w:val="superscript"/>
        </w:rPr>
        <w:t>2</w:t>
      </w:r>
      <w:r w:rsidRPr="00210DCD">
        <w:rPr>
          <w:rFonts w:ascii="Times New Roman" w:hAnsi="Times New Roman"/>
          <w:sz w:val="24"/>
          <w:szCs w:val="24"/>
        </w:rPr>
        <w:t xml:space="preserve">         2</w:t>
      </w:r>
      <w:r w:rsidR="00815CE4" w:rsidRPr="00210DCD">
        <w:rPr>
          <w:rFonts w:ascii="Times New Roman" w:hAnsi="Times New Roman"/>
          <w:sz w:val="24"/>
          <w:szCs w:val="24"/>
        </w:rPr>
        <w:t xml:space="preserve">) </w:t>
      </w:r>
      <w:r w:rsidR="00815CE4" w:rsidRPr="00210DCD">
        <w:rPr>
          <w:rFonts w:ascii="Times New Roman" w:hAnsi="Times New Roman"/>
          <w:sz w:val="24"/>
          <w:szCs w:val="24"/>
          <w:lang w:val="en-US"/>
        </w:rPr>
        <w:t>ns</w:t>
      </w:r>
      <w:r w:rsidR="00815CE4" w:rsidRPr="00210DCD">
        <w:rPr>
          <w:rFonts w:ascii="Times New Roman" w:hAnsi="Times New Roman"/>
          <w:sz w:val="24"/>
          <w:szCs w:val="24"/>
          <w:vertAlign w:val="superscript"/>
        </w:rPr>
        <w:t>1</w:t>
      </w:r>
      <w:r w:rsidRPr="00210DCD">
        <w:rPr>
          <w:rFonts w:ascii="Times New Roman" w:hAnsi="Times New Roman"/>
          <w:sz w:val="24"/>
          <w:szCs w:val="24"/>
        </w:rPr>
        <w:t xml:space="preserve">        3</w:t>
      </w:r>
      <w:r w:rsidR="00815CE4" w:rsidRPr="00210DCD">
        <w:rPr>
          <w:rFonts w:ascii="Times New Roman" w:hAnsi="Times New Roman"/>
          <w:sz w:val="24"/>
          <w:szCs w:val="24"/>
        </w:rPr>
        <w:t xml:space="preserve">) </w:t>
      </w:r>
      <w:r w:rsidR="00815CE4" w:rsidRPr="00210DCD">
        <w:rPr>
          <w:rFonts w:ascii="Times New Roman" w:hAnsi="Times New Roman"/>
          <w:sz w:val="24"/>
          <w:szCs w:val="24"/>
          <w:lang w:val="en-US"/>
        </w:rPr>
        <w:t>ns</w:t>
      </w:r>
      <w:r w:rsidR="00815CE4" w:rsidRPr="00210DCD">
        <w:rPr>
          <w:rFonts w:ascii="Times New Roman" w:hAnsi="Times New Roman"/>
          <w:sz w:val="24"/>
          <w:szCs w:val="24"/>
          <w:vertAlign w:val="superscript"/>
        </w:rPr>
        <w:t>2</w:t>
      </w:r>
      <w:r w:rsidR="00815CE4" w:rsidRPr="00210DCD">
        <w:rPr>
          <w:rFonts w:ascii="Times New Roman" w:hAnsi="Times New Roman"/>
          <w:sz w:val="24"/>
          <w:szCs w:val="24"/>
          <w:lang w:val="en-US"/>
        </w:rPr>
        <w:t>np</w:t>
      </w:r>
      <w:r w:rsidR="00815CE4" w:rsidRPr="00210DCD">
        <w:rPr>
          <w:rFonts w:ascii="Times New Roman" w:hAnsi="Times New Roman"/>
          <w:sz w:val="24"/>
          <w:szCs w:val="24"/>
          <w:vertAlign w:val="superscript"/>
        </w:rPr>
        <w:t>1</w:t>
      </w:r>
      <w:r w:rsidRPr="00210DCD">
        <w:rPr>
          <w:rFonts w:ascii="Times New Roman" w:hAnsi="Times New Roman"/>
          <w:sz w:val="24"/>
          <w:szCs w:val="24"/>
        </w:rPr>
        <w:t xml:space="preserve">     4</w:t>
      </w:r>
      <w:r w:rsidR="00815CE4" w:rsidRPr="00210DCD">
        <w:rPr>
          <w:rFonts w:ascii="Times New Roman" w:hAnsi="Times New Roman"/>
          <w:sz w:val="24"/>
          <w:szCs w:val="24"/>
        </w:rPr>
        <w:t xml:space="preserve">) </w:t>
      </w:r>
      <w:r w:rsidR="00815CE4" w:rsidRPr="00210DCD">
        <w:rPr>
          <w:rFonts w:ascii="Times New Roman" w:hAnsi="Times New Roman"/>
          <w:sz w:val="24"/>
          <w:szCs w:val="24"/>
          <w:lang w:val="en-US"/>
        </w:rPr>
        <w:t>ns</w:t>
      </w:r>
      <w:r w:rsidR="00815CE4" w:rsidRPr="00210DCD">
        <w:rPr>
          <w:rFonts w:ascii="Times New Roman" w:hAnsi="Times New Roman"/>
          <w:sz w:val="24"/>
          <w:szCs w:val="24"/>
          <w:vertAlign w:val="superscript"/>
        </w:rPr>
        <w:t>2</w:t>
      </w:r>
      <w:r w:rsidR="00815CE4" w:rsidRPr="00210DCD">
        <w:rPr>
          <w:rFonts w:ascii="Times New Roman" w:hAnsi="Times New Roman"/>
          <w:sz w:val="24"/>
          <w:szCs w:val="24"/>
          <w:lang w:val="en-US"/>
        </w:rPr>
        <w:t>np</w:t>
      </w:r>
      <w:r w:rsidR="00815CE4" w:rsidRPr="00210DCD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08779447" w14:textId="77777777" w:rsidR="0066371D" w:rsidRPr="00210DCD" w:rsidRDefault="00815CE4" w:rsidP="00210DCD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Химические элементы расположены в порядке возрастания их атомных радиусов в ряду: </w:t>
      </w:r>
    </w:p>
    <w:p w14:paraId="6E802ADA" w14:textId="77777777" w:rsidR="00815CE4" w:rsidRPr="00210DCD" w:rsidRDefault="0066371D" w:rsidP="00210DCD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210DCD">
        <w:rPr>
          <w:rFonts w:ascii="Times New Roman" w:hAnsi="Times New Roman"/>
          <w:sz w:val="24"/>
          <w:szCs w:val="24"/>
          <w:lang w:val="en-US"/>
        </w:rPr>
        <w:t>1</w:t>
      </w:r>
      <w:r w:rsidR="00815CE4" w:rsidRPr="00210DCD">
        <w:rPr>
          <w:rFonts w:ascii="Times New Roman" w:hAnsi="Times New Roman"/>
          <w:sz w:val="24"/>
          <w:szCs w:val="24"/>
          <w:lang w:val="en-US"/>
        </w:rPr>
        <w:t>) B</w:t>
      </w:r>
      <w:proofErr w:type="gramStart"/>
      <w:r w:rsidR="00815CE4" w:rsidRPr="00210DCD">
        <w:rPr>
          <w:rFonts w:ascii="Times New Roman" w:hAnsi="Times New Roman"/>
          <w:sz w:val="24"/>
          <w:szCs w:val="24"/>
          <w:lang w:val="en-US"/>
        </w:rPr>
        <w:t>,C,N</w:t>
      </w:r>
      <w:proofErr w:type="gramEnd"/>
      <w:r w:rsidRPr="00210DCD">
        <w:rPr>
          <w:rFonts w:ascii="Times New Roman" w:hAnsi="Times New Roman"/>
          <w:sz w:val="24"/>
          <w:szCs w:val="24"/>
          <w:lang w:val="en-US"/>
        </w:rPr>
        <w:t xml:space="preserve">   2</w:t>
      </w:r>
      <w:r w:rsidR="00815CE4" w:rsidRPr="00210DCD">
        <w:rPr>
          <w:rFonts w:ascii="Times New Roman" w:hAnsi="Times New Roman"/>
          <w:sz w:val="24"/>
          <w:szCs w:val="24"/>
          <w:lang w:val="en-US"/>
        </w:rPr>
        <w:t>) N,P,As</w:t>
      </w:r>
      <w:r w:rsidRPr="00210DCD">
        <w:rPr>
          <w:rFonts w:ascii="Times New Roman" w:hAnsi="Times New Roman"/>
          <w:sz w:val="24"/>
          <w:szCs w:val="24"/>
          <w:lang w:val="en-US"/>
        </w:rPr>
        <w:t xml:space="preserve">   3</w:t>
      </w:r>
      <w:r w:rsidR="00815CE4" w:rsidRPr="00210DCD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815CE4" w:rsidRPr="00210DCD">
        <w:rPr>
          <w:rFonts w:ascii="Times New Roman" w:hAnsi="Times New Roman"/>
          <w:sz w:val="24"/>
          <w:szCs w:val="24"/>
          <w:lang w:val="en-US"/>
        </w:rPr>
        <w:t>Na,Mg,K</w:t>
      </w:r>
      <w:proofErr w:type="spellEnd"/>
      <w:r w:rsidRPr="00210DCD">
        <w:rPr>
          <w:rFonts w:ascii="Times New Roman" w:hAnsi="Times New Roman"/>
          <w:sz w:val="24"/>
          <w:szCs w:val="24"/>
          <w:lang w:val="en-US"/>
        </w:rPr>
        <w:t xml:space="preserve">       4</w:t>
      </w:r>
      <w:r w:rsidR="00815CE4" w:rsidRPr="00210DCD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815CE4" w:rsidRPr="00210DCD">
        <w:rPr>
          <w:rFonts w:ascii="Times New Roman" w:hAnsi="Times New Roman"/>
          <w:sz w:val="24"/>
          <w:szCs w:val="24"/>
          <w:lang w:val="en-US"/>
        </w:rPr>
        <w:t>B,Si,N</w:t>
      </w:r>
      <w:proofErr w:type="spellEnd"/>
    </w:p>
    <w:p w14:paraId="45F8DCD7" w14:textId="77777777" w:rsidR="00815CE4" w:rsidRPr="00210DCD" w:rsidRDefault="00815CE4" w:rsidP="00210DCD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Наиболее легко отдают электроны атомы:</w:t>
      </w:r>
    </w:p>
    <w:p w14:paraId="773CF074" w14:textId="77777777" w:rsidR="0092152D" w:rsidRPr="00210DCD" w:rsidRDefault="0066371D" w:rsidP="00210DCD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1) магния       2) кальция       3) стронция        4</w:t>
      </w:r>
      <w:r w:rsidR="00815CE4" w:rsidRPr="00210DCD">
        <w:rPr>
          <w:rFonts w:ascii="Times New Roman" w:hAnsi="Times New Roman"/>
          <w:sz w:val="24"/>
          <w:szCs w:val="24"/>
        </w:rPr>
        <w:t>) бария.</w:t>
      </w:r>
    </w:p>
    <w:p w14:paraId="77E195DD" w14:textId="77777777" w:rsidR="0092152D" w:rsidRPr="00210DCD" w:rsidRDefault="0092152D" w:rsidP="00210DCD">
      <w:pPr>
        <w:tabs>
          <w:tab w:val="left" w:pos="1160"/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F25B7" w14:textId="77777777" w:rsidR="0092152D" w:rsidRPr="00210DCD" w:rsidRDefault="0092152D" w:rsidP="00210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№2 «Периодический закон и Периодическая система химических элементов Д.И. Менделеева и строение атома»</w:t>
      </w:r>
    </w:p>
    <w:p w14:paraId="25969CA6" w14:textId="77777777" w:rsidR="0092152D" w:rsidRPr="00210DCD" w:rsidRDefault="0092152D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0DC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14:paraId="1E044481" w14:textId="77777777" w:rsidR="0092152D" w:rsidRPr="00210DCD" w:rsidRDefault="0092152D" w:rsidP="00210DCD">
      <w:pPr>
        <w:shd w:val="clear" w:color="auto" w:fill="FFFFFF"/>
        <w:spacing w:after="0" w:line="240" w:lineRule="auto"/>
        <w:ind w:left="26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1. Заряд ядра атома равен</w:t>
      </w:r>
    </w:p>
    <w:p w14:paraId="24C4C52F" w14:textId="77777777" w:rsidR="0092152D" w:rsidRPr="00210DCD" w:rsidRDefault="0092152D" w:rsidP="00210DCD">
      <w:pPr>
        <w:widowControl w:val="0"/>
        <w:numPr>
          <w:ilvl w:val="0"/>
          <w:numId w:val="1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33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числу протонов в ядре</w:t>
      </w:r>
    </w:p>
    <w:p w14:paraId="2BCD5805" w14:textId="77777777" w:rsidR="0092152D" w:rsidRPr="00210DCD" w:rsidRDefault="0092152D" w:rsidP="00210DCD">
      <w:pPr>
        <w:widowControl w:val="0"/>
        <w:numPr>
          <w:ilvl w:val="0"/>
          <w:numId w:val="1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33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числу нейтронов в ядре</w:t>
      </w:r>
    </w:p>
    <w:p w14:paraId="7FB67747" w14:textId="77777777" w:rsidR="0092152D" w:rsidRPr="00210DCD" w:rsidRDefault="0092152D" w:rsidP="00210DCD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номеру группы</w:t>
      </w:r>
    </w:p>
    <w:p w14:paraId="160AD93B" w14:textId="77777777" w:rsidR="0092152D" w:rsidRPr="00210DCD" w:rsidRDefault="0092152D" w:rsidP="00210DCD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относительной атомной массе</w:t>
      </w:r>
    </w:p>
    <w:p w14:paraId="393C586B" w14:textId="77777777" w:rsidR="0092152D" w:rsidRPr="00210DCD" w:rsidRDefault="0092152D" w:rsidP="00210DCD">
      <w:pPr>
        <w:shd w:val="clear" w:color="auto" w:fill="FFFFFF"/>
        <w:tabs>
          <w:tab w:val="left" w:pos="490"/>
        </w:tabs>
        <w:spacing w:after="0" w:line="240" w:lineRule="auto"/>
        <w:ind w:left="26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2"/>
          <w:sz w:val="24"/>
          <w:szCs w:val="24"/>
        </w:rPr>
        <w:lastRenderedPageBreak/>
        <w:t>2.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состав атомного ядра входят</w:t>
      </w:r>
    </w:p>
    <w:p w14:paraId="5B18CC3F" w14:textId="77777777" w:rsidR="0092152D" w:rsidRPr="00210DCD" w:rsidRDefault="0092152D" w:rsidP="00210DCD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электроны и протоны</w:t>
      </w:r>
    </w:p>
    <w:p w14:paraId="616082BF" w14:textId="77777777" w:rsidR="0092152D" w:rsidRPr="00210DCD" w:rsidRDefault="0092152D" w:rsidP="00210DCD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протоны, нейтроны и электроны</w:t>
      </w:r>
    </w:p>
    <w:p w14:paraId="4E84CEE0" w14:textId="77777777" w:rsidR="0092152D" w:rsidRPr="00210DCD" w:rsidRDefault="0092152D" w:rsidP="00210DCD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нейтроны и электроны</w:t>
      </w:r>
    </w:p>
    <w:p w14:paraId="58013A05" w14:textId="77777777" w:rsidR="0092152D" w:rsidRPr="00210DCD" w:rsidRDefault="0092152D" w:rsidP="00210DCD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нейтроны и протоны</w:t>
      </w:r>
    </w:p>
    <w:p w14:paraId="421BB911" w14:textId="77777777" w:rsidR="0092152D" w:rsidRPr="00210DCD" w:rsidRDefault="0092152D" w:rsidP="00210DCD">
      <w:pPr>
        <w:shd w:val="clear" w:color="auto" w:fill="FFFFFF"/>
        <w:tabs>
          <w:tab w:val="left" w:pos="490"/>
        </w:tabs>
        <w:spacing w:after="0" w:line="240" w:lineRule="auto"/>
        <w:ind w:firstLine="26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3.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Число электронов во внешнем слое элементов главных под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групп равно</w:t>
      </w:r>
    </w:p>
    <w:p w14:paraId="3C97A68E" w14:textId="77777777" w:rsidR="0092152D" w:rsidRPr="00210DCD" w:rsidRDefault="0092152D" w:rsidP="00210DCD">
      <w:pPr>
        <w:widowControl w:val="0"/>
        <w:numPr>
          <w:ilvl w:val="0"/>
          <w:numId w:val="1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высшей валентности по водороду</w:t>
      </w:r>
    </w:p>
    <w:p w14:paraId="20DD6636" w14:textId="77777777" w:rsidR="0092152D" w:rsidRPr="00210DCD" w:rsidRDefault="0092152D" w:rsidP="00210DCD">
      <w:pPr>
        <w:widowControl w:val="0"/>
        <w:numPr>
          <w:ilvl w:val="0"/>
          <w:numId w:val="1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номеру периода</w:t>
      </w:r>
    </w:p>
    <w:p w14:paraId="68A6EA2D" w14:textId="77777777" w:rsidR="0092152D" w:rsidRPr="00210DCD" w:rsidRDefault="0092152D" w:rsidP="00210DCD">
      <w:pPr>
        <w:widowControl w:val="0"/>
        <w:numPr>
          <w:ilvl w:val="0"/>
          <w:numId w:val="1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номеру группы</w:t>
      </w:r>
    </w:p>
    <w:p w14:paraId="6672A1E7" w14:textId="77777777" w:rsidR="0092152D" w:rsidRPr="00210DCD" w:rsidRDefault="0092152D" w:rsidP="00210DCD">
      <w:pPr>
        <w:widowControl w:val="0"/>
        <w:numPr>
          <w:ilvl w:val="0"/>
          <w:numId w:val="1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порядковому номеру элемента</w:t>
      </w:r>
    </w:p>
    <w:p w14:paraId="56BA07CA" w14:textId="77777777" w:rsidR="0092152D" w:rsidRPr="00210DCD" w:rsidRDefault="0092152D" w:rsidP="00210DCD">
      <w:pPr>
        <w:shd w:val="clear" w:color="auto" w:fill="FFFFFF"/>
        <w:tabs>
          <w:tab w:val="left" w:pos="490"/>
        </w:tabs>
        <w:spacing w:after="0" w:line="240" w:lineRule="auto"/>
        <w:ind w:firstLine="26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4"/>
          <w:sz w:val="24"/>
          <w:szCs w:val="24"/>
        </w:rPr>
        <w:t>4.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атоме натрия распределение электронов по электронным </w:t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слоям соответствует ряду чисел</w:t>
      </w:r>
    </w:p>
    <w:p w14:paraId="39C9A74D" w14:textId="77777777" w:rsidR="0092152D" w:rsidRPr="00210DCD" w:rsidRDefault="0092152D" w:rsidP="00210DCD">
      <w:pPr>
        <w:shd w:val="clear" w:color="auto" w:fill="FFFFFF"/>
        <w:tabs>
          <w:tab w:val="left" w:pos="3377"/>
        </w:tabs>
        <w:spacing w:after="0" w:line="240" w:lineRule="auto"/>
        <w:ind w:left="598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10"/>
          <w:sz w:val="24"/>
          <w:szCs w:val="24"/>
        </w:rPr>
        <w:t>1)2;6;3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3)1; 8; 2</w:t>
      </w:r>
    </w:p>
    <w:p w14:paraId="0824036D" w14:textId="77777777" w:rsidR="0092152D" w:rsidRPr="00210DCD" w:rsidRDefault="0092152D" w:rsidP="00210DCD">
      <w:pPr>
        <w:shd w:val="clear" w:color="auto" w:fill="FFFFFF"/>
        <w:tabs>
          <w:tab w:val="left" w:pos="3413"/>
        </w:tabs>
        <w:spacing w:after="0" w:line="240" w:lineRule="auto"/>
        <w:ind w:left="59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11"/>
          <w:sz w:val="24"/>
          <w:szCs w:val="24"/>
        </w:rPr>
        <w:t>2)2;8;2;14)2;8;1</w:t>
      </w:r>
    </w:p>
    <w:p w14:paraId="68A426E4" w14:textId="77777777" w:rsidR="0092152D" w:rsidRPr="00210DCD" w:rsidRDefault="0092152D" w:rsidP="00210DCD">
      <w:pPr>
        <w:shd w:val="clear" w:color="auto" w:fill="FFFFFF"/>
        <w:tabs>
          <w:tab w:val="left" w:pos="490"/>
        </w:tabs>
        <w:spacing w:after="0" w:line="240" w:lineRule="auto"/>
        <w:ind w:firstLine="26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5.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Число электронов на внешнем энергетическом уровне атома углерода в возбужденном состоянии</w:t>
      </w:r>
    </w:p>
    <w:p w14:paraId="7C74DECD" w14:textId="77777777" w:rsidR="0092152D" w:rsidRPr="00210DCD" w:rsidRDefault="0092152D" w:rsidP="00210DCD">
      <w:pPr>
        <w:shd w:val="clear" w:color="auto" w:fill="FFFFFF"/>
        <w:tabs>
          <w:tab w:val="left" w:pos="2297"/>
          <w:tab w:val="left" w:pos="3989"/>
          <w:tab w:val="left" w:pos="5674"/>
        </w:tabs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9"/>
          <w:w w:val="119"/>
          <w:sz w:val="24"/>
          <w:szCs w:val="24"/>
        </w:rPr>
        <w:t>1) 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6"/>
          <w:w w:val="119"/>
          <w:sz w:val="24"/>
          <w:szCs w:val="24"/>
        </w:rPr>
        <w:t>2) 3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1"/>
          <w:w w:val="119"/>
          <w:sz w:val="24"/>
          <w:szCs w:val="24"/>
        </w:rPr>
        <w:t>3) 4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4) 6</w:t>
      </w:r>
    </w:p>
    <w:p w14:paraId="2A9466D8" w14:textId="77777777" w:rsidR="0092152D" w:rsidRPr="00210DCD" w:rsidRDefault="0092152D" w:rsidP="00210DCD">
      <w:pPr>
        <w:shd w:val="clear" w:color="auto" w:fill="FFFFFF"/>
        <w:tabs>
          <w:tab w:val="left" w:pos="490"/>
        </w:tabs>
        <w:spacing w:after="0" w:line="240" w:lineRule="auto"/>
        <w:ind w:firstLine="26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6.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Число неспаренных электронов на внешнем энергетическом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уровне атома кислорода в основном состоянии</w:t>
      </w:r>
    </w:p>
    <w:p w14:paraId="1A3A366D" w14:textId="77777777" w:rsidR="0092152D" w:rsidRPr="00210DCD" w:rsidRDefault="0092152D" w:rsidP="00210DCD">
      <w:pPr>
        <w:shd w:val="clear" w:color="auto" w:fill="FFFFFF"/>
        <w:tabs>
          <w:tab w:val="left" w:pos="2304"/>
          <w:tab w:val="left" w:pos="3996"/>
          <w:tab w:val="left" w:pos="5681"/>
        </w:tabs>
        <w:spacing w:after="0" w:line="240" w:lineRule="auto"/>
        <w:ind w:left="619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8"/>
          <w:w w:val="119"/>
          <w:sz w:val="24"/>
          <w:szCs w:val="24"/>
        </w:rPr>
        <w:t>1) 6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3"/>
          <w:w w:val="119"/>
          <w:sz w:val="24"/>
          <w:szCs w:val="24"/>
        </w:rPr>
        <w:t>2) 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1"/>
          <w:w w:val="119"/>
          <w:sz w:val="24"/>
          <w:szCs w:val="24"/>
        </w:rPr>
        <w:t>3) 4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9"/>
          <w:w w:val="119"/>
          <w:sz w:val="24"/>
          <w:szCs w:val="24"/>
        </w:rPr>
        <w:t>4) 8</w:t>
      </w:r>
    </w:p>
    <w:p w14:paraId="4646B1CA" w14:textId="77777777" w:rsidR="0092152D" w:rsidRPr="00210DCD" w:rsidRDefault="0092152D" w:rsidP="00210DCD">
      <w:pPr>
        <w:shd w:val="clear" w:color="auto" w:fill="FFFFFF"/>
        <w:tabs>
          <w:tab w:val="left" w:pos="554"/>
        </w:tabs>
        <w:spacing w:after="0" w:line="240" w:lineRule="auto"/>
        <w:ind w:left="43" w:firstLine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5"/>
          <w:sz w:val="24"/>
          <w:szCs w:val="24"/>
        </w:rPr>
        <w:t>7.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атоме кислорода распределение электронов по электрон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ным слоям соответствует ряду чисел</w:t>
      </w:r>
    </w:p>
    <w:p w14:paraId="211F6315" w14:textId="77777777" w:rsidR="0092152D" w:rsidRPr="00210DCD" w:rsidRDefault="0092152D" w:rsidP="00210DCD">
      <w:pPr>
        <w:shd w:val="clear" w:color="auto" w:fill="FFFFFF"/>
        <w:tabs>
          <w:tab w:val="left" w:pos="2311"/>
          <w:tab w:val="left" w:pos="4010"/>
          <w:tab w:val="left" w:pos="5558"/>
        </w:tabs>
        <w:spacing w:after="0" w:line="240" w:lineRule="auto"/>
        <w:ind w:left="626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1)2; 4; 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0"/>
          <w:sz w:val="24"/>
          <w:szCs w:val="24"/>
        </w:rPr>
        <w:t>2) 2; 6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3)6; 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t>4) 8; 16</w:t>
      </w:r>
    </w:p>
    <w:p w14:paraId="4C28E828" w14:textId="77777777" w:rsidR="0092152D" w:rsidRPr="00210DCD" w:rsidRDefault="0092152D" w:rsidP="00210DCD">
      <w:pPr>
        <w:shd w:val="clear" w:color="auto" w:fill="FFFFFF"/>
        <w:tabs>
          <w:tab w:val="left" w:pos="2311"/>
          <w:tab w:val="left" w:pos="4010"/>
          <w:tab w:val="left" w:pos="5558"/>
        </w:tabs>
        <w:spacing w:after="0" w:line="240" w:lineRule="auto"/>
        <w:ind w:left="626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14:paraId="585F23F7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t>8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. В каком ряду химические элементы расположены в порядке уменьшения радиуса атома?</w:t>
      </w:r>
    </w:p>
    <w:p w14:paraId="54F3A7FA" w14:textId="77777777" w:rsidR="0092152D" w:rsidRPr="00210DCD" w:rsidRDefault="0092152D" w:rsidP="00210DC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1)B,N,P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3)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Br,Cl,F</w:t>
      </w:r>
      <w:proofErr w:type="spellEnd"/>
    </w:p>
    <w:p w14:paraId="227FF538" w14:textId="77777777" w:rsidR="0092152D" w:rsidRPr="00210DCD" w:rsidRDefault="0092152D" w:rsidP="00210DC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, S, Se                         4) Cl, S, P</w:t>
      </w:r>
    </w:p>
    <w:p w14:paraId="21EF1F31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9. В каком ряду химические элементы расположены в порядке уменьшения зарядов ядер атомов?</w:t>
      </w:r>
    </w:p>
    <w:p w14:paraId="6D8C56F7" w14:textId="77777777" w:rsidR="0092152D" w:rsidRPr="00210DCD" w:rsidRDefault="0092152D" w:rsidP="00210DCD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1) N,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3)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Вг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, I, F</w:t>
      </w:r>
    </w:p>
    <w:p w14:paraId="3BF13C77" w14:textId="77777777" w:rsidR="0092152D" w:rsidRPr="00210DCD" w:rsidRDefault="0092152D" w:rsidP="00210DCD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, Se, S                              4) Be, Mg, Ca</w:t>
      </w:r>
    </w:p>
    <w:p w14:paraId="30A96917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10. Наибольшей восстановительной активностью обладает</w:t>
      </w:r>
    </w:p>
    <w:p w14:paraId="6E31523F" w14:textId="77777777" w:rsidR="0092152D" w:rsidRPr="00210DCD" w:rsidRDefault="0092152D" w:rsidP="00210DCD">
      <w:pPr>
        <w:shd w:val="clear" w:color="auto" w:fill="FFFFFF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1)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2) К                    3)А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4)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</w:p>
    <w:p w14:paraId="752D323F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11. Свойства оксидов в ряду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ВеО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СО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изменяются от</w:t>
      </w:r>
    </w:p>
    <w:p w14:paraId="6FAEFDC7" w14:textId="0BA8213B" w:rsidR="0092152D" w:rsidRPr="00210DCD" w:rsidRDefault="0092152D" w:rsidP="00884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1) амфотерных к кислотным</w:t>
      </w:r>
      <w:r w:rsidR="00884A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2) основных к кислотным</w:t>
      </w:r>
    </w:p>
    <w:p w14:paraId="76D74206" w14:textId="0A428E4E" w:rsidR="0092152D" w:rsidRPr="00210DCD" w:rsidRDefault="0092152D" w:rsidP="00884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3) амфотерных к основным</w:t>
      </w:r>
      <w:r w:rsidR="00884AAA">
        <w:rPr>
          <w:rFonts w:ascii="Times New Roman" w:hAnsi="Times New Roman" w:cs="Times New Roman"/>
          <w:sz w:val="24"/>
          <w:szCs w:val="24"/>
        </w:rPr>
        <w:t xml:space="preserve">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кислотных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к основным</w:t>
      </w:r>
    </w:p>
    <w:p w14:paraId="3B0CDDE9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12. В ряду химических элементов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</w:p>
    <w:p w14:paraId="77AA05B0" w14:textId="77777777" w:rsidR="0092152D" w:rsidRPr="00210DCD" w:rsidRDefault="0092152D" w:rsidP="00210DC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1) увеличивается число валентных электронов в атомах</w:t>
      </w:r>
    </w:p>
    <w:p w14:paraId="50A92D2B" w14:textId="77777777" w:rsidR="0092152D" w:rsidRPr="00210DCD" w:rsidRDefault="0092152D" w:rsidP="00210DC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2) уменьшается число валентных электронов в атомах</w:t>
      </w:r>
    </w:p>
    <w:p w14:paraId="0536AAC2" w14:textId="77777777" w:rsidR="0092152D" w:rsidRPr="00210DCD" w:rsidRDefault="0092152D" w:rsidP="00210DC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3) уменьшается число протонов в ядрах атомов</w:t>
      </w:r>
    </w:p>
    <w:p w14:paraId="1D4189AE" w14:textId="77777777" w:rsidR="0092152D" w:rsidRPr="00210DCD" w:rsidRDefault="0092152D" w:rsidP="00210DCD">
      <w:pPr>
        <w:shd w:val="clear" w:color="auto" w:fill="FFFFFF"/>
        <w:tabs>
          <w:tab w:val="left" w:pos="2311"/>
          <w:tab w:val="left" w:pos="4010"/>
          <w:tab w:val="left" w:pos="5558"/>
        </w:tabs>
        <w:spacing w:after="0" w:line="240" w:lineRule="auto"/>
        <w:ind w:left="113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4) увеличиваются радиусы атомов</w:t>
      </w:r>
    </w:p>
    <w:p w14:paraId="764B8A56" w14:textId="77777777" w:rsidR="00815CE4" w:rsidRPr="00210DCD" w:rsidRDefault="00815CE4" w:rsidP="00210DCD">
      <w:pPr>
        <w:pStyle w:val="a3"/>
        <w:numPr>
          <w:ilvl w:val="0"/>
          <w:numId w:val="3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Число энергетических слоев и число электронов во внешнем энергетическом слое атома хлора равны соответственно: </w:t>
      </w:r>
    </w:p>
    <w:p w14:paraId="4B06F2F0" w14:textId="77777777" w:rsidR="00815CE4" w:rsidRPr="00210DCD" w:rsidRDefault="00815CE4" w:rsidP="00210DC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а) 4,2    б) 4,1    в) 4,6    г) 4,5</w:t>
      </w:r>
    </w:p>
    <w:p w14:paraId="64A2B807" w14:textId="77777777" w:rsidR="00815CE4" w:rsidRPr="00210DCD" w:rsidRDefault="00815CE4" w:rsidP="00210DC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Электронная формула 1</w:t>
      </w:r>
      <w:r w:rsidRPr="00210DCD">
        <w:rPr>
          <w:rFonts w:ascii="Times New Roman" w:hAnsi="Times New Roman"/>
          <w:sz w:val="24"/>
          <w:szCs w:val="24"/>
          <w:lang w:val="en-US"/>
        </w:rPr>
        <w:t>s</w:t>
      </w:r>
      <w:r w:rsidRPr="00210DCD">
        <w:rPr>
          <w:rFonts w:ascii="Times New Roman" w:hAnsi="Times New Roman"/>
          <w:sz w:val="24"/>
          <w:szCs w:val="24"/>
          <w:vertAlign w:val="superscript"/>
        </w:rPr>
        <w:t>2</w:t>
      </w:r>
      <w:r w:rsidRPr="00210DCD">
        <w:rPr>
          <w:rFonts w:ascii="Times New Roman" w:hAnsi="Times New Roman"/>
          <w:sz w:val="24"/>
          <w:szCs w:val="24"/>
        </w:rPr>
        <w:t>2</w:t>
      </w:r>
      <w:r w:rsidRPr="00210DCD">
        <w:rPr>
          <w:rFonts w:ascii="Times New Roman" w:hAnsi="Times New Roman"/>
          <w:sz w:val="24"/>
          <w:szCs w:val="24"/>
          <w:lang w:val="en-US"/>
        </w:rPr>
        <w:t>s</w:t>
      </w:r>
      <w:r w:rsidRPr="00210DCD">
        <w:rPr>
          <w:rFonts w:ascii="Times New Roman" w:hAnsi="Times New Roman"/>
          <w:sz w:val="24"/>
          <w:szCs w:val="24"/>
          <w:vertAlign w:val="superscript"/>
        </w:rPr>
        <w:t>2</w:t>
      </w:r>
      <w:r w:rsidRPr="00210DCD">
        <w:rPr>
          <w:rFonts w:ascii="Times New Roman" w:hAnsi="Times New Roman"/>
          <w:sz w:val="24"/>
          <w:szCs w:val="24"/>
        </w:rPr>
        <w:t>2</w:t>
      </w:r>
      <w:r w:rsidRPr="00210DCD">
        <w:rPr>
          <w:rFonts w:ascii="Times New Roman" w:hAnsi="Times New Roman"/>
          <w:sz w:val="24"/>
          <w:szCs w:val="24"/>
          <w:lang w:val="en-US"/>
        </w:rPr>
        <w:t>p</w:t>
      </w:r>
      <w:r w:rsidRPr="00210DCD">
        <w:rPr>
          <w:rFonts w:ascii="Times New Roman" w:hAnsi="Times New Roman"/>
          <w:sz w:val="24"/>
          <w:szCs w:val="24"/>
          <w:vertAlign w:val="superscript"/>
        </w:rPr>
        <w:t>6</w:t>
      </w:r>
      <w:r w:rsidRPr="00210DCD">
        <w:rPr>
          <w:rFonts w:ascii="Times New Roman" w:hAnsi="Times New Roman"/>
          <w:sz w:val="24"/>
          <w:szCs w:val="24"/>
        </w:rPr>
        <w:t>3</w:t>
      </w:r>
      <w:r w:rsidRPr="00210DCD">
        <w:rPr>
          <w:rFonts w:ascii="Times New Roman" w:hAnsi="Times New Roman"/>
          <w:sz w:val="24"/>
          <w:szCs w:val="24"/>
          <w:lang w:val="en-US"/>
        </w:rPr>
        <w:t>s</w:t>
      </w:r>
      <w:r w:rsidRPr="00210DCD">
        <w:rPr>
          <w:rFonts w:ascii="Times New Roman" w:hAnsi="Times New Roman"/>
          <w:sz w:val="24"/>
          <w:szCs w:val="24"/>
          <w:vertAlign w:val="superscript"/>
        </w:rPr>
        <w:t>2</w:t>
      </w:r>
      <w:r w:rsidRPr="00210DCD">
        <w:rPr>
          <w:rFonts w:ascii="Times New Roman" w:hAnsi="Times New Roman"/>
          <w:sz w:val="24"/>
          <w:szCs w:val="24"/>
        </w:rPr>
        <w:t>3</w:t>
      </w:r>
      <w:r w:rsidRPr="00210DCD">
        <w:rPr>
          <w:rFonts w:ascii="Times New Roman" w:hAnsi="Times New Roman"/>
          <w:sz w:val="24"/>
          <w:szCs w:val="24"/>
          <w:lang w:val="en-US"/>
        </w:rPr>
        <w:t>p</w:t>
      </w:r>
      <w:r w:rsidRPr="00210DCD">
        <w:rPr>
          <w:rFonts w:ascii="Times New Roman" w:hAnsi="Times New Roman"/>
          <w:sz w:val="24"/>
          <w:szCs w:val="24"/>
          <w:vertAlign w:val="superscript"/>
        </w:rPr>
        <w:t>6</w:t>
      </w:r>
      <w:r w:rsidRPr="00210DCD">
        <w:rPr>
          <w:rFonts w:ascii="Times New Roman" w:hAnsi="Times New Roman"/>
          <w:sz w:val="24"/>
          <w:szCs w:val="24"/>
        </w:rPr>
        <w:t>4</w:t>
      </w:r>
      <w:r w:rsidRPr="00210DCD">
        <w:rPr>
          <w:rFonts w:ascii="Times New Roman" w:hAnsi="Times New Roman"/>
          <w:sz w:val="24"/>
          <w:szCs w:val="24"/>
          <w:lang w:val="en-US"/>
        </w:rPr>
        <w:t>s</w:t>
      </w:r>
      <w:r w:rsidRPr="00210DCD">
        <w:rPr>
          <w:rFonts w:ascii="Times New Roman" w:hAnsi="Times New Roman"/>
          <w:sz w:val="24"/>
          <w:szCs w:val="24"/>
          <w:vertAlign w:val="superscript"/>
        </w:rPr>
        <w:t>2</w:t>
      </w:r>
      <w:r w:rsidRPr="00210DCD">
        <w:rPr>
          <w:rFonts w:ascii="Times New Roman" w:hAnsi="Times New Roman"/>
          <w:sz w:val="24"/>
          <w:szCs w:val="24"/>
        </w:rPr>
        <w:t xml:space="preserve"> соответствует частице: </w:t>
      </w:r>
    </w:p>
    <w:p w14:paraId="517AD263" w14:textId="77777777" w:rsidR="00815CE4" w:rsidRPr="00210DCD" w:rsidRDefault="00815CE4" w:rsidP="00210DC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а) </w:t>
      </w:r>
      <w:r w:rsidRPr="00210DCD">
        <w:rPr>
          <w:rFonts w:ascii="Times New Roman" w:hAnsi="Times New Roman"/>
          <w:sz w:val="24"/>
          <w:szCs w:val="24"/>
          <w:lang w:val="en-US"/>
        </w:rPr>
        <w:t>Li</w:t>
      </w:r>
      <w:r w:rsidRPr="00210DCD">
        <w:rPr>
          <w:rFonts w:ascii="Times New Roman" w:hAnsi="Times New Roman"/>
          <w:sz w:val="24"/>
          <w:szCs w:val="24"/>
          <w:vertAlign w:val="superscript"/>
        </w:rPr>
        <w:t>+</w:t>
      </w:r>
      <w:r w:rsidRPr="00210DCD">
        <w:rPr>
          <w:rFonts w:ascii="Times New Roman" w:hAnsi="Times New Roman"/>
          <w:sz w:val="24"/>
          <w:szCs w:val="24"/>
        </w:rPr>
        <w:t xml:space="preserve">    б) </w:t>
      </w:r>
      <w:r w:rsidRPr="00210DCD">
        <w:rPr>
          <w:rFonts w:ascii="Times New Roman" w:hAnsi="Times New Roman"/>
          <w:sz w:val="24"/>
          <w:szCs w:val="24"/>
          <w:lang w:val="en-US"/>
        </w:rPr>
        <w:t>K</w:t>
      </w:r>
      <w:r w:rsidRPr="00210DCD">
        <w:rPr>
          <w:rFonts w:ascii="Times New Roman" w:hAnsi="Times New Roman"/>
          <w:sz w:val="24"/>
          <w:szCs w:val="24"/>
          <w:vertAlign w:val="superscript"/>
        </w:rPr>
        <w:t>+</w:t>
      </w:r>
      <w:r w:rsidRPr="00210DCD">
        <w:rPr>
          <w:rFonts w:ascii="Times New Roman" w:hAnsi="Times New Roman"/>
          <w:sz w:val="24"/>
          <w:szCs w:val="24"/>
        </w:rPr>
        <w:t xml:space="preserve">    в) </w:t>
      </w:r>
      <w:r w:rsidRPr="00210DCD">
        <w:rPr>
          <w:rFonts w:ascii="Times New Roman" w:hAnsi="Times New Roman"/>
          <w:sz w:val="24"/>
          <w:szCs w:val="24"/>
          <w:lang w:val="en-US"/>
        </w:rPr>
        <w:t>Cs</w:t>
      </w:r>
      <w:r w:rsidRPr="00210DCD">
        <w:rPr>
          <w:rFonts w:ascii="Times New Roman" w:hAnsi="Times New Roman"/>
          <w:sz w:val="24"/>
          <w:szCs w:val="24"/>
          <w:vertAlign w:val="superscript"/>
        </w:rPr>
        <w:t>+</w:t>
      </w:r>
      <w:r w:rsidRPr="00210DCD">
        <w:rPr>
          <w:rFonts w:ascii="Times New Roman" w:hAnsi="Times New Roman"/>
          <w:sz w:val="24"/>
          <w:szCs w:val="24"/>
        </w:rPr>
        <w:t xml:space="preserve">    г) </w:t>
      </w:r>
      <w:r w:rsidRPr="00210DCD">
        <w:rPr>
          <w:rFonts w:ascii="Times New Roman" w:hAnsi="Times New Roman"/>
          <w:sz w:val="24"/>
          <w:szCs w:val="24"/>
          <w:lang w:val="en-US"/>
        </w:rPr>
        <w:t>Na</w:t>
      </w:r>
      <w:r w:rsidRPr="00210DCD">
        <w:rPr>
          <w:rFonts w:ascii="Times New Roman" w:hAnsi="Times New Roman"/>
          <w:sz w:val="24"/>
          <w:szCs w:val="24"/>
          <w:vertAlign w:val="superscript"/>
        </w:rPr>
        <w:t>+</w:t>
      </w:r>
    </w:p>
    <w:p w14:paraId="6FE604BE" w14:textId="77777777" w:rsidR="00815CE4" w:rsidRPr="00210DCD" w:rsidRDefault="00815CE4" w:rsidP="00210DC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Химические элементы расположены в порядке возрастания их атомных радиусов в ряду: а) </w:t>
      </w:r>
      <w:r w:rsidRPr="00210DCD">
        <w:rPr>
          <w:rFonts w:ascii="Times New Roman" w:hAnsi="Times New Roman"/>
          <w:sz w:val="24"/>
          <w:szCs w:val="24"/>
          <w:lang w:val="en-US"/>
        </w:rPr>
        <w:t>K</w:t>
      </w:r>
      <w:r w:rsidRPr="00210DCD">
        <w:rPr>
          <w:rFonts w:ascii="Times New Roman" w:hAnsi="Times New Roman"/>
          <w:sz w:val="24"/>
          <w:szCs w:val="24"/>
        </w:rPr>
        <w:t>,</w:t>
      </w:r>
      <w:r w:rsidRPr="00210DCD">
        <w:rPr>
          <w:rFonts w:ascii="Times New Roman" w:hAnsi="Times New Roman"/>
          <w:sz w:val="24"/>
          <w:szCs w:val="24"/>
          <w:lang w:val="en-US"/>
        </w:rPr>
        <w:t>Rb</w:t>
      </w:r>
      <w:r w:rsidRPr="00210DCD">
        <w:rPr>
          <w:rFonts w:ascii="Times New Roman" w:hAnsi="Times New Roman"/>
          <w:sz w:val="24"/>
          <w:szCs w:val="24"/>
        </w:rPr>
        <w:t>,</w:t>
      </w:r>
      <w:r w:rsidRPr="00210DCD">
        <w:rPr>
          <w:rFonts w:ascii="Times New Roman" w:hAnsi="Times New Roman"/>
          <w:sz w:val="24"/>
          <w:szCs w:val="24"/>
          <w:lang w:val="en-US"/>
        </w:rPr>
        <w:t>Cs</w:t>
      </w:r>
      <w:r w:rsidRPr="00210DCD">
        <w:rPr>
          <w:rFonts w:ascii="Times New Roman" w:hAnsi="Times New Roman"/>
          <w:sz w:val="24"/>
          <w:szCs w:val="24"/>
        </w:rPr>
        <w:t xml:space="preserve">     б) </w:t>
      </w:r>
      <w:r w:rsidRPr="00210DCD">
        <w:rPr>
          <w:rFonts w:ascii="Times New Roman" w:hAnsi="Times New Roman"/>
          <w:sz w:val="24"/>
          <w:szCs w:val="24"/>
          <w:lang w:val="en-US"/>
        </w:rPr>
        <w:t>Rb</w:t>
      </w:r>
      <w:r w:rsidRPr="00210DCD">
        <w:rPr>
          <w:rFonts w:ascii="Times New Roman" w:hAnsi="Times New Roman"/>
          <w:sz w:val="24"/>
          <w:szCs w:val="24"/>
        </w:rPr>
        <w:t>,</w:t>
      </w:r>
      <w:r w:rsidRPr="00210DCD">
        <w:rPr>
          <w:rFonts w:ascii="Times New Roman" w:hAnsi="Times New Roman"/>
          <w:sz w:val="24"/>
          <w:szCs w:val="24"/>
          <w:lang w:val="en-US"/>
        </w:rPr>
        <w:t>Sr</w:t>
      </w:r>
      <w:r w:rsidRPr="00210DCD">
        <w:rPr>
          <w:rFonts w:ascii="Times New Roman" w:hAnsi="Times New Roman"/>
          <w:sz w:val="24"/>
          <w:szCs w:val="24"/>
        </w:rPr>
        <w:t>,</w:t>
      </w:r>
      <w:r w:rsidRPr="00210DCD">
        <w:rPr>
          <w:rFonts w:ascii="Times New Roman" w:hAnsi="Times New Roman"/>
          <w:sz w:val="24"/>
          <w:szCs w:val="24"/>
          <w:lang w:val="en-US"/>
        </w:rPr>
        <w:t>In</w:t>
      </w:r>
      <w:r w:rsidRPr="00210DCD">
        <w:rPr>
          <w:rFonts w:ascii="Times New Roman" w:hAnsi="Times New Roman"/>
          <w:sz w:val="24"/>
          <w:szCs w:val="24"/>
        </w:rPr>
        <w:t xml:space="preserve">    в) </w:t>
      </w:r>
      <w:r w:rsidRPr="00210DCD">
        <w:rPr>
          <w:rFonts w:ascii="Times New Roman" w:hAnsi="Times New Roman"/>
          <w:sz w:val="24"/>
          <w:szCs w:val="24"/>
          <w:lang w:val="en-US"/>
        </w:rPr>
        <w:t>Al</w:t>
      </w:r>
      <w:r w:rsidRPr="00210DCD">
        <w:rPr>
          <w:rFonts w:ascii="Times New Roman" w:hAnsi="Times New Roman"/>
          <w:sz w:val="24"/>
          <w:szCs w:val="24"/>
        </w:rPr>
        <w:t>,</w:t>
      </w:r>
      <w:r w:rsidRPr="00210DCD">
        <w:rPr>
          <w:rFonts w:ascii="Times New Roman" w:hAnsi="Times New Roman"/>
          <w:sz w:val="24"/>
          <w:szCs w:val="24"/>
          <w:lang w:val="en-US"/>
        </w:rPr>
        <w:t>Na</w:t>
      </w:r>
      <w:r w:rsidRPr="00210DCD">
        <w:rPr>
          <w:rFonts w:ascii="Times New Roman" w:hAnsi="Times New Roman"/>
          <w:sz w:val="24"/>
          <w:szCs w:val="24"/>
        </w:rPr>
        <w:t>,</w:t>
      </w:r>
      <w:r w:rsidRPr="00210DCD">
        <w:rPr>
          <w:rFonts w:ascii="Times New Roman" w:hAnsi="Times New Roman"/>
          <w:sz w:val="24"/>
          <w:szCs w:val="24"/>
          <w:lang w:val="en-US"/>
        </w:rPr>
        <w:t>Mg</w:t>
      </w:r>
      <w:r w:rsidRPr="00210DCD">
        <w:rPr>
          <w:rFonts w:ascii="Times New Roman" w:hAnsi="Times New Roman"/>
          <w:sz w:val="24"/>
          <w:szCs w:val="24"/>
        </w:rPr>
        <w:t xml:space="preserve"> г) </w:t>
      </w:r>
      <w:r w:rsidRPr="00210DCD">
        <w:rPr>
          <w:rFonts w:ascii="Times New Roman" w:hAnsi="Times New Roman"/>
          <w:sz w:val="24"/>
          <w:szCs w:val="24"/>
          <w:lang w:val="en-US"/>
        </w:rPr>
        <w:t>O</w:t>
      </w:r>
      <w:r w:rsidRPr="00210DCD">
        <w:rPr>
          <w:rFonts w:ascii="Times New Roman" w:hAnsi="Times New Roman"/>
          <w:sz w:val="24"/>
          <w:szCs w:val="24"/>
        </w:rPr>
        <w:t>,</w:t>
      </w:r>
      <w:r w:rsidRPr="00210DCD">
        <w:rPr>
          <w:rFonts w:ascii="Times New Roman" w:hAnsi="Times New Roman"/>
          <w:sz w:val="24"/>
          <w:szCs w:val="24"/>
          <w:lang w:val="en-US"/>
        </w:rPr>
        <w:t>S</w:t>
      </w:r>
      <w:r w:rsidRPr="00210DCD">
        <w:rPr>
          <w:rFonts w:ascii="Times New Roman" w:hAnsi="Times New Roman"/>
          <w:sz w:val="24"/>
          <w:szCs w:val="24"/>
        </w:rPr>
        <w:t>,</w:t>
      </w:r>
      <w:r w:rsidRPr="00210DCD">
        <w:rPr>
          <w:rFonts w:ascii="Times New Roman" w:hAnsi="Times New Roman"/>
          <w:sz w:val="24"/>
          <w:szCs w:val="24"/>
          <w:lang w:val="en-US"/>
        </w:rPr>
        <w:t>Cl</w:t>
      </w:r>
    </w:p>
    <w:p w14:paraId="6650D2A0" w14:textId="77777777" w:rsidR="00815CE4" w:rsidRPr="00210DCD" w:rsidRDefault="00815CE4" w:rsidP="00210DC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Наибольшей восстановительной активностью обладает: </w:t>
      </w:r>
    </w:p>
    <w:p w14:paraId="45AD29A7" w14:textId="77777777" w:rsidR="0092152D" w:rsidRPr="00210DCD" w:rsidRDefault="00815CE4" w:rsidP="00210DC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а) </w:t>
      </w:r>
      <w:r w:rsidRPr="00210DCD">
        <w:rPr>
          <w:rFonts w:ascii="Times New Roman" w:hAnsi="Times New Roman"/>
          <w:sz w:val="24"/>
          <w:szCs w:val="24"/>
          <w:lang w:val="en-US"/>
        </w:rPr>
        <w:t>Si</w:t>
      </w:r>
      <w:r w:rsidRPr="00210DCD">
        <w:rPr>
          <w:rFonts w:ascii="Times New Roman" w:hAnsi="Times New Roman"/>
          <w:sz w:val="24"/>
          <w:szCs w:val="24"/>
        </w:rPr>
        <w:t xml:space="preserve"> б) </w:t>
      </w:r>
      <w:r w:rsidRPr="00210DCD">
        <w:rPr>
          <w:rFonts w:ascii="Times New Roman" w:hAnsi="Times New Roman"/>
          <w:sz w:val="24"/>
          <w:szCs w:val="24"/>
          <w:lang w:val="en-US"/>
        </w:rPr>
        <w:t>P</w:t>
      </w:r>
      <w:r w:rsidRPr="00210DCD">
        <w:rPr>
          <w:rFonts w:ascii="Times New Roman" w:hAnsi="Times New Roman"/>
          <w:sz w:val="24"/>
          <w:szCs w:val="24"/>
        </w:rPr>
        <w:t xml:space="preserve"> в) </w:t>
      </w:r>
      <w:r w:rsidRPr="00210DCD">
        <w:rPr>
          <w:rFonts w:ascii="Times New Roman" w:hAnsi="Times New Roman"/>
          <w:sz w:val="24"/>
          <w:szCs w:val="24"/>
          <w:lang w:val="en-US"/>
        </w:rPr>
        <w:t>S</w:t>
      </w:r>
      <w:r w:rsidRPr="00210DCD">
        <w:rPr>
          <w:rFonts w:ascii="Times New Roman" w:hAnsi="Times New Roman"/>
          <w:sz w:val="24"/>
          <w:szCs w:val="24"/>
        </w:rPr>
        <w:t xml:space="preserve">    г) </w:t>
      </w:r>
      <w:r w:rsidRPr="00210DCD">
        <w:rPr>
          <w:rFonts w:ascii="Times New Roman" w:hAnsi="Times New Roman"/>
          <w:sz w:val="24"/>
          <w:szCs w:val="24"/>
          <w:lang w:val="en-US"/>
        </w:rPr>
        <w:t>Cl</w:t>
      </w:r>
    </w:p>
    <w:p w14:paraId="1F23CA3B" w14:textId="77777777" w:rsidR="0092152D" w:rsidRPr="00210DCD" w:rsidRDefault="0092152D" w:rsidP="00210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№2 «Периодический закон и Периодическая система химических элементов Д.И. Менделеева и строение атома»</w:t>
      </w:r>
    </w:p>
    <w:p w14:paraId="3B11F5C0" w14:textId="77777777" w:rsidR="0092152D" w:rsidRPr="00210DCD" w:rsidRDefault="0092152D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II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0DCD">
        <w:rPr>
          <w:rFonts w:ascii="Times New Roman" w:hAnsi="Times New Roman" w:cs="Times New Roman"/>
          <w:b/>
          <w:sz w:val="24"/>
          <w:szCs w:val="24"/>
        </w:rPr>
        <w:t xml:space="preserve"> вариант </w:t>
      </w:r>
    </w:p>
    <w:p w14:paraId="3B0DA90E" w14:textId="77777777" w:rsidR="0092152D" w:rsidRPr="00210DCD" w:rsidRDefault="0092152D" w:rsidP="00210DCD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1. Заряд ядра атома равен</w:t>
      </w:r>
    </w:p>
    <w:p w14:paraId="161B63EB" w14:textId="77777777" w:rsidR="0092152D" w:rsidRPr="00210DCD" w:rsidRDefault="0092152D" w:rsidP="00210DCD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619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номеру группы</w:t>
      </w:r>
    </w:p>
    <w:p w14:paraId="33D4DC14" w14:textId="77777777" w:rsidR="0092152D" w:rsidRPr="00210DCD" w:rsidRDefault="0092152D" w:rsidP="00210DCD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619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номеру периода</w:t>
      </w:r>
    </w:p>
    <w:p w14:paraId="080BBD77" w14:textId="77777777" w:rsidR="0092152D" w:rsidRPr="00210DCD" w:rsidRDefault="0092152D" w:rsidP="00210DCD">
      <w:pPr>
        <w:widowControl w:val="0"/>
        <w:numPr>
          <w:ilvl w:val="0"/>
          <w:numId w:val="1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619"/>
        <w:rPr>
          <w:rFonts w:ascii="Times New Roman" w:hAnsi="Times New Roman" w:cs="Times New Roman"/>
          <w:color w:val="000000"/>
          <w:spacing w:val="-14"/>
          <w:w w:val="10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числу протонов</w:t>
      </w:r>
    </w:p>
    <w:p w14:paraId="45703BAC" w14:textId="77777777" w:rsidR="0092152D" w:rsidRPr="00210DCD" w:rsidRDefault="0092152D" w:rsidP="00210DCD">
      <w:pPr>
        <w:widowControl w:val="0"/>
        <w:numPr>
          <w:ilvl w:val="0"/>
          <w:numId w:val="1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619"/>
        <w:rPr>
          <w:rFonts w:ascii="Times New Roman" w:hAnsi="Times New Roman" w:cs="Times New Roman"/>
          <w:color w:val="000000"/>
          <w:spacing w:val="-12"/>
          <w:w w:val="10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w w:val="102"/>
          <w:sz w:val="24"/>
          <w:szCs w:val="24"/>
        </w:rPr>
        <w:t>высшей положительной степени окисления</w:t>
      </w:r>
    </w:p>
    <w:p w14:paraId="7DAE0D39" w14:textId="77777777" w:rsidR="0092152D" w:rsidRPr="00210DCD" w:rsidRDefault="0092152D" w:rsidP="00210DCD">
      <w:pPr>
        <w:shd w:val="clear" w:color="auto" w:fill="FFFFFF"/>
        <w:tabs>
          <w:tab w:val="left" w:pos="497"/>
        </w:tabs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2.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Число протонов в атоме равно</w:t>
      </w:r>
    </w:p>
    <w:p w14:paraId="193E3873" w14:textId="77777777" w:rsidR="0092152D" w:rsidRPr="00210DCD" w:rsidRDefault="0092152D" w:rsidP="00210DCD">
      <w:pPr>
        <w:widowControl w:val="0"/>
        <w:numPr>
          <w:ilvl w:val="0"/>
          <w:numId w:val="1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605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числу электронов</w:t>
      </w:r>
    </w:p>
    <w:p w14:paraId="03084742" w14:textId="77777777" w:rsidR="0092152D" w:rsidRPr="00210DCD" w:rsidRDefault="0092152D" w:rsidP="00210DCD">
      <w:pPr>
        <w:widowControl w:val="0"/>
        <w:numPr>
          <w:ilvl w:val="0"/>
          <w:numId w:val="1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605"/>
        <w:rPr>
          <w:rFonts w:ascii="Times New Roman" w:hAnsi="Times New Roman" w:cs="Times New Roman"/>
          <w:color w:val="000000"/>
          <w:spacing w:val="-14"/>
          <w:w w:val="10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относительной атомной массе</w:t>
      </w:r>
    </w:p>
    <w:p w14:paraId="6FA25A48" w14:textId="77777777" w:rsidR="0092152D" w:rsidRPr="00210DCD" w:rsidRDefault="0092152D" w:rsidP="00210DCD">
      <w:pPr>
        <w:widowControl w:val="0"/>
        <w:numPr>
          <w:ilvl w:val="0"/>
          <w:numId w:val="1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605"/>
        <w:rPr>
          <w:rFonts w:ascii="Times New Roman" w:hAnsi="Times New Roman" w:cs="Times New Roman"/>
          <w:color w:val="000000"/>
          <w:spacing w:val="-14"/>
          <w:w w:val="10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числу нейтронов</w:t>
      </w:r>
    </w:p>
    <w:p w14:paraId="426E7BE9" w14:textId="77777777" w:rsidR="0092152D" w:rsidRPr="00210DCD" w:rsidRDefault="0092152D" w:rsidP="00210DCD">
      <w:pPr>
        <w:widowControl w:val="0"/>
        <w:numPr>
          <w:ilvl w:val="0"/>
          <w:numId w:val="1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605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числу заполненных электронных слоев</w:t>
      </w:r>
    </w:p>
    <w:p w14:paraId="23947EE0" w14:textId="77777777" w:rsidR="0092152D" w:rsidRPr="00210DCD" w:rsidRDefault="0092152D" w:rsidP="00210DCD">
      <w:pPr>
        <w:shd w:val="clear" w:color="auto" w:fill="FFFFFF"/>
        <w:tabs>
          <w:tab w:val="left" w:pos="497"/>
        </w:tabs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9"/>
          <w:w w:val="102"/>
          <w:sz w:val="24"/>
          <w:szCs w:val="24"/>
        </w:rPr>
        <w:t>3.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Какое число нейтронов содержится в атоме </w:t>
      </w:r>
      <w:r w:rsidRPr="00210DCD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  <w:vertAlign w:val="superscript"/>
        </w:rPr>
        <w:t>11</w:t>
      </w:r>
      <w:r w:rsidRPr="00210DCD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  <w:vertAlign w:val="subscript"/>
        </w:rPr>
        <w:t>5</w:t>
      </w:r>
      <w:r w:rsidRPr="00210DCD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В</w:t>
      </w:r>
    </w:p>
    <w:p w14:paraId="12D41A10" w14:textId="77777777" w:rsidR="0092152D" w:rsidRPr="00210DCD" w:rsidRDefault="0092152D" w:rsidP="00210DCD">
      <w:pPr>
        <w:shd w:val="clear" w:color="auto" w:fill="FFFFFF"/>
        <w:tabs>
          <w:tab w:val="left" w:pos="2290"/>
          <w:tab w:val="left" w:pos="3989"/>
          <w:tab w:val="left" w:pos="5674"/>
        </w:tabs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1)11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8"/>
          <w:w w:val="102"/>
          <w:sz w:val="24"/>
          <w:szCs w:val="24"/>
        </w:rPr>
        <w:t>2)5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4"/>
          <w:w w:val="102"/>
          <w:sz w:val="24"/>
          <w:szCs w:val="24"/>
        </w:rPr>
        <w:t>3)6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8"/>
          <w:w w:val="102"/>
          <w:sz w:val="24"/>
          <w:szCs w:val="24"/>
        </w:rPr>
        <w:t>4)3</w:t>
      </w:r>
    </w:p>
    <w:p w14:paraId="6DF8A49D" w14:textId="77777777" w:rsidR="0092152D" w:rsidRPr="00210DCD" w:rsidRDefault="0092152D" w:rsidP="00210DCD">
      <w:pPr>
        <w:shd w:val="clear" w:color="auto" w:fill="FFFFFF"/>
        <w:tabs>
          <w:tab w:val="left" w:pos="497"/>
        </w:tabs>
        <w:spacing w:after="0" w:line="240" w:lineRule="auto"/>
        <w:ind w:firstLine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9"/>
          <w:w w:val="102"/>
          <w:sz w:val="24"/>
          <w:szCs w:val="24"/>
        </w:rPr>
        <w:t>4.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В атоме железа распределение электронов по электронным </w:t>
      </w:r>
      <w:r w:rsidRPr="00210DCD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слоям соответствует ряду чисел</w:t>
      </w:r>
    </w:p>
    <w:p w14:paraId="76CFFBD7" w14:textId="77777777" w:rsidR="0092152D" w:rsidRPr="00210DCD" w:rsidRDefault="0092152D" w:rsidP="00210DCD">
      <w:pPr>
        <w:shd w:val="clear" w:color="auto" w:fill="FFFFFF"/>
        <w:tabs>
          <w:tab w:val="left" w:pos="3413"/>
        </w:tabs>
        <w:spacing w:after="0" w:line="240" w:lineRule="auto"/>
        <w:ind w:left="605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1)2; 14; 8; 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3) 2; 8; 14; 2</w:t>
      </w:r>
    </w:p>
    <w:p w14:paraId="23FD5B06" w14:textId="77777777" w:rsidR="0092152D" w:rsidRPr="00210DCD" w:rsidRDefault="0092152D" w:rsidP="00210DCD">
      <w:pPr>
        <w:shd w:val="clear" w:color="auto" w:fill="FFFFFF"/>
        <w:tabs>
          <w:tab w:val="left" w:pos="3398"/>
        </w:tabs>
        <w:spacing w:after="0" w:line="240" w:lineRule="auto"/>
        <w:ind w:left="583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2) 2; 4; 8; 6; 6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4) 2; 8; 8; 8</w:t>
      </w:r>
    </w:p>
    <w:p w14:paraId="4999A8A8" w14:textId="77777777" w:rsidR="0092152D" w:rsidRPr="00210DCD" w:rsidRDefault="0092152D" w:rsidP="00210DCD">
      <w:pPr>
        <w:shd w:val="clear" w:color="auto" w:fill="FFFFFF"/>
        <w:tabs>
          <w:tab w:val="left" w:pos="497"/>
        </w:tabs>
        <w:spacing w:after="0" w:line="240" w:lineRule="auto"/>
        <w:ind w:firstLine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5.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Число электронов на внешнем энергетическом уровне атома </w:t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бора в возбужденном состоянии —</w:t>
      </w:r>
    </w:p>
    <w:p w14:paraId="26E806B4" w14:textId="77777777" w:rsidR="0092152D" w:rsidRPr="00210DCD" w:rsidRDefault="0092152D" w:rsidP="00210DCD">
      <w:pPr>
        <w:shd w:val="clear" w:color="auto" w:fill="FFFFFF"/>
        <w:tabs>
          <w:tab w:val="left" w:pos="2275"/>
          <w:tab w:val="left" w:pos="3967"/>
          <w:tab w:val="left" w:pos="5652"/>
        </w:tabs>
        <w:spacing w:after="0" w:line="240" w:lineRule="auto"/>
        <w:ind w:left="59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7"/>
          <w:w w:val="121"/>
          <w:sz w:val="24"/>
          <w:szCs w:val="24"/>
        </w:rPr>
        <w:t>1)2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2"/>
          <w:w w:val="121"/>
          <w:sz w:val="24"/>
          <w:szCs w:val="24"/>
        </w:rPr>
        <w:t>2)4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5"/>
          <w:w w:val="121"/>
          <w:sz w:val="24"/>
          <w:szCs w:val="24"/>
        </w:rPr>
        <w:t>3)3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8"/>
          <w:w w:val="121"/>
          <w:sz w:val="24"/>
          <w:szCs w:val="24"/>
        </w:rPr>
        <w:t>4)6</w:t>
      </w:r>
    </w:p>
    <w:p w14:paraId="2E5600C8" w14:textId="77777777" w:rsidR="0092152D" w:rsidRPr="00210DCD" w:rsidRDefault="0092152D" w:rsidP="00210DCD">
      <w:pPr>
        <w:shd w:val="clear" w:color="auto" w:fill="FFFFFF"/>
        <w:tabs>
          <w:tab w:val="left" w:pos="497"/>
        </w:tabs>
        <w:spacing w:after="0" w:line="240" w:lineRule="auto"/>
        <w:ind w:firstLine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6.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Число неспаренных электронов на внешнем энергетическом 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уровне атома фосфора в основном состоянии —</w:t>
      </w:r>
    </w:p>
    <w:p w14:paraId="3468C6E2" w14:textId="77777777" w:rsidR="0092152D" w:rsidRPr="00210DCD" w:rsidRDefault="0092152D" w:rsidP="00210DCD">
      <w:pPr>
        <w:shd w:val="clear" w:color="auto" w:fill="FFFFFF"/>
        <w:tabs>
          <w:tab w:val="left" w:pos="2261"/>
          <w:tab w:val="left" w:pos="3960"/>
          <w:tab w:val="left" w:pos="5645"/>
        </w:tabs>
        <w:spacing w:after="0" w:line="240" w:lineRule="auto"/>
        <w:ind w:left="583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6"/>
          <w:sz w:val="24"/>
          <w:szCs w:val="24"/>
        </w:rPr>
        <w:t>1) 5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2) 3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5"/>
          <w:sz w:val="24"/>
          <w:szCs w:val="24"/>
        </w:rPr>
        <w:t>3) 1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9"/>
          <w:sz w:val="24"/>
          <w:szCs w:val="24"/>
        </w:rPr>
        <w:t>4) 15</w:t>
      </w:r>
    </w:p>
    <w:p w14:paraId="32A297DB" w14:textId="77777777" w:rsidR="0092152D" w:rsidRPr="00210DCD" w:rsidRDefault="0092152D" w:rsidP="00210DCD">
      <w:pPr>
        <w:shd w:val="clear" w:color="auto" w:fill="FFFFFF"/>
        <w:tabs>
          <w:tab w:val="left" w:pos="497"/>
        </w:tabs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0"/>
          <w:w w:val="102"/>
          <w:sz w:val="24"/>
          <w:szCs w:val="24"/>
        </w:rPr>
        <w:t>7.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В атоме кальция число электронных слоев равно</w:t>
      </w:r>
    </w:p>
    <w:p w14:paraId="22A8788A" w14:textId="77777777" w:rsidR="0092152D" w:rsidRPr="00210DCD" w:rsidRDefault="0092152D" w:rsidP="00210DCD">
      <w:pPr>
        <w:shd w:val="clear" w:color="auto" w:fill="FFFFFF"/>
        <w:tabs>
          <w:tab w:val="left" w:pos="2261"/>
          <w:tab w:val="left" w:pos="3953"/>
          <w:tab w:val="left" w:pos="5638"/>
        </w:tabs>
        <w:spacing w:after="0" w:line="240" w:lineRule="auto"/>
        <w:ind w:left="576"/>
        <w:rPr>
          <w:rFonts w:ascii="Times New Roman" w:hAnsi="Times New Roman" w:cs="Times New Roman"/>
          <w:color w:val="000000"/>
          <w:spacing w:val="5"/>
          <w:w w:val="10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1)1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8"/>
          <w:w w:val="102"/>
          <w:sz w:val="24"/>
          <w:szCs w:val="24"/>
        </w:rPr>
        <w:t>2)4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3)19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5"/>
          <w:w w:val="102"/>
          <w:sz w:val="24"/>
          <w:szCs w:val="24"/>
        </w:rPr>
        <w:t>4)39</w:t>
      </w:r>
    </w:p>
    <w:p w14:paraId="342500A7" w14:textId="77777777" w:rsidR="0092152D" w:rsidRPr="00210DCD" w:rsidRDefault="0092152D" w:rsidP="00210DCD">
      <w:pPr>
        <w:shd w:val="clear" w:color="auto" w:fill="FFFFFF"/>
        <w:tabs>
          <w:tab w:val="left" w:pos="2261"/>
          <w:tab w:val="left" w:pos="3953"/>
          <w:tab w:val="left" w:pos="5638"/>
        </w:tabs>
        <w:spacing w:after="0" w:line="240" w:lineRule="auto"/>
        <w:ind w:left="576"/>
        <w:rPr>
          <w:rFonts w:ascii="Times New Roman" w:hAnsi="Times New Roman" w:cs="Times New Roman"/>
          <w:color w:val="000000"/>
          <w:spacing w:val="5"/>
          <w:w w:val="102"/>
          <w:sz w:val="24"/>
          <w:szCs w:val="24"/>
        </w:rPr>
      </w:pPr>
    </w:p>
    <w:p w14:paraId="0A96DB31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8. Радиус атома уменьшается в ряду</w:t>
      </w:r>
    </w:p>
    <w:p w14:paraId="7F816EB4" w14:textId="339B0034" w:rsidR="0092152D" w:rsidRPr="00210DCD" w:rsidRDefault="0092152D" w:rsidP="00884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1) хлор, сера, натрий</w:t>
      </w:r>
      <w:r w:rsidR="00884AA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2) натрий, сера, хлор</w:t>
      </w:r>
    </w:p>
    <w:p w14:paraId="247A2BB5" w14:textId="097115AA" w:rsidR="0092152D" w:rsidRPr="00210DCD" w:rsidRDefault="0092152D" w:rsidP="00884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3) хлор, натрий, сера</w:t>
      </w:r>
      <w:r w:rsidR="00884AAA">
        <w:rPr>
          <w:rFonts w:ascii="Times New Roman" w:hAnsi="Times New Roman" w:cs="Times New Roman"/>
          <w:sz w:val="24"/>
          <w:szCs w:val="24"/>
        </w:rPr>
        <w:t xml:space="preserve">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4) сера, натрий, хлор</w:t>
      </w:r>
    </w:p>
    <w:p w14:paraId="7DEB96DE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9. В каком ряду химические элементы расположены в порядке увеличения числа валентных электронов?</w:t>
      </w:r>
    </w:p>
    <w:p w14:paraId="5207B3DD" w14:textId="77777777" w:rsidR="0092152D" w:rsidRPr="00A740B9" w:rsidRDefault="0092152D" w:rsidP="00210DCD">
      <w:pPr>
        <w:shd w:val="clear" w:color="auto" w:fill="FFFFFF"/>
        <w:tabs>
          <w:tab w:val="left" w:pos="14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740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  <w:r w:rsidRPr="00A740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A740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740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3)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740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A740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</w:p>
    <w:p w14:paraId="0C8C10D0" w14:textId="77777777" w:rsidR="0092152D" w:rsidRPr="00A740B9" w:rsidRDefault="0092152D" w:rsidP="00210DCD">
      <w:pPr>
        <w:shd w:val="clear" w:color="auto" w:fill="FFFFFF"/>
        <w:tabs>
          <w:tab w:val="left" w:pos="14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740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gramStart"/>
      <w:r w:rsidRPr="00A740B9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A740B9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Pr="00A740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4)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740B9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r w:rsidRPr="00A740B9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Ge</w:t>
      </w:r>
      <w:proofErr w:type="spellEnd"/>
    </w:p>
    <w:p w14:paraId="746DA1C6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10. Наименьшей окислительной активностью обладает</w:t>
      </w:r>
    </w:p>
    <w:p w14:paraId="2CE41B32" w14:textId="77777777" w:rsidR="0092152D" w:rsidRPr="00210DCD" w:rsidRDefault="0092152D" w:rsidP="00210DC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1)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2)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3)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Bi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4)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Sb</w:t>
      </w:r>
    </w:p>
    <w:p w14:paraId="45F42727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11. В ряду оксидов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MgO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изменяются от</w:t>
      </w:r>
    </w:p>
    <w:p w14:paraId="7E9EBD70" w14:textId="31E73CC0" w:rsidR="0092152D" w:rsidRPr="00210DCD" w:rsidRDefault="0092152D" w:rsidP="00884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кислотных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к амфотерным</w:t>
      </w:r>
      <w:r w:rsidR="00884AA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2) амфотерных к основным</w:t>
      </w:r>
    </w:p>
    <w:p w14:paraId="7E3B3C66" w14:textId="4CD3BE46" w:rsidR="0092152D" w:rsidRPr="00210DCD" w:rsidRDefault="0092152D" w:rsidP="00884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к кислотным</w:t>
      </w:r>
      <w:r w:rsidR="00884AAA">
        <w:rPr>
          <w:rFonts w:ascii="Times New Roman" w:hAnsi="Times New Roman" w:cs="Times New Roman"/>
          <w:sz w:val="24"/>
          <w:szCs w:val="24"/>
        </w:rPr>
        <w:t xml:space="preserve">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4) кислотных к основным</w:t>
      </w:r>
    </w:p>
    <w:p w14:paraId="4189127C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12. В ряду химических элементов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</w:p>
    <w:p w14:paraId="4296FB95" w14:textId="77777777" w:rsidR="0092152D" w:rsidRPr="00210DCD" w:rsidRDefault="0092152D" w:rsidP="00210DC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1) увеличивается число валентных электронов в атомах</w:t>
      </w:r>
    </w:p>
    <w:p w14:paraId="353E697B" w14:textId="77777777" w:rsidR="0092152D" w:rsidRPr="00210DCD" w:rsidRDefault="0092152D" w:rsidP="00210DC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2) уменьшается число валентных электронов в атомах</w:t>
      </w:r>
    </w:p>
    <w:p w14:paraId="3661722B" w14:textId="77777777" w:rsidR="0092152D" w:rsidRPr="00210DCD" w:rsidRDefault="0092152D" w:rsidP="00210DC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3) возрастает число протонов в ядрах атомов</w:t>
      </w:r>
    </w:p>
    <w:p w14:paraId="5365B755" w14:textId="77777777" w:rsidR="0092152D" w:rsidRPr="00210DCD" w:rsidRDefault="0092152D" w:rsidP="00210DCD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4) уменьшаются радиусы атомов</w:t>
      </w:r>
    </w:p>
    <w:p w14:paraId="00371E4F" w14:textId="77777777" w:rsidR="00094E81" w:rsidRPr="00210DCD" w:rsidRDefault="00094E81" w:rsidP="00210DC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Число энергетических слоев и число электронов во внешнем энергетическом слое атома хлора равны соответственно: </w:t>
      </w:r>
    </w:p>
    <w:p w14:paraId="5D927BCA" w14:textId="77777777" w:rsidR="00094E81" w:rsidRPr="00210DCD" w:rsidRDefault="00094E81" w:rsidP="00210DC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1) 4,2       2) 4,1       3) 4,6         4) 4,5</w:t>
      </w:r>
    </w:p>
    <w:p w14:paraId="57A3CBF9" w14:textId="77777777" w:rsidR="00094E81" w:rsidRPr="00210DCD" w:rsidRDefault="00094E81" w:rsidP="00210DC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Электронная формула 1</w:t>
      </w:r>
      <w:r w:rsidRPr="00210DCD">
        <w:rPr>
          <w:rFonts w:ascii="Times New Roman" w:hAnsi="Times New Roman"/>
          <w:sz w:val="24"/>
          <w:szCs w:val="24"/>
          <w:lang w:val="en-US"/>
        </w:rPr>
        <w:t>s</w:t>
      </w:r>
      <w:r w:rsidRPr="00210DCD">
        <w:rPr>
          <w:rFonts w:ascii="Times New Roman" w:hAnsi="Times New Roman"/>
          <w:sz w:val="24"/>
          <w:szCs w:val="24"/>
          <w:vertAlign w:val="superscript"/>
        </w:rPr>
        <w:t>2</w:t>
      </w:r>
      <w:r w:rsidRPr="00210DCD">
        <w:rPr>
          <w:rFonts w:ascii="Times New Roman" w:hAnsi="Times New Roman"/>
          <w:sz w:val="24"/>
          <w:szCs w:val="24"/>
        </w:rPr>
        <w:t>2</w:t>
      </w:r>
      <w:r w:rsidRPr="00210DCD">
        <w:rPr>
          <w:rFonts w:ascii="Times New Roman" w:hAnsi="Times New Roman"/>
          <w:sz w:val="24"/>
          <w:szCs w:val="24"/>
          <w:lang w:val="en-US"/>
        </w:rPr>
        <w:t>s</w:t>
      </w:r>
      <w:r w:rsidRPr="00210DCD">
        <w:rPr>
          <w:rFonts w:ascii="Times New Roman" w:hAnsi="Times New Roman"/>
          <w:sz w:val="24"/>
          <w:szCs w:val="24"/>
          <w:vertAlign w:val="superscript"/>
        </w:rPr>
        <w:t>2</w:t>
      </w:r>
      <w:r w:rsidRPr="00210DCD">
        <w:rPr>
          <w:rFonts w:ascii="Times New Roman" w:hAnsi="Times New Roman"/>
          <w:sz w:val="24"/>
          <w:szCs w:val="24"/>
        </w:rPr>
        <w:t>2</w:t>
      </w:r>
      <w:r w:rsidRPr="00210DCD">
        <w:rPr>
          <w:rFonts w:ascii="Times New Roman" w:hAnsi="Times New Roman"/>
          <w:sz w:val="24"/>
          <w:szCs w:val="24"/>
          <w:lang w:val="en-US"/>
        </w:rPr>
        <w:t>p</w:t>
      </w:r>
      <w:r w:rsidRPr="00210DCD">
        <w:rPr>
          <w:rFonts w:ascii="Times New Roman" w:hAnsi="Times New Roman"/>
          <w:sz w:val="24"/>
          <w:szCs w:val="24"/>
          <w:vertAlign w:val="superscript"/>
        </w:rPr>
        <w:t>6</w:t>
      </w:r>
      <w:r w:rsidRPr="00210DCD">
        <w:rPr>
          <w:rFonts w:ascii="Times New Roman" w:hAnsi="Times New Roman"/>
          <w:sz w:val="24"/>
          <w:szCs w:val="24"/>
        </w:rPr>
        <w:t>3</w:t>
      </w:r>
      <w:r w:rsidRPr="00210DCD">
        <w:rPr>
          <w:rFonts w:ascii="Times New Roman" w:hAnsi="Times New Roman"/>
          <w:sz w:val="24"/>
          <w:szCs w:val="24"/>
          <w:lang w:val="en-US"/>
        </w:rPr>
        <w:t>s</w:t>
      </w:r>
      <w:r w:rsidRPr="00210DCD">
        <w:rPr>
          <w:rFonts w:ascii="Times New Roman" w:hAnsi="Times New Roman"/>
          <w:sz w:val="24"/>
          <w:szCs w:val="24"/>
          <w:vertAlign w:val="superscript"/>
        </w:rPr>
        <w:t>2</w:t>
      </w:r>
      <w:r w:rsidRPr="00210DCD">
        <w:rPr>
          <w:rFonts w:ascii="Times New Roman" w:hAnsi="Times New Roman"/>
          <w:sz w:val="24"/>
          <w:szCs w:val="24"/>
        </w:rPr>
        <w:t>3</w:t>
      </w:r>
      <w:r w:rsidRPr="00210DCD">
        <w:rPr>
          <w:rFonts w:ascii="Times New Roman" w:hAnsi="Times New Roman"/>
          <w:sz w:val="24"/>
          <w:szCs w:val="24"/>
          <w:lang w:val="en-US"/>
        </w:rPr>
        <w:t>p</w:t>
      </w:r>
      <w:r w:rsidRPr="00210DCD">
        <w:rPr>
          <w:rFonts w:ascii="Times New Roman" w:hAnsi="Times New Roman"/>
          <w:sz w:val="24"/>
          <w:szCs w:val="24"/>
          <w:vertAlign w:val="superscript"/>
        </w:rPr>
        <w:t>6</w:t>
      </w:r>
      <w:r w:rsidRPr="00210DCD">
        <w:rPr>
          <w:rFonts w:ascii="Times New Roman" w:hAnsi="Times New Roman"/>
          <w:sz w:val="24"/>
          <w:szCs w:val="24"/>
        </w:rPr>
        <w:t>4</w:t>
      </w:r>
      <w:r w:rsidRPr="00210DCD">
        <w:rPr>
          <w:rFonts w:ascii="Times New Roman" w:hAnsi="Times New Roman"/>
          <w:sz w:val="24"/>
          <w:szCs w:val="24"/>
          <w:lang w:val="en-US"/>
        </w:rPr>
        <w:t>s</w:t>
      </w:r>
      <w:r w:rsidRPr="00210DCD">
        <w:rPr>
          <w:rFonts w:ascii="Times New Roman" w:hAnsi="Times New Roman"/>
          <w:sz w:val="24"/>
          <w:szCs w:val="24"/>
          <w:vertAlign w:val="superscript"/>
        </w:rPr>
        <w:t>2</w:t>
      </w:r>
      <w:r w:rsidRPr="00210DCD">
        <w:rPr>
          <w:rFonts w:ascii="Times New Roman" w:hAnsi="Times New Roman"/>
          <w:sz w:val="24"/>
          <w:szCs w:val="24"/>
        </w:rPr>
        <w:t xml:space="preserve"> соответствует частице: </w:t>
      </w:r>
    </w:p>
    <w:p w14:paraId="41D504A5" w14:textId="77777777" w:rsidR="00094E81" w:rsidRPr="00210DCD" w:rsidRDefault="00094E81" w:rsidP="00210DC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1) </w:t>
      </w:r>
      <w:r w:rsidRPr="00210DCD">
        <w:rPr>
          <w:rFonts w:ascii="Times New Roman" w:hAnsi="Times New Roman"/>
          <w:sz w:val="24"/>
          <w:szCs w:val="24"/>
          <w:lang w:val="en-US"/>
        </w:rPr>
        <w:t>Li</w:t>
      </w:r>
      <w:r w:rsidRPr="00210DCD">
        <w:rPr>
          <w:rFonts w:ascii="Times New Roman" w:hAnsi="Times New Roman"/>
          <w:sz w:val="24"/>
          <w:szCs w:val="24"/>
          <w:vertAlign w:val="superscript"/>
        </w:rPr>
        <w:t>+</w:t>
      </w:r>
      <w:r w:rsidRPr="00210DCD">
        <w:rPr>
          <w:rFonts w:ascii="Times New Roman" w:hAnsi="Times New Roman"/>
          <w:sz w:val="24"/>
          <w:szCs w:val="24"/>
        </w:rPr>
        <w:t xml:space="preserve">2) </w:t>
      </w:r>
      <w:r w:rsidRPr="00210DCD">
        <w:rPr>
          <w:rFonts w:ascii="Times New Roman" w:hAnsi="Times New Roman"/>
          <w:sz w:val="24"/>
          <w:szCs w:val="24"/>
          <w:lang w:val="en-US"/>
        </w:rPr>
        <w:t>K</w:t>
      </w:r>
      <w:r w:rsidRPr="00210DCD">
        <w:rPr>
          <w:rFonts w:ascii="Times New Roman" w:hAnsi="Times New Roman"/>
          <w:sz w:val="24"/>
          <w:szCs w:val="24"/>
          <w:vertAlign w:val="superscript"/>
        </w:rPr>
        <w:t>+</w:t>
      </w:r>
      <w:r w:rsidRPr="00210DCD">
        <w:rPr>
          <w:rFonts w:ascii="Times New Roman" w:hAnsi="Times New Roman"/>
          <w:sz w:val="24"/>
          <w:szCs w:val="24"/>
        </w:rPr>
        <w:t xml:space="preserve">    3) </w:t>
      </w:r>
      <w:r w:rsidRPr="00210DCD">
        <w:rPr>
          <w:rFonts w:ascii="Times New Roman" w:hAnsi="Times New Roman"/>
          <w:sz w:val="24"/>
          <w:szCs w:val="24"/>
          <w:lang w:val="en-US"/>
        </w:rPr>
        <w:t>Cs</w:t>
      </w:r>
      <w:r w:rsidRPr="00210DCD">
        <w:rPr>
          <w:rFonts w:ascii="Times New Roman" w:hAnsi="Times New Roman"/>
          <w:sz w:val="24"/>
          <w:szCs w:val="24"/>
          <w:vertAlign w:val="superscript"/>
        </w:rPr>
        <w:t>+</w:t>
      </w:r>
      <w:r w:rsidRPr="00210DCD">
        <w:rPr>
          <w:rFonts w:ascii="Times New Roman" w:hAnsi="Times New Roman"/>
          <w:sz w:val="24"/>
          <w:szCs w:val="24"/>
        </w:rPr>
        <w:t xml:space="preserve">     4) </w:t>
      </w:r>
      <w:r w:rsidRPr="00210DCD">
        <w:rPr>
          <w:rFonts w:ascii="Times New Roman" w:hAnsi="Times New Roman"/>
          <w:sz w:val="24"/>
          <w:szCs w:val="24"/>
          <w:lang w:val="en-US"/>
        </w:rPr>
        <w:t>Na</w:t>
      </w:r>
      <w:r w:rsidRPr="00210DCD">
        <w:rPr>
          <w:rFonts w:ascii="Times New Roman" w:hAnsi="Times New Roman"/>
          <w:sz w:val="24"/>
          <w:szCs w:val="24"/>
          <w:vertAlign w:val="superscript"/>
        </w:rPr>
        <w:t>+</w:t>
      </w:r>
    </w:p>
    <w:p w14:paraId="24200B14" w14:textId="77777777" w:rsidR="00094E81" w:rsidRPr="00210DCD" w:rsidRDefault="00094E81" w:rsidP="00210DC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Химические элементы расположены в порядке возрастания их атомных радиусов в ряду: </w:t>
      </w:r>
    </w:p>
    <w:p w14:paraId="7C55CFA2" w14:textId="77777777" w:rsidR="00094E81" w:rsidRPr="00210DCD" w:rsidRDefault="00094E81" w:rsidP="00210DCD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210DCD">
        <w:rPr>
          <w:rFonts w:ascii="Times New Roman" w:hAnsi="Times New Roman"/>
          <w:sz w:val="24"/>
          <w:szCs w:val="24"/>
          <w:lang w:val="en-US"/>
        </w:rPr>
        <w:lastRenderedPageBreak/>
        <w:t xml:space="preserve">1) </w:t>
      </w:r>
      <w:proofErr w:type="spellStart"/>
      <w:r w:rsidRPr="00210DCD">
        <w:rPr>
          <w:rFonts w:ascii="Times New Roman" w:hAnsi="Times New Roman"/>
          <w:sz w:val="24"/>
          <w:szCs w:val="24"/>
          <w:lang w:val="en-US"/>
        </w:rPr>
        <w:t>K</w:t>
      </w:r>
      <w:proofErr w:type="gramStart"/>
      <w:r w:rsidRPr="00210DCD">
        <w:rPr>
          <w:rFonts w:ascii="Times New Roman" w:hAnsi="Times New Roman"/>
          <w:sz w:val="24"/>
          <w:szCs w:val="24"/>
          <w:lang w:val="en-US"/>
        </w:rPr>
        <w:t>,Rb,Cs</w:t>
      </w:r>
      <w:proofErr w:type="spellEnd"/>
      <w:proofErr w:type="gramEnd"/>
      <w:r w:rsidRPr="00210DCD">
        <w:rPr>
          <w:rFonts w:ascii="Times New Roman" w:hAnsi="Times New Roman"/>
          <w:sz w:val="24"/>
          <w:szCs w:val="24"/>
          <w:lang w:val="en-US"/>
        </w:rPr>
        <w:t xml:space="preserve">        2) </w:t>
      </w:r>
      <w:proofErr w:type="spellStart"/>
      <w:r w:rsidRPr="00210DCD">
        <w:rPr>
          <w:rFonts w:ascii="Times New Roman" w:hAnsi="Times New Roman"/>
          <w:sz w:val="24"/>
          <w:szCs w:val="24"/>
          <w:lang w:val="en-US"/>
        </w:rPr>
        <w:t>Rb,Sr,In</w:t>
      </w:r>
      <w:proofErr w:type="spellEnd"/>
      <w:r w:rsidRPr="00210DCD">
        <w:rPr>
          <w:rFonts w:ascii="Times New Roman" w:hAnsi="Times New Roman"/>
          <w:sz w:val="24"/>
          <w:szCs w:val="24"/>
          <w:lang w:val="en-US"/>
        </w:rPr>
        <w:t xml:space="preserve">      3) </w:t>
      </w:r>
      <w:proofErr w:type="spellStart"/>
      <w:r w:rsidRPr="00210DCD">
        <w:rPr>
          <w:rFonts w:ascii="Times New Roman" w:hAnsi="Times New Roman"/>
          <w:sz w:val="24"/>
          <w:szCs w:val="24"/>
          <w:lang w:val="en-US"/>
        </w:rPr>
        <w:t>Al,Na,Mg</w:t>
      </w:r>
      <w:proofErr w:type="spellEnd"/>
      <w:r w:rsidRPr="00210DCD">
        <w:rPr>
          <w:rFonts w:ascii="Times New Roman" w:hAnsi="Times New Roman"/>
          <w:sz w:val="24"/>
          <w:szCs w:val="24"/>
          <w:lang w:val="en-US"/>
        </w:rPr>
        <w:t xml:space="preserve">       4) </w:t>
      </w:r>
      <w:proofErr w:type="spellStart"/>
      <w:r w:rsidRPr="00210DCD">
        <w:rPr>
          <w:rFonts w:ascii="Times New Roman" w:hAnsi="Times New Roman"/>
          <w:sz w:val="24"/>
          <w:szCs w:val="24"/>
          <w:lang w:val="en-US"/>
        </w:rPr>
        <w:t>O,S,Cl</w:t>
      </w:r>
      <w:proofErr w:type="spellEnd"/>
    </w:p>
    <w:p w14:paraId="030B8419" w14:textId="77777777" w:rsidR="00094E81" w:rsidRPr="00210DCD" w:rsidRDefault="00094E81" w:rsidP="00210DC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Наибольшей восстановительной активностью обладает: </w:t>
      </w:r>
    </w:p>
    <w:p w14:paraId="6BD76B80" w14:textId="77777777" w:rsidR="00094E81" w:rsidRPr="00210DCD" w:rsidRDefault="00094E81" w:rsidP="00210DC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1) </w:t>
      </w:r>
      <w:r w:rsidRPr="00210DCD">
        <w:rPr>
          <w:rFonts w:ascii="Times New Roman" w:hAnsi="Times New Roman"/>
          <w:sz w:val="24"/>
          <w:szCs w:val="24"/>
          <w:lang w:val="en-US"/>
        </w:rPr>
        <w:t>Si</w:t>
      </w:r>
      <w:r w:rsidRPr="00210DCD">
        <w:rPr>
          <w:rFonts w:ascii="Times New Roman" w:hAnsi="Times New Roman"/>
          <w:sz w:val="24"/>
          <w:szCs w:val="24"/>
        </w:rPr>
        <w:t xml:space="preserve">      2) </w:t>
      </w:r>
      <w:r w:rsidRPr="00210DCD">
        <w:rPr>
          <w:rFonts w:ascii="Times New Roman" w:hAnsi="Times New Roman"/>
          <w:sz w:val="24"/>
          <w:szCs w:val="24"/>
          <w:lang w:val="en-US"/>
        </w:rPr>
        <w:t>P</w:t>
      </w:r>
      <w:r w:rsidRPr="00210DCD">
        <w:rPr>
          <w:rFonts w:ascii="Times New Roman" w:hAnsi="Times New Roman"/>
          <w:sz w:val="24"/>
          <w:szCs w:val="24"/>
        </w:rPr>
        <w:t xml:space="preserve">      3) </w:t>
      </w:r>
      <w:r w:rsidRPr="00210DCD">
        <w:rPr>
          <w:rFonts w:ascii="Times New Roman" w:hAnsi="Times New Roman"/>
          <w:sz w:val="24"/>
          <w:szCs w:val="24"/>
          <w:lang w:val="en-US"/>
        </w:rPr>
        <w:t>S</w:t>
      </w:r>
      <w:r w:rsidRPr="00210DCD">
        <w:rPr>
          <w:rFonts w:ascii="Times New Roman" w:hAnsi="Times New Roman"/>
          <w:sz w:val="24"/>
          <w:szCs w:val="24"/>
        </w:rPr>
        <w:t xml:space="preserve">     4) </w:t>
      </w:r>
      <w:r w:rsidRPr="00210DCD">
        <w:rPr>
          <w:rFonts w:ascii="Times New Roman" w:hAnsi="Times New Roman"/>
          <w:sz w:val="24"/>
          <w:szCs w:val="24"/>
          <w:lang w:val="en-US"/>
        </w:rPr>
        <w:t>Cl</w:t>
      </w:r>
    </w:p>
    <w:p w14:paraId="42440517" w14:textId="77777777" w:rsidR="0092152D" w:rsidRPr="00210DCD" w:rsidRDefault="0092152D" w:rsidP="00210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№2 «Периодический закон и Периодическая система химических элементов Д.И. Менделеева и строение атома»</w:t>
      </w:r>
    </w:p>
    <w:p w14:paraId="46840A03" w14:textId="77777777" w:rsidR="0092152D" w:rsidRPr="00210DCD" w:rsidRDefault="0092152D" w:rsidP="00210DCD">
      <w:pPr>
        <w:shd w:val="clear" w:color="auto" w:fill="FFFFFF"/>
        <w:spacing w:after="0" w:line="240" w:lineRule="auto"/>
        <w:ind w:left="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IV</w:t>
      </w:r>
      <w:r w:rsidRPr="00210DCD">
        <w:rPr>
          <w:rFonts w:ascii="Times New Roman" w:hAnsi="Times New Roman" w:cs="Times New Roman"/>
          <w:b/>
          <w:sz w:val="24"/>
          <w:szCs w:val="24"/>
        </w:rPr>
        <w:t>вариант</w:t>
      </w:r>
    </w:p>
    <w:p w14:paraId="5280F9F1" w14:textId="77777777" w:rsidR="0092152D" w:rsidRPr="00210DCD" w:rsidRDefault="0092152D" w:rsidP="00210DCD">
      <w:pPr>
        <w:shd w:val="clear" w:color="auto" w:fill="FFFFFF"/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1. Число электронов в атоме равно</w:t>
      </w:r>
    </w:p>
    <w:p w14:paraId="39017F1F" w14:textId="77777777" w:rsidR="0092152D" w:rsidRPr="00210DCD" w:rsidRDefault="0092152D" w:rsidP="00210DCD">
      <w:pPr>
        <w:widowControl w:val="0"/>
        <w:numPr>
          <w:ilvl w:val="0"/>
          <w:numId w:val="1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pacing w:val="-21"/>
          <w:w w:val="10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w w:val="102"/>
          <w:sz w:val="24"/>
          <w:szCs w:val="24"/>
        </w:rPr>
        <w:t>высшей степени окисления</w:t>
      </w:r>
    </w:p>
    <w:p w14:paraId="0976A9AC" w14:textId="77777777" w:rsidR="0092152D" w:rsidRPr="00210DCD" w:rsidRDefault="0092152D" w:rsidP="00210DCD">
      <w:pPr>
        <w:widowControl w:val="0"/>
        <w:numPr>
          <w:ilvl w:val="0"/>
          <w:numId w:val="1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pacing w:val="-14"/>
          <w:w w:val="10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числу протонов</w:t>
      </w:r>
    </w:p>
    <w:p w14:paraId="2857E40F" w14:textId="77777777" w:rsidR="0092152D" w:rsidRPr="00210DCD" w:rsidRDefault="0092152D" w:rsidP="00210DCD">
      <w:pPr>
        <w:widowControl w:val="0"/>
        <w:numPr>
          <w:ilvl w:val="0"/>
          <w:numId w:val="1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pacing w:val="-14"/>
          <w:w w:val="10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номеру периода</w:t>
      </w:r>
    </w:p>
    <w:p w14:paraId="4ED4CC3F" w14:textId="77777777" w:rsidR="0092152D" w:rsidRPr="00210DCD" w:rsidRDefault="0092152D" w:rsidP="00210DCD">
      <w:pPr>
        <w:widowControl w:val="0"/>
        <w:numPr>
          <w:ilvl w:val="0"/>
          <w:numId w:val="1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pacing w:val="-12"/>
          <w:w w:val="10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номеру группы</w:t>
      </w:r>
    </w:p>
    <w:p w14:paraId="54AC5A96" w14:textId="77777777" w:rsidR="0092152D" w:rsidRPr="00210DCD" w:rsidRDefault="0092152D" w:rsidP="00210DCD">
      <w:pPr>
        <w:shd w:val="clear" w:color="auto" w:fill="FFFFFF"/>
        <w:tabs>
          <w:tab w:val="left" w:pos="526"/>
        </w:tabs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0"/>
          <w:w w:val="102"/>
          <w:sz w:val="24"/>
          <w:szCs w:val="24"/>
        </w:rPr>
        <w:t>2.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Число электронных слоев в атоме для элементов </w:t>
      </w:r>
      <w:proofErr w:type="spellStart"/>
      <w:r w:rsidRPr="00210DCD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главных</w:t>
      </w:r>
      <w:r w:rsidRPr="00210DCD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подгрупп</w:t>
      </w:r>
      <w:proofErr w:type="spellEnd"/>
    </w:p>
    <w:p w14:paraId="731C1431" w14:textId="77777777" w:rsidR="0092152D" w:rsidRPr="00210DCD" w:rsidRDefault="0092152D" w:rsidP="00210DCD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pacing w:val="-21"/>
          <w:w w:val="10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равно порядковому номеру элемента</w:t>
      </w:r>
    </w:p>
    <w:p w14:paraId="173F84A1" w14:textId="77777777" w:rsidR="0092152D" w:rsidRPr="00210DCD" w:rsidRDefault="0092152D" w:rsidP="00210DCD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pacing w:val="-12"/>
          <w:w w:val="10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совпадает с номером группы</w:t>
      </w:r>
    </w:p>
    <w:p w14:paraId="7ACFCC75" w14:textId="77777777" w:rsidR="0092152D" w:rsidRPr="00210DCD" w:rsidRDefault="0092152D" w:rsidP="00210DCD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pacing w:val="-14"/>
          <w:w w:val="10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не зависит от номера периода</w:t>
      </w:r>
    </w:p>
    <w:p w14:paraId="10E398A5" w14:textId="77777777" w:rsidR="0092152D" w:rsidRPr="00210DCD" w:rsidRDefault="0092152D" w:rsidP="00210DCD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pacing w:val="-14"/>
          <w:w w:val="10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равно номеру периода</w:t>
      </w:r>
    </w:p>
    <w:p w14:paraId="0663BA67" w14:textId="77777777" w:rsidR="0092152D" w:rsidRPr="00210DCD" w:rsidRDefault="0092152D" w:rsidP="00210DCD">
      <w:pPr>
        <w:shd w:val="clear" w:color="auto" w:fill="FFFFFF"/>
        <w:tabs>
          <w:tab w:val="left" w:pos="526"/>
        </w:tabs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3.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Какое количество нейтронов содержится в атоме 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31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</w:rPr>
        <w:t>15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P</w:t>
      </w:r>
      <w:proofErr w:type="gramStart"/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?</w:t>
      </w:r>
      <w:proofErr w:type="gramEnd"/>
    </w:p>
    <w:p w14:paraId="3AF2A755" w14:textId="77777777" w:rsidR="0092152D" w:rsidRPr="00210DCD" w:rsidRDefault="0092152D" w:rsidP="00210DCD">
      <w:pPr>
        <w:shd w:val="clear" w:color="auto" w:fill="FFFFFF"/>
        <w:tabs>
          <w:tab w:val="left" w:pos="2311"/>
          <w:tab w:val="left" w:pos="4003"/>
          <w:tab w:val="left" w:pos="5688"/>
        </w:tabs>
        <w:spacing w:after="0" w:line="240" w:lineRule="auto"/>
        <w:ind w:left="64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1)5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2"/>
          <w:sz w:val="24"/>
          <w:szCs w:val="24"/>
        </w:rPr>
        <w:t>2) 15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2"/>
          <w:sz w:val="24"/>
          <w:szCs w:val="24"/>
        </w:rPr>
        <w:t>3) 16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4)31</w:t>
      </w:r>
    </w:p>
    <w:p w14:paraId="0A0A3E46" w14:textId="77777777" w:rsidR="0092152D" w:rsidRPr="00210DCD" w:rsidRDefault="0092152D" w:rsidP="00210DCD">
      <w:pPr>
        <w:shd w:val="clear" w:color="auto" w:fill="FFFFFF"/>
        <w:tabs>
          <w:tab w:val="left" w:pos="569"/>
        </w:tabs>
        <w:spacing w:after="0" w:line="240" w:lineRule="auto"/>
        <w:ind w:left="65" w:firstLine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2"/>
          <w:sz w:val="24"/>
          <w:szCs w:val="24"/>
        </w:rPr>
        <w:t>4.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Схема распределения электронов по электронным слоям </w:t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2; 8; 7; соответствует атому</w:t>
      </w:r>
    </w:p>
    <w:p w14:paraId="4603C777" w14:textId="77777777" w:rsidR="0092152D" w:rsidRPr="00210DCD" w:rsidRDefault="0092152D" w:rsidP="00210DCD">
      <w:pPr>
        <w:widowControl w:val="0"/>
        <w:numPr>
          <w:ilvl w:val="0"/>
          <w:numId w:val="19"/>
        </w:numPr>
        <w:shd w:val="clear" w:color="auto" w:fill="FFFFFF"/>
        <w:tabs>
          <w:tab w:val="left" w:pos="864"/>
          <w:tab w:val="left" w:pos="3463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 w:cs="Times New Roman"/>
          <w:color w:val="000000"/>
          <w:spacing w:val="-25"/>
          <w:w w:val="10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>хлора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3) кислорода</w:t>
      </w:r>
    </w:p>
    <w:p w14:paraId="1A07F760" w14:textId="77777777" w:rsidR="0092152D" w:rsidRPr="00210DCD" w:rsidRDefault="0092152D" w:rsidP="00210DCD">
      <w:pPr>
        <w:widowControl w:val="0"/>
        <w:numPr>
          <w:ilvl w:val="0"/>
          <w:numId w:val="19"/>
        </w:numPr>
        <w:shd w:val="clear" w:color="auto" w:fill="FFFFFF"/>
        <w:tabs>
          <w:tab w:val="left" w:pos="864"/>
          <w:tab w:val="left" w:pos="345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 w:cs="Times New Roman"/>
          <w:color w:val="000000"/>
          <w:spacing w:val="-15"/>
          <w:w w:val="10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фтора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4) серы</w:t>
      </w:r>
    </w:p>
    <w:p w14:paraId="3EA9DADE" w14:textId="77777777" w:rsidR="0092152D" w:rsidRPr="00210DCD" w:rsidRDefault="0092152D" w:rsidP="00210DCD">
      <w:pPr>
        <w:shd w:val="clear" w:color="auto" w:fill="FFFFFF"/>
        <w:tabs>
          <w:tab w:val="left" w:pos="569"/>
        </w:tabs>
        <w:spacing w:after="0" w:line="240" w:lineRule="auto"/>
        <w:ind w:left="65" w:firstLine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9"/>
          <w:w w:val="102"/>
          <w:sz w:val="24"/>
          <w:szCs w:val="24"/>
        </w:rPr>
        <w:t>5.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Число электронов на внешнем энергетическом уровне атома </w:t>
      </w:r>
      <w:r w:rsidRPr="00210DCD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фосфора в возбужденном состоянии —</w:t>
      </w:r>
    </w:p>
    <w:p w14:paraId="153E4AF2" w14:textId="77777777" w:rsidR="0092152D" w:rsidRPr="00210DCD" w:rsidRDefault="0092152D" w:rsidP="00210DCD">
      <w:pPr>
        <w:shd w:val="clear" w:color="auto" w:fill="FFFFFF"/>
        <w:tabs>
          <w:tab w:val="left" w:pos="2347"/>
          <w:tab w:val="left" w:pos="4039"/>
          <w:tab w:val="left" w:pos="5724"/>
        </w:tabs>
        <w:spacing w:after="0" w:line="240" w:lineRule="auto"/>
        <w:ind w:left="67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1)5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8"/>
          <w:w w:val="102"/>
          <w:sz w:val="24"/>
          <w:szCs w:val="24"/>
        </w:rPr>
        <w:t>2)4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3)3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8"/>
          <w:w w:val="102"/>
          <w:sz w:val="24"/>
          <w:szCs w:val="24"/>
        </w:rPr>
        <w:t>4)6</w:t>
      </w:r>
    </w:p>
    <w:p w14:paraId="11CDE6A8" w14:textId="77777777" w:rsidR="0092152D" w:rsidRPr="00210DCD" w:rsidRDefault="0092152D" w:rsidP="00210DCD">
      <w:pPr>
        <w:shd w:val="clear" w:color="auto" w:fill="FFFFFF"/>
        <w:tabs>
          <w:tab w:val="left" w:pos="569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6.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Атомы азота и фосфора имеют одинаковое(-</w:t>
      </w:r>
      <w:proofErr w:type="spellStart"/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ые</w:t>
      </w:r>
      <w:proofErr w:type="spellEnd"/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14:paraId="23166C1D" w14:textId="77777777" w:rsidR="0092152D" w:rsidRPr="00210DCD" w:rsidRDefault="0092152D" w:rsidP="00210DCD">
      <w:pPr>
        <w:widowControl w:val="0"/>
        <w:numPr>
          <w:ilvl w:val="0"/>
          <w:numId w:val="20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значение радиуса атомов</w:t>
      </w:r>
    </w:p>
    <w:p w14:paraId="2E3E470A" w14:textId="77777777" w:rsidR="0092152D" w:rsidRPr="00210DCD" w:rsidRDefault="0092152D" w:rsidP="00210DCD">
      <w:pPr>
        <w:widowControl w:val="0"/>
        <w:numPr>
          <w:ilvl w:val="0"/>
          <w:numId w:val="20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значение зарядов ядер атомов</w:t>
      </w:r>
    </w:p>
    <w:p w14:paraId="26380E72" w14:textId="77777777" w:rsidR="0092152D" w:rsidRPr="00210DCD" w:rsidRDefault="0092152D" w:rsidP="00210DCD">
      <w:pPr>
        <w:widowControl w:val="0"/>
        <w:numPr>
          <w:ilvl w:val="0"/>
          <w:numId w:val="20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число электронов во внешнем электронном слое</w:t>
      </w:r>
    </w:p>
    <w:p w14:paraId="4F8EEDA6" w14:textId="77777777" w:rsidR="0092152D" w:rsidRPr="00210DCD" w:rsidRDefault="0092152D" w:rsidP="00210DCD">
      <w:pPr>
        <w:widowControl w:val="0"/>
        <w:numPr>
          <w:ilvl w:val="0"/>
          <w:numId w:val="20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число заполненных электронных слоев</w:t>
      </w:r>
    </w:p>
    <w:p w14:paraId="393FE906" w14:textId="77777777" w:rsidR="0092152D" w:rsidRPr="00210DCD" w:rsidRDefault="0092152D" w:rsidP="00210DCD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5"/>
          <w:sz w:val="24"/>
          <w:szCs w:val="24"/>
        </w:rPr>
        <w:t>7.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атоме кремния распределение электронов по электронным слоям соответствует ряду чисел</w:t>
      </w:r>
    </w:p>
    <w:p w14:paraId="63DB5E59" w14:textId="77777777" w:rsidR="0092152D" w:rsidRPr="00210DCD" w:rsidRDefault="0092152D" w:rsidP="00210DCD">
      <w:pPr>
        <w:shd w:val="clear" w:color="auto" w:fill="FFFFFF"/>
        <w:tabs>
          <w:tab w:val="left" w:pos="2527"/>
          <w:tab w:val="left" w:pos="4082"/>
          <w:tab w:val="left" w:pos="5501"/>
        </w:tabs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1)2; 8; 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>2) 2; 4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3)4; 8; 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4) 2; 8; 4</w:t>
      </w:r>
    </w:p>
    <w:p w14:paraId="71BF6DFF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8. В каком ряду химические элементы расположены в порядке убывания их атомных радиусов?</w:t>
      </w:r>
    </w:p>
    <w:p w14:paraId="57EBBE88" w14:textId="77777777" w:rsidR="0092152D" w:rsidRPr="00210DCD" w:rsidRDefault="0092152D" w:rsidP="00210DC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1)N,C,B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3)Na, Mg,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К</w:t>
      </w:r>
    </w:p>
    <w:p w14:paraId="09F93AA8" w14:textId="77777777" w:rsidR="0092152D" w:rsidRPr="00210DCD" w:rsidRDefault="0092152D" w:rsidP="00210DC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2)N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P,As                               4) Si,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, N</w:t>
      </w:r>
    </w:p>
    <w:p w14:paraId="394BEAF1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9. В каком ряду химические элементы расположены в порядке увеличения числа валентных электронов?</w:t>
      </w:r>
    </w:p>
    <w:p w14:paraId="3080E3F6" w14:textId="77777777" w:rsidR="0092152D" w:rsidRPr="00210DCD" w:rsidRDefault="0092152D" w:rsidP="00210DC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l)Li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Na,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3)Br, S, Si</w:t>
      </w:r>
    </w:p>
    <w:p w14:paraId="5BB627FC" w14:textId="77777777" w:rsidR="0092152D" w:rsidRPr="00210DCD" w:rsidRDefault="0092152D" w:rsidP="00210DC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1                           4)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О,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</w:p>
    <w:p w14:paraId="7628E3A8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10. В каком ряду химические элементы расположены в порядке усиления неметаллических свойств?</w:t>
      </w:r>
    </w:p>
    <w:p w14:paraId="19B2A091" w14:textId="77777777" w:rsidR="0092152D" w:rsidRPr="00210DCD" w:rsidRDefault="0092152D" w:rsidP="00210DC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l)Si→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S→Cl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3) N→P→As</w:t>
      </w:r>
    </w:p>
    <w:p w14:paraId="74C689F4" w14:textId="77777777" w:rsidR="0092152D" w:rsidRPr="00210DCD" w:rsidRDefault="0092152D" w:rsidP="00210DC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→ S → Se                  4) S → P →Si</w:t>
      </w:r>
    </w:p>
    <w:p w14:paraId="7FA74714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11. В ряду оксидов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BeO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изменяются от</w:t>
      </w:r>
    </w:p>
    <w:p w14:paraId="0295AED4" w14:textId="51E7E764" w:rsidR="0092152D" w:rsidRPr="00210DCD" w:rsidRDefault="0092152D" w:rsidP="00884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кислотных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к амфотерным</w:t>
      </w:r>
      <w:r w:rsidR="00884AAA">
        <w:rPr>
          <w:rFonts w:ascii="Times New Roman" w:hAnsi="Times New Roman" w:cs="Times New Roman"/>
          <w:sz w:val="24"/>
          <w:szCs w:val="24"/>
        </w:rPr>
        <w:t xml:space="preserve">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2) амфотерных к основным</w:t>
      </w:r>
    </w:p>
    <w:p w14:paraId="6D949AA5" w14:textId="75DDC5E8" w:rsidR="0092152D" w:rsidRPr="00884AAA" w:rsidRDefault="0092152D" w:rsidP="00884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к кислотным</w:t>
      </w:r>
      <w:r w:rsidR="00884AAA">
        <w:rPr>
          <w:rFonts w:ascii="Times New Roman" w:hAnsi="Times New Roman" w:cs="Times New Roman"/>
          <w:sz w:val="24"/>
          <w:szCs w:val="24"/>
        </w:rPr>
        <w:t xml:space="preserve">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4) кислотных к основным</w:t>
      </w:r>
    </w:p>
    <w:p w14:paraId="78FDA758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12. В ряду химических элементов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→В</w:t>
      </w:r>
    </w:p>
    <w:p w14:paraId="3609E177" w14:textId="77777777" w:rsidR="0092152D" w:rsidRPr="00210DCD" w:rsidRDefault="0092152D" w:rsidP="00210DCD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1) увеличивается число валентных электронов в атомах</w:t>
      </w:r>
    </w:p>
    <w:p w14:paraId="341B6DDE" w14:textId="77777777" w:rsidR="0092152D" w:rsidRPr="00210DCD" w:rsidRDefault="0092152D" w:rsidP="00210DCD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2) уменьшается число валентных электронов в атомах</w:t>
      </w:r>
    </w:p>
    <w:p w14:paraId="1B52BD1C" w14:textId="77777777" w:rsidR="0092152D" w:rsidRPr="00210DCD" w:rsidRDefault="0092152D" w:rsidP="00210DCD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3) уменьшается число протонов в ядрах атомов</w:t>
      </w:r>
    </w:p>
    <w:p w14:paraId="502D9E62" w14:textId="77777777" w:rsidR="0092152D" w:rsidRPr="00210DCD" w:rsidRDefault="0092152D" w:rsidP="00210DCD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4) увеличиваются радиусы атомов</w:t>
      </w:r>
    </w:p>
    <w:p w14:paraId="0121ECD2" w14:textId="77777777" w:rsidR="00E84F26" w:rsidRPr="00210DCD" w:rsidRDefault="00E84F26" w:rsidP="00210DCD">
      <w:pPr>
        <w:pStyle w:val="a3"/>
        <w:numPr>
          <w:ilvl w:val="0"/>
          <w:numId w:val="3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lastRenderedPageBreak/>
        <w:t xml:space="preserve">У атома кальция число электронов на внешнем энергетическом уровне и заряд ядра равны соответственно: </w:t>
      </w:r>
    </w:p>
    <w:p w14:paraId="0D86F841" w14:textId="77777777" w:rsidR="00E84F26" w:rsidRPr="00210DCD" w:rsidRDefault="00E84F26" w:rsidP="00210DCD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1) 4, 20           2) 2, 20          3) 4, 40             4) 2, 40</w:t>
      </w:r>
    </w:p>
    <w:p w14:paraId="0DEE7F6E" w14:textId="77777777" w:rsidR="00E84F26" w:rsidRPr="00210DCD" w:rsidRDefault="00E84F26" w:rsidP="00210DCD">
      <w:pPr>
        <w:pStyle w:val="a3"/>
        <w:numPr>
          <w:ilvl w:val="0"/>
          <w:numId w:val="3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Химическому элементу соответствует высший оксид </w:t>
      </w:r>
      <w:r w:rsidRPr="00210DCD">
        <w:rPr>
          <w:rFonts w:ascii="Times New Roman" w:hAnsi="Times New Roman"/>
          <w:sz w:val="24"/>
          <w:szCs w:val="24"/>
          <w:lang w:val="en-US"/>
        </w:rPr>
        <w:t>RO</w:t>
      </w:r>
      <w:r w:rsidRPr="00210DCD">
        <w:rPr>
          <w:rFonts w:ascii="Times New Roman" w:hAnsi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/>
          <w:sz w:val="24"/>
          <w:szCs w:val="24"/>
        </w:rPr>
        <w:t xml:space="preserve">. Электронная конфигурация внешнего энергетического уровня атома этого элемента имеет вид:  </w:t>
      </w:r>
    </w:p>
    <w:p w14:paraId="119B4537" w14:textId="77777777" w:rsidR="00E84F26" w:rsidRPr="00210DCD" w:rsidRDefault="00E84F26" w:rsidP="00210DCD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1) </w:t>
      </w:r>
      <w:r w:rsidRPr="00210DCD">
        <w:rPr>
          <w:rFonts w:ascii="Times New Roman" w:hAnsi="Times New Roman"/>
          <w:sz w:val="24"/>
          <w:szCs w:val="24"/>
          <w:lang w:val="en-US"/>
        </w:rPr>
        <w:t>ns</w:t>
      </w:r>
      <w:r w:rsidRPr="00210DCD">
        <w:rPr>
          <w:rFonts w:ascii="Times New Roman" w:hAnsi="Times New Roman"/>
          <w:sz w:val="24"/>
          <w:szCs w:val="24"/>
          <w:vertAlign w:val="superscript"/>
        </w:rPr>
        <w:t>2</w:t>
      </w:r>
      <w:r w:rsidRPr="00210DCD">
        <w:rPr>
          <w:rFonts w:ascii="Times New Roman" w:hAnsi="Times New Roman"/>
          <w:sz w:val="24"/>
          <w:szCs w:val="24"/>
          <w:lang w:val="en-US"/>
        </w:rPr>
        <w:t>np</w:t>
      </w:r>
      <w:r w:rsidRPr="00210DCD">
        <w:rPr>
          <w:rFonts w:ascii="Times New Roman" w:hAnsi="Times New Roman"/>
          <w:sz w:val="24"/>
          <w:szCs w:val="24"/>
          <w:vertAlign w:val="superscript"/>
        </w:rPr>
        <w:t>1</w:t>
      </w:r>
      <w:r w:rsidRPr="00210DCD">
        <w:rPr>
          <w:rFonts w:ascii="Times New Roman" w:hAnsi="Times New Roman"/>
          <w:sz w:val="24"/>
          <w:szCs w:val="24"/>
        </w:rPr>
        <w:t xml:space="preserve">    2) </w:t>
      </w:r>
      <w:r w:rsidRPr="00210DCD">
        <w:rPr>
          <w:rFonts w:ascii="Times New Roman" w:hAnsi="Times New Roman"/>
          <w:sz w:val="24"/>
          <w:szCs w:val="24"/>
          <w:lang w:val="en-US"/>
        </w:rPr>
        <w:t>ns</w:t>
      </w:r>
      <w:r w:rsidRPr="00210DCD">
        <w:rPr>
          <w:rFonts w:ascii="Times New Roman" w:hAnsi="Times New Roman"/>
          <w:sz w:val="24"/>
          <w:szCs w:val="24"/>
          <w:vertAlign w:val="superscript"/>
        </w:rPr>
        <w:t>2</w:t>
      </w:r>
      <w:r w:rsidRPr="00210DCD">
        <w:rPr>
          <w:rFonts w:ascii="Times New Roman" w:hAnsi="Times New Roman"/>
          <w:sz w:val="24"/>
          <w:szCs w:val="24"/>
          <w:lang w:val="en-US"/>
        </w:rPr>
        <w:t>np</w:t>
      </w:r>
      <w:r w:rsidRPr="00210DCD">
        <w:rPr>
          <w:rFonts w:ascii="Times New Roman" w:hAnsi="Times New Roman"/>
          <w:sz w:val="24"/>
          <w:szCs w:val="24"/>
          <w:vertAlign w:val="superscript"/>
        </w:rPr>
        <w:t>4</w:t>
      </w:r>
      <w:r w:rsidRPr="00210DCD">
        <w:rPr>
          <w:rFonts w:ascii="Times New Roman" w:hAnsi="Times New Roman"/>
          <w:sz w:val="24"/>
          <w:szCs w:val="24"/>
        </w:rPr>
        <w:t xml:space="preserve">     3) </w:t>
      </w:r>
      <w:r w:rsidRPr="00210DCD">
        <w:rPr>
          <w:rFonts w:ascii="Times New Roman" w:hAnsi="Times New Roman"/>
          <w:sz w:val="24"/>
          <w:szCs w:val="24"/>
          <w:lang w:val="en-US"/>
        </w:rPr>
        <w:t>ns</w:t>
      </w:r>
      <w:r w:rsidRPr="00210DCD">
        <w:rPr>
          <w:rFonts w:ascii="Times New Roman" w:hAnsi="Times New Roman"/>
          <w:sz w:val="24"/>
          <w:szCs w:val="24"/>
          <w:vertAlign w:val="superscript"/>
        </w:rPr>
        <w:t>2</w:t>
      </w:r>
      <w:r w:rsidRPr="00210DCD">
        <w:rPr>
          <w:rFonts w:ascii="Times New Roman" w:hAnsi="Times New Roman"/>
          <w:sz w:val="24"/>
          <w:szCs w:val="24"/>
          <w:lang w:val="en-US"/>
        </w:rPr>
        <w:t>np</w:t>
      </w:r>
      <w:r w:rsidRPr="00210DCD">
        <w:rPr>
          <w:rFonts w:ascii="Times New Roman" w:hAnsi="Times New Roman"/>
          <w:sz w:val="24"/>
          <w:szCs w:val="24"/>
          <w:vertAlign w:val="superscript"/>
        </w:rPr>
        <w:t>3</w:t>
      </w:r>
      <w:r w:rsidRPr="00210DCD">
        <w:rPr>
          <w:rFonts w:ascii="Times New Roman" w:hAnsi="Times New Roman"/>
          <w:sz w:val="24"/>
          <w:szCs w:val="24"/>
        </w:rPr>
        <w:t xml:space="preserve">     4) </w:t>
      </w:r>
      <w:r w:rsidRPr="00210DCD">
        <w:rPr>
          <w:rFonts w:ascii="Times New Roman" w:hAnsi="Times New Roman"/>
          <w:sz w:val="24"/>
          <w:szCs w:val="24"/>
          <w:lang w:val="en-US"/>
        </w:rPr>
        <w:t>ns</w:t>
      </w:r>
      <w:r w:rsidRPr="00210DCD">
        <w:rPr>
          <w:rFonts w:ascii="Times New Roman" w:hAnsi="Times New Roman"/>
          <w:sz w:val="24"/>
          <w:szCs w:val="24"/>
          <w:vertAlign w:val="superscript"/>
        </w:rPr>
        <w:t>2</w:t>
      </w:r>
      <w:r w:rsidRPr="00210DCD">
        <w:rPr>
          <w:rFonts w:ascii="Times New Roman" w:hAnsi="Times New Roman"/>
          <w:sz w:val="24"/>
          <w:szCs w:val="24"/>
          <w:lang w:val="en-US"/>
        </w:rPr>
        <w:t>np</w:t>
      </w:r>
      <w:r w:rsidRPr="00210DCD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0CBB0B30" w14:textId="77777777" w:rsidR="00E84F26" w:rsidRPr="00210DCD" w:rsidRDefault="00E84F26" w:rsidP="00210DCD">
      <w:pPr>
        <w:pStyle w:val="a3"/>
        <w:numPr>
          <w:ilvl w:val="0"/>
          <w:numId w:val="3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Наиболее выраженные основные свойства проявляет оксид:  </w:t>
      </w:r>
    </w:p>
    <w:p w14:paraId="7EA8F51B" w14:textId="77777777" w:rsidR="00E84F26" w:rsidRPr="00210DCD" w:rsidRDefault="00E84F26" w:rsidP="00210DCD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1) цинка     2) кремния         3) стронция        4) магния</w:t>
      </w:r>
    </w:p>
    <w:p w14:paraId="32D00C00" w14:textId="77777777" w:rsidR="00E84F26" w:rsidRPr="00210DCD" w:rsidRDefault="00E84F26" w:rsidP="00210DCD">
      <w:pPr>
        <w:pStyle w:val="a3"/>
        <w:numPr>
          <w:ilvl w:val="0"/>
          <w:numId w:val="3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В порядке уменьшения восстановительных свойств металлы расположены в ряду:         </w:t>
      </w:r>
    </w:p>
    <w:p w14:paraId="72692F8B" w14:textId="77777777" w:rsidR="00E84F26" w:rsidRPr="00210DCD" w:rsidRDefault="00E84F26" w:rsidP="00210DCD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210DCD">
        <w:rPr>
          <w:rFonts w:ascii="Times New Roman" w:hAnsi="Times New Roman"/>
          <w:sz w:val="24"/>
          <w:szCs w:val="24"/>
          <w:lang w:val="en-US"/>
        </w:rPr>
        <w:t xml:space="preserve">1) Mg, Zn, Au      2) </w:t>
      </w:r>
      <w:proofErr w:type="spellStart"/>
      <w:r w:rsidRPr="00210DCD">
        <w:rPr>
          <w:rFonts w:ascii="Times New Roman" w:hAnsi="Times New Roman"/>
          <w:sz w:val="24"/>
          <w:szCs w:val="24"/>
          <w:lang w:val="en-US"/>
        </w:rPr>
        <w:t>Al</w:t>
      </w:r>
      <w:proofErr w:type="gramStart"/>
      <w:r w:rsidRPr="00210DCD">
        <w:rPr>
          <w:rFonts w:ascii="Times New Roman" w:hAnsi="Times New Roman"/>
          <w:sz w:val="24"/>
          <w:szCs w:val="24"/>
          <w:lang w:val="en-US"/>
        </w:rPr>
        <w:t>,Fe,Zn</w:t>
      </w:r>
      <w:proofErr w:type="spellEnd"/>
      <w:proofErr w:type="gramEnd"/>
      <w:r w:rsidRPr="00210DCD">
        <w:rPr>
          <w:rFonts w:ascii="Times New Roman" w:hAnsi="Times New Roman"/>
          <w:sz w:val="24"/>
          <w:szCs w:val="24"/>
          <w:lang w:val="en-US"/>
        </w:rPr>
        <w:t xml:space="preserve">       3)Na, Zn, Mg        4) Ni, Al, Zn</w:t>
      </w:r>
    </w:p>
    <w:p w14:paraId="4851D5A4" w14:textId="77777777" w:rsidR="0092152D" w:rsidRPr="00210DCD" w:rsidRDefault="0092152D" w:rsidP="00210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№2 «Периодический закон и Периодическая система химических элементов Д.И. Менделеева и строение атома»</w:t>
      </w:r>
    </w:p>
    <w:p w14:paraId="067DCF05" w14:textId="77777777" w:rsidR="0092152D" w:rsidRPr="00210DCD" w:rsidRDefault="0092152D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10DC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14:paraId="237BAF83" w14:textId="77777777" w:rsidR="0092152D" w:rsidRPr="00210DCD" w:rsidRDefault="0092152D" w:rsidP="00210DCD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1. Число нейтронов в ядре равно</w:t>
      </w:r>
    </w:p>
    <w:p w14:paraId="5B08ED02" w14:textId="77777777" w:rsidR="0092152D" w:rsidRPr="00210DCD" w:rsidRDefault="0092152D" w:rsidP="00210DCD">
      <w:pPr>
        <w:widowControl w:val="0"/>
        <w:numPr>
          <w:ilvl w:val="0"/>
          <w:numId w:val="2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  <w:spacing w:val="-21"/>
          <w:w w:val="10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порядковому номеру</w:t>
      </w:r>
    </w:p>
    <w:p w14:paraId="00795D51" w14:textId="77777777" w:rsidR="0092152D" w:rsidRPr="00210DCD" w:rsidRDefault="0092152D" w:rsidP="00210DCD">
      <w:pPr>
        <w:widowControl w:val="0"/>
        <w:numPr>
          <w:ilvl w:val="0"/>
          <w:numId w:val="2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числу электронов</w:t>
      </w:r>
    </w:p>
    <w:p w14:paraId="4AFD9C01" w14:textId="77777777" w:rsidR="0092152D" w:rsidRPr="00210DCD" w:rsidRDefault="0092152D" w:rsidP="00210DCD">
      <w:pPr>
        <w:widowControl w:val="0"/>
        <w:numPr>
          <w:ilvl w:val="0"/>
          <w:numId w:val="2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сумме числа протонов и нейтронов</w:t>
      </w:r>
    </w:p>
    <w:p w14:paraId="7E56B950" w14:textId="77777777" w:rsidR="0092152D" w:rsidRPr="00210DCD" w:rsidRDefault="0092152D" w:rsidP="00210DCD">
      <w:pPr>
        <w:widowControl w:val="0"/>
        <w:numPr>
          <w:ilvl w:val="0"/>
          <w:numId w:val="2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разности массового числа и числа протонов в ядре</w:t>
      </w:r>
    </w:p>
    <w:p w14:paraId="60102D65" w14:textId="77777777" w:rsidR="0092152D" w:rsidRPr="00210DCD" w:rsidRDefault="0092152D" w:rsidP="00210DCD">
      <w:pPr>
        <w:shd w:val="clear" w:color="auto" w:fill="FFFFFF"/>
        <w:tabs>
          <w:tab w:val="left" w:pos="504"/>
        </w:tabs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Порядковый номер химического элемента равен</w:t>
      </w:r>
    </w:p>
    <w:p w14:paraId="67AA54EE" w14:textId="77777777" w:rsidR="0092152D" w:rsidRPr="00210DCD" w:rsidRDefault="0092152D" w:rsidP="00210DCD">
      <w:pPr>
        <w:widowControl w:val="0"/>
        <w:numPr>
          <w:ilvl w:val="0"/>
          <w:numId w:val="23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заряду ядра атома</w:t>
      </w:r>
    </w:p>
    <w:p w14:paraId="0C89151E" w14:textId="77777777" w:rsidR="0092152D" w:rsidRPr="00210DCD" w:rsidRDefault="0092152D" w:rsidP="00210DCD">
      <w:pPr>
        <w:widowControl w:val="0"/>
        <w:numPr>
          <w:ilvl w:val="0"/>
          <w:numId w:val="23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атомной массе</w:t>
      </w:r>
    </w:p>
    <w:p w14:paraId="01FBCD89" w14:textId="77777777" w:rsidR="0092152D" w:rsidRPr="00210DCD" w:rsidRDefault="0092152D" w:rsidP="00210DCD">
      <w:pPr>
        <w:widowControl w:val="0"/>
        <w:numPr>
          <w:ilvl w:val="0"/>
          <w:numId w:val="23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числу нейтронов в ядре</w:t>
      </w:r>
    </w:p>
    <w:p w14:paraId="3408A5A3" w14:textId="77777777" w:rsidR="0092152D" w:rsidRPr="00210DCD" w:rsidRDefault="0092152D" w:rsidP="00210DCD">
      <w:pPr>
        <w:widowControl w:val="0"/>
        <w:numPr>
          <w:ilvl w:val="0"/>
          <w:numId w:val="23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числу валентных электронов атома</w:t>
      </w:r>
    </w:p>
    <w:p w14:paraId="4AC71FC7" w14:textId="77777777" w:rsidR="0092152D" w:rsidRPr="00210DCD" w:rsidRDefault="0092152D" w:rsidP="00210DCD">
      <w:pPr>
        <w:shd w:val="clear" w:color="auto" w:fill="FFFFFF"/>
        <w:tabs>
          <w:tab w:val="left" w:pos="504"/>
        </w:tabs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3.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Какое количество нейтронов содержится в атоме изотопа</w:t>
      </w:r>
      <w:r w:rsidRPr="00210DCD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?</w:t>
      </w:r>
    </w:p>
    <w:p w14:paraId="541B03A9" w14:textId="77777777" w:rsidR="0092152D" w:rsidRPr="00210DCD" w:rsidRDefault="0092152D" w:rsidP="00210DCD">
      <w:pPr>
        <w:shd w:val="clear" w:color="auto" w:fill="FFFFFF"/>
        <w:tabs>
          <w:tab w:val="left" w:pos="2304"/>
          <w:tab w:val="left" w:pos="3996"/>
          <w:tab w:val="left" w:pos="5681"/>
        </w:tabs>
        <w:spacing w:after="0" w:line="240" w:lineRule="auto"/>
        <w:ind w:left="62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32"/>
          <w:w w:val="108"/>
          <w:sz w:val="24"/>
          <w:szCs w:val="24"/>
        </w:rPr>
        <w:t>05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w w:val="108"/>
          <w:sz w:val="24"/>
          <w:szCs w:val="24"/>
        </w:rPr>
        <w:t>2)7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3)8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4)15</w:t>
      </w:r>
    </w:p>
    <w:p w14:paraId="2B685997" w14:textId="77777777" w:rsidR="0092152D" w:rsidRPr="00210DCD" w:rsidRDefault="0092152D" w:rsidP="00210DCD">
      <w:pPr>
        <w:shd w:val="clear" w:color="auto" w:fill="FFFFFF"/>
        <w:tabs>
          <w:tab w:val="left" w:pos="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4"/>
          <w:w w:val="108"/>
          <w:sz w:val="24"/>
          <w:szCs w:val="24"/>
        </w:rPr>
        <w:t>4.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t xml:space="preserve">Схема распределения электронов по электронным слоям 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2; 8; 5; соответствует атому</w:t>
      </w:r>
    </w:p>
    <w:p w14:paraId="5D41BE9C" w14:textId="77777777" w:rsidR="0092152D" w:rsidRPr="00210DCD" w:rsidRDefault="0092152D" w:rsidP="00210DCD">
      <w:pPr>
        <w:widowControl w:val="0"/>
        <w:numPr>
          <w:ilvl w:val="0"/>
          <w:numId w:val="24"/>
        </w:numPr>
        <w:shd w:val="clear" w:color="auto" w:fill="FFFFFF"/>
        <w:tabs>
          <w:tab w:val="left" w:pos="828"/>
          <w:tab w:val="left" w:pos="3427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хлора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3) фосфора</w:t>
      </w:r>
    </w:p>
    <w:p w14:paraId="3E3A4ED3" w14:textId="77777777" w:rsidR="0092152D" w:rsidRPr="00210DCD" w:rsidRDefault="0092152D" w:rsidP="00210DCD">
      <w:pPr>
        <w:widowControl w:val="0"/>
        <w:numPr>
          <w:ilvl w:val="0"/>
          <w:numId w:val="24"/>
        </w:numPr>
        <w:shd w:val="clear" w:color="auto" w:fill="FFFFFF"/>
        <w:tabs>
          <w:tab w:val="left" w:pos="828"/>
          <w:tab w:val="left" w:pos="3413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фтора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4) серы</w:t>
      </w:r>
    </w:p>
    <w:p w14:paraId="5DEEBA8F" w14:textId="77777777" w:rsidR="0092152D" w:rsidRPr="00210DCD" w:rsidRDefault="0092152D" w:rsidP="00210DCD">
      <w:pPr>
        <w:shd w:val="clear" w:color="auto" w:fill="FFFFFF"/>
        <w:tabs>
          <w:tab w:val="left" w:pos="504"/>
        </w:tabs>
        <w:spacing w:after="0" w:line="240" w:lineRule="auto"/>
        <w:ind w:firstLine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5.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Заряд ядра атома и число неспаренных электронов у атомасеры в основном состоянии</w:t>
      </w:r>
    </w:p>
    <w:p w14:paraId="2A77EBD9" w14:textId="77777777" w:rsidR="0092152D" w:rsidRPr="00210DCD" w:rsidRDefault="0092152D" w:rsidP="00210DCD">
      <w:pPr>
        <w:shd w:val="clear" w:color="auto" w:fill="FFFFFF"/>
        <w:tabs>
          <w:tab w:val="left" w:pos="3413"/>
        </w:tabs>
        <w:spacing w:after="0" w:line="240" w:lineRule="auto"/>
        <w:ind w:left="605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12"/>
          <w:sz w:val="24"/>
          <w:szCs w:val="24"/>
        </w:rPr>
        <w:t>1)+16и4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17"/>
          <w:sz w:val="24"/>
          <w:szCs w:val="24"/>
        </w:rPr>
        <w:t>3)+6и32</w:t>
      </w:r>
    </w:p>
    <w:p w14:paraId="559FACE3" w14:textId="77777777" w:rsidR="0092152D" w:rsidRPr="00210DCD" w:rsidRDefault="0092152D" w:rsidP="00210DCD">
      <w:pPr>
        <w:shd w:val="clear" w:color="auto" w:fill="FFFFFF"/>
        <w:tabs>
          <w:tab w:val="left" w:pos="3398"/>
        </w:tabs>
        <w:spacing w:after="0" w:line="240" w:lineRule="auto"/>
        <w:ind w:left="583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3"/>
          <w:sz w:val="24"/>
          <w:szCs w:val="24"/>
        </w:rPr>
        <w:t>2)+16 и 6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4"/>
          <w:sz w:val="24"/>
          <w:szCs w:val="24"/>
        </w:rPr>
        <w:t>4)+ 16 и 2</w:t>
      </w:r>
    </w:p>
    <w:p w14:paraId="69B85E1F" w14:textId="77777777" w:rsidR="0092152D" w:rsidRPr="00210DCD" w:rsidRDefault="0092152D" w:rsidP="00210DCD">
      <w:pPr>
        <w:shd w:val="clear" w:color="auto" w:fill="FFFFFF"/>
        <w:tabs>
          <w:tab w:val="left" w:pos="504"/>
        </w:tabs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6.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Атомы серы и магния имеют одинаковое(-вые)</w:t>
      </w:r>
    </w:p>
    <w:p w14:paraId="60FFCD69" w14:textId="77777777" w:rsidR="0092152D" w:rsidRPr="00210DCD" w:rsidRDefault="0092152D" w:rsidP="00210DCD">
      <w:pPr>
        <w:widowControl w:val="0"/>
        <w:numPr>
          <w:ilvl w:val="0"/>
          <w:numId w:val="25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размеры атомов</w:t>
      </w:r>
    </w:p>
    <w:p w14:paraId="5078228A" w14:textId="77777777" w:rsidR="0092152D" w:rsidRPr="00210DCD" w:rsidRDefault="0092152D" w:rsidP="00210DCD">
      <w:pPr>
        <w:widowControl w:val="0"/>
        <w:numPr>
          <w:ilvl w:val="0"/>
          <w:numId w:val="25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число протонов</w:t>
      </w:r>
    </w:p>
    <w:p w14:paraId="2BD1E977" w14:textId="77777777" w:rsidR="0092152D" w:rsidRPr="00210DCD" w:rsidRDefault="0092152D" w:rsidP="00210DCD">
      <w:pPr>
        <w:widowControl w:val="0"/>
        <w:numPr>
          <w:ilvl w:val="0"/>
          <w:numId w:val="25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число электронов во внешнем электронном слое</w:t>
      </w:r>
    </w:p>
    <w:p w14:paraId="2EF65233" w14:textId="77777777" w:rsidR="0092152D" w:rsidRPr="00210DCD" w:rsidRDefault="0092152D" w:rsidP="00210DCD">
      <w:pPr>
        <w:widowControl w:val="0"/>
        <w:numPr>
          <w:ilvl w:val="0"/>
          <w:numId w:val="25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число заполненных электронных слоев</w:t>
      </w:r>
    </w:p>
    <w:p w14:paraId="3ABC2B72" w14:textId="77777777" w:rsidR="0092152D" w:rsidRPr="00210DCD" w:rsidRDefault="0092152D" w:rsidP="00210DCD">
      <w:pPr>
        <w:shd w:val="clear" w:color="auto" w:fill="FFFFFF"/>
        <w:tabs>
          <w:tab w:val="left" w:pos="504"/>
        </w:tabs>
        <w:spacing w:after="0" w:line="240" w:lineRule="auto"/>
        <w:ind w:firstLine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t>7.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Схема распределения электронов по электронным слоям </w:t>
      </w:r>
      <w:r w:rsidR="0010327B"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2;8;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3; соответствует атому</w:t>
      </w:r>
    </w:p>
    <w:p w14:paraId="5FDB81BD" w14:textId="77777777" w:rsidR="0092152D" w:rsidRPr="00210DCD" w:rsidRDefault="0092152D" w:rsidP="00210DCD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  <w:tab w:val="left" w:pos="3384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магния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3) кремния</w:t>
      </w:r>
    </w:p>
    <w:p w14:paraId="030D1AE3" w14:textId="77777777" w:rsidR="0092152D" w:rsidRPr="00210DCD" w:rsidRDefault="0092152D" w:rsidP="00210DCD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  <w:tab w:val="left" w:pos="3370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алюминия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2"/>
          <w:sz w:val="24"/>
          <w:szCs w:val="24"/>
        </w:rPr>
        <w:t>4) фосфора</w:t>
      </w:r>
    </w:p>
    <w:p w14:paraId="28CD272C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8.  Наименьший радиус ато</w:t>
      </w:r>
      <w:r w:rsidR="0010327B" w:rsidRPr="00210DCD">
        <w:rPr>
          <w:rFonts w:ascii="Times New Roman" w:hAnsi="Times New Roman" w:cs="Times New Roman"/>
          <w:color w:val="000000"/>
          <w:sz w:val="24"/>
          <w:szCs w:val="24"/>
        </w:rPr>
        <w:t>ма имеет атом с электронной кон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фигурацией</w:t>
      </w:r>
    </w:p>
    <w:p w14:paraId="61647902" w14:textId="77777777" w:rsidR="0092152D" w:rsidRPr="00210DCD" w:rsidRDefault="0092152D" w:rsidP="00210DCD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1)2;8;3               2) 2; 8; 6              3)2; 8; 8           4)2;8;1</w:t>
      </w:r>
    </w:p>
    <w:p w14:paraId="66833125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9. В каком ряду уменьшается число валентных электронов?</w:t>
      </w:r>
    </w:p>
    <w:p w14:paraId="5201361A" w14:textId="77777777" w:rsidR="0092152D" w:rsidRPr="00210DCD" w:rsidRDefault="0092152D" w:rsidP="00210DCD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К                           3)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Вг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</w:p>
    <w:p w14:paraId="13855F3C" w14:textId="77777777" w:rsidR="0092152D" w:rsidRPr="00210DCD" w:rsidRDefault="0092152D" w:rsidP="00210DCD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2)А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4)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О,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Вг</w:t>
      </w:r>
      <w:proofErr w:type="spellEnd"/>
    </w:p>
    <w:p w14:paraId="7EA347D3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10. В каком ряду химические элементы расположены в порядке усиления неметаллических свойств?</w:t>
      </w:r>
    </w:p>
    <w:p w14:paraId="59077159" w14:textId="77777777" w:rsidR="0092152D" w:rsidRPr="00210DCD" w:rsidRDefault="0092152D" w:rsidP="00210DCD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l) N→P→As                   3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)Si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→ P → S</w:t>
      </w:r>
    </w:p>
    <w:p w14:paraId="0D943B60" w14:textId="77777777" w:rsidR="0092152D" w:rsidRPr="00210DCD" w:rsidRDefault="0092152D" w:rsidP="00210DCD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→ S → Se              4) Cl → S → P</w:t>
      </w:r>
    </w:p>
    <w:p w14:paraId="0AB695C3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11. В ряду оксидов К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О →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CaO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Вг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?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изменяются от</w:t>
      </w:r>
    </w:p>
    <w:p w14:paraId="15F94899" w14:textId="538F82E1" w:rsidR="0092152D" w:rsidRPr="00210DCD" w:rsidRDefault="0092152D" w:rsidP="00884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кислотных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к амфотерным</w:t>
      </w:r>
      <w:r w:rsidR="00884AAA">
        <w:rPr>
          <w:rFonts w:ascii="Times New Roman" w:hAnsi="Times New Roman" w:cs="Times New Roman"/>
          <w:sz w:val="24"/>
          <w:szCs w:val="24"/>
        </w:rPr>
        <w:t xml:space="preserve">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2) амфотерных к основным</w:t>
      </w:r>
    </w:p>
    <w:p w14:paraId="42D6A0FC" w14:textId="71BC189D" w:rsidR="0092152D" w:rsidRPr="00884AAA" w:rsidRDefault="0092152D" w:rsidP="00884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к кислотным</w:t>
      </w:r>
      <w:r w:rsidR="00884AAA">
        <w:rPr>
          <w:rFonts w:ascii="Times New Roman" w:hAnsi="Times New Roman" w:cs="Times New Roman"/>
          <w:sz w:val="24"/>
          <w:szCs w:val="24"/>
        </w:rPr>
        <w:t xml:space="preserve">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4) кислотных к основным</w:t>
      </w:r>
    </w:p>
    <w:p w14:paraId="3EEABDD6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12. В ряду химических элементов N → Р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</w:p>
    <w:p w14:paraId="4E818FDC" w14:textId="77777777" w:rsidR="0092152D" w:rsidRPr="00210DCD" w:rsidRDefault="0092152D" w:rsidP="00210DCD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1) увеличивается число энергетических уровней в атомах</w:t>
      </w:r>
    </w:p>
    <w:p w14:paraId="5B78D1F2" w14:textId="77777777" w:rsidR="0092152D" w:rsidRPr="00210DCD" w:rsidRDefault="0092152D" w:rsidP="00210DCD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2) усиливаются металлические свойства элементов</w:t>
      </w:r>
    </w:p>
    <w:p w14:paraId="451B27C0" w14:textId="77777777" w:rsidR="0092152D" w:rsidRPr="00210DCD" w:rsidRDefault="0092152D" w:rsidP="00210DCD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3) уменьшается высшая степень окисления элементов</w:t>
      </w:r>
    </w:p>
    <w:p w14:paraId="3DD0CDBD" w14:textId="77777777" w:rsidR="0092152D" w:rsidRPr="00210DCD" w:rsidRDefault="0092152D" w:rsidP="00210DCD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4) ослабевают металлические свойства элементов</w:t>
      </w:r>
    </w:p>
    <w:p w14:paraId="0E718F19" w14:textId="77777777" w:rsidR="00E84F26" w:rsidRPr="00210DCD" w:rsidRDefault="00E84F26" w:rsidP="00210DCD">
      <w:pPr>
        <w:pStyle w:val="a3"/>
        <w:numPr>
          <w:ilvl w:val="0"/>
          <w:numId w:val="35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Число электронов на внешнем энергетическом уровне атома фосфора в возбужденном состоянии равно:</w:t>
      </w:r>
    </w:p>
    <w:p w14:paraId="358B77D7" w14:textId="77777777" w:rsidR="00E84F26" w:rsidRPr="00210DCD" w:rsidRDefault="00E84F26" w:rsidP="00210DCD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 1) 3       2) 5       3) 2       4) 4</w:t>
      </w:r>
    </w:p>
    <w:p w14:paraId="42815111" w14:textId="77777777" w:rsidR="00E84F26" w:rsidRPr="00210DCD" w:rsidRDefault="00E84F26" w:rsidP="00210DCD">
      <w:pPr>
        <w:pStyle w:val="a3"/>
        <w:numPr>
          <w:ilvl w:val="0"/>
          <w:numId w:val="35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Какая электронная конфигурация соответствует распределению валентных электронов в атоме меди? </w:t>
      </w:r>
    </w:p>
    <w:p w14:paraId="760FCA78" w14:textId="77777777" w:rsidR="00E84F26" w:rsidRPr="00210DCD" w:rsidRDefault="00E84F26" w:rsidP="00210DCD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1) 4</w:t>
      </w:r>
      <w:r w:rsidRPr="00210DCD">
        <w:rPr>
          <w:rFonts w:ascii="Times New Roman" w:hAnsi="Times New Roman"/>
          <w:sz w:val="24"/>
          <w:szCs w:val="24"/>
          <w:lang w:val="en-US"/>
        </w:rPr>
        <w:t>s</w:t>
      </w:r>
      <w:r w:rsidRPr="00210DCD">
        <w:rPr>
          <w:rFonts w:ascii="Times New Roman" w:hAnsi="Times New Roman"/>
          <w:sz w:val="24"/>
          <w:szCs w:val="24"/>
          <w:vertAlign w:val="superscript"/>
        </w:rPr>
        <w:t>1</w:t>
      </w:r>
      <w:r w:rsidRPr="00210DCD">
        <w:rPr>
          <w:rFonts w:ascii="Times New Roman" w:hAnsi="Times New Roman"/>
          <w:sz w:val="24"/>
          <w:szCs w:val="24"/>
        </w:rPr>
        <w:t xml:space="preserve">      2) 3</w:t>
      </w:r>
      <w:r w:rsidRPr="00210DCD">
        <w:rPr>
          <w:rFonts w:ascii="Times New Roman" w:hAnsi="Times New Roman"/>
          <w:sz w:val="24"/>
          <w:szCs w:val="24"/>
          <w:lang w:val="en-US"/>
        </w:rPr>
        <w:t>d</w:t>
      </w:r>
      <w:r w:rsidRPr="00210DCD">
        <w:rPr>
          <w:rFonts w:ascii="Times New Roman" w:hAnsi="Times New Roman"/>
          <w:sz w:val="24"/>
          <w:szCs w:val="24"/>
          <w:vertAlign w:val="superscript"/>
        </w:rPr>
        <w:t>10</w:t>
      </w:r>
      <w:r w:rsidRPr="00210DCD">
        <w:rPr>
          <w:rFonts w:ascii="Times New Roman" w:hAnsi="Times New Roman"/>
          <w:sz w:val="24"/>
          <w:szCs w:val="24"/>
        </w:rPr>
        <w:t>4</w:t>
      </w:r>
      <w:r w:rsidRPr="00210DCD">
        <w:rPr>
          <w:rFonts w:ascii="Times New Roman" w:hAnsi="Times New Roman"/>
          <w:sz w:val="24"/>
          <w:szCs w:val="24"/>
          <w:lang w:val="en-US"/>
        </w:rPr>
        <w:t>s</w:t>
      </w:r>
      <w:r w:rsidRPr="00210DCD">
        <w:rPr>
          <w:rFonts w:ascii="Times New Roman" w:hAnsi="Times New Roman"/>
          <w:sz w:val="24"/>
          <w:szCs w:val="24"/>
          <w:vertAlign w:val="superscript"/>
        </w:rPr>
        <w:t>1</w:t>
      </w:r>
      <w:r w:rsidRPr="00210DCD">
        <w:rPr>
          <w:rFonts w:ascii="Times New Roman" w:hAnsi="Times New Roman"/>
          <w:sz w:val="24"/>
          <w:szCs w:val="24"/>
        </w:rPr>
        <w:t xml:space="preserve">  3) 3</w:t>
      </w:r>
      <w:r w:rsidRPr="00210DCD">
        <w:rPr>
          <w:rFonts w:ascii="Times New Roman" w:hAnsi="Times New Roman"/>
          <w:sz w:val="24"/>
          <w:szCs w:val="24"/>
          <w:lang w:val="en-US"/>
        </w:rPr>
        <w:t>d</w:t>
      </w:r>
      <w:r w:rsidRPr="00210DCD">
        <w:rPr>
          <w:rFonts w:ascii="Times New Roman" w:hAnsi="Times New Roman"/>
          <w:sz w:val="24"/>
          <w:szCs w:val="24"/>
          <w:vertAlign w:val="superscript"/>
        </w:rPr>
        <w:t>9</w:t>
      </w:r>
      <w:r w:rsidRPr="00210DCD">
        <w:rPr>
          <w:rFonts w:ascii="Times New Roman" w:hAnsi="Times New Roman"/>
          <w:sz w:val="24"/>
          <w:szCs w:val="24"/>
        </w:rPr>
        <w:t>4</w:t>
      </w:r>
      <w:r w:rsidRPr="00210DCD">
        <w:rPr>
          <w:rFonts w:ascii="Times New Roman" w:hAnsi="Times New Roman"/>
          <w:sz w:val="24"/>
          <w:szCs w:val="24"/>
          <w:lang w:val="en-US"/>
        </w:rPr>
        <w:t>s</w:t>
      </w:r>
      <w:r w:rsidRPr="00210DCD">
        <w:rPr>
          <w:rFonts w:ascii="Times New Roman" w:hAnsi="Times New Roman"/>
          <w:sz w:val="24"/>
          <w:szCs w:val="24"/>
          <w:vertAlign w:val="superscript"/>
        </w:rPr>
        <w:t>2</w:t>
      </w:r>
      <w:r w:rsidRPr="00210DCD">
        <w:rPr>
          <w:rFonts w:ascii="Times New Roman" w:hAnsi="Times New Roman"/>
          <w:sz w:val="24"/>
          <w:szCs w:val="24"/>
        </w:rPr>
        <w:t xml:space="preserve">    4) 3</w:t>
      </w:r>
      <w:r w:rsidRPr="00210DCD">
        <w:rPr>
          <w:rFonts w:ascii="Times New Roman" w:hAnsi="Times New Roman"/>
          <w:sz w:val="24"/>
          <w:szCs w:val="24"/>
          <w:lang w:val="en-US"/>
        </w:rPr>
        <w:t>d</w:t>
      </w:r>
      <w:r w:rsidRPr="00210DCD">
        <w:rPr>
          <w:rFonts w:ascii="Times New Roman" w:hAnsi="Times New Roman"/>
          <w:sz w:val="24"/>
          <w:szCs w:val="24"/>
          <w:vertAlign w:val="superscript"/>
        </w:rPr>
        <w:t>10</w:t>
      </w:r>
      <w:r w:rsidRPr="00210DCD">
        <w:rPr>
          <w:rFonts w:ascii="Times New Roman" w:hAnsi="Times New Roman"/>
          <w:sz w:val="24"/>
          <w:szCs w:val="24"/>
        </w:rPr>
        <w:t>4</w:t>
      </w:r>
      <w:r w:rsidRPr="00210DCD">
        <w:rPr>
          <w:rFonts w:ascii="Times New Roman" w:hAnsi="Times New Roman"/>
          <w:sz w:val="24"/>
          <w:szCs w:val="24"/>
          <w:lang w:val="en-US"/>
        </w:rPr>
        <w:t>s</w:t>
      </w:r>
      <w:r w:rsidRPr="00210DCD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56D760DE" w14:textId="77777777" w:rsidR="00E84F26" w:rsidRPr="00210DCD" w:rsidRDefault="00E84F26" w:rsidP="00210DCD">
      <w:pPr>
        <w:pStyle w:val="a3"/>
        <w:numPr>
          <w:ilvl w:val="0"/>
          <w:numId w:val="35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Химические элементы расположены в порядке возрастания их атомных радиусов в ряду: </w:t>
      </w:r>
    </w:p>
    <w:p w14:paraId="1FAC077B" w14:textId="77777777" w:rsidR="00E84F26" w:rsidRPr="00210DCD" w:rsidRDefault="00E84F26" w:rsidP="00210DCD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210DCD"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spellStart"/>
      <w:r w:rsidRPr="00210DCD">
        <w:rPr>
          <w:rFonts w:ascii="Times New Roman" w:hAnsi="Times New Roman"/>
          <w:sz w:val="24"/>
          <w:szCs w:val="24"/>
          <w:lang w:val="en-US"/>
        </w:rPr>
        <w:t>Ga</w:t>
      </w:r>
      <w:proofErr w:type="gramStart"/>
      <w:r w:rsidRPr="00210DCD">
        <w:rPr>
          <w:rFonts w:ascii="Times New Roman" w:hAnsi="Times New Roman"/>
          <w:sz w:val="24"/>
          <w:szCs w:val="24"/>
          <w:lang w:val="en-US"/>
        </w:rPr>
        <w:t>,Ge,As</w:t>
      </w:r>
      <w:proofErr w:type="spellEnd"/>
      <w:proofErr w:type="gramEnd"/>
      <w:r w:rsidRPr="00210DCD">
        <w:rPr>
          <w:rFonts w:ascii="Times New Roman" w:hAnsi="Times New Roman"/>
          <w:sz w:val="24"/>
          <w:szCs w:val="24"/>
          <w:lang w:val="en-US"/>
        </w:rPr>
        <w:t xml:space="preserve">       2) </w:t>
      </w:r>
      <w:proofErr w:type="spellStart"/>
      <w:r w:rsidRPr="00210DCD">
        <w:rPr>
          <w:rFonts w:ascii="Times New Roman" w:hAnsi="Times New Roman"/>
          <w:sz w:val="24"/>
          <w:szCs w:val="24"/>
          <w:lang w:val="en-US"/>
        </w:rPr>
        <w:t>Al,Ga,Ge</w:t>
      </w:r>
      <w:proofErr w:type="spellEnd"/>
      <w:r w:rsidRPr="00210DCD">
        <w:rPr>
          <w:rFonts w:ascii="Times New Roman" w:hAnsi="Times New Roman"/>
          <w:sz w:val="24"/>
          <w:szCs w:val="24"/>
          <w:lang w:val="en-US"/>
        </w:rPr>
        <w:t xml:space="preserve">        3) </w:t>
      </w:r>
      <w:proofErr w:type="spellStart"/>
      <w:r w:rsidRPr="00210DCD">
        <w:rPr>
          <w:rFonts w:ascii="Times New Roman" w:hAnsi="Times New Roman"/>
          <w:sz w:val="24"/>
          <w:szCs w:val="24"/>
          <w:lang w:val="en-US"/>
        </w:rPr>
        <w:t>As,P,Ge</w:t>
      </w:r>
      <w:proofErr w:type="spellEnd"/>
      <w:r w:rsidRPr="00210DCD">
        <w:rPr>
          <w:rFonts w:ascii="Times New Roman" w:hAnsi="Times New Roman"/>
          <w:sz w:val="24"/>
          <w:szCs w:val="24"/>
          <w:lang w:val="en-US"/>
        </w:rPr>
        <w:t xml:space="preserve">       4) </w:t>
      </w:r>
      <w:proofErr w:type="spellStart"/>
      <w:r w:rsidRPr="00210DCD">
        <w:rPr>
          <w:rFonts w:ascii="Times New Roman" w:hAnsi="Times New Roman"/>
          <w:sz w:val="24"/>
          <w:szCs w:val="24"/>
          <w:lang w:val="en-US"/>
        </w:rPr>
        <w:t>Se,As,Ge</w:t>
      </w:r>
      <w:proofErr w:type="spellEnd"/>
    </w:p>
    <w:p w14:paraId="25A7C391" w14:textId="77777777" w:rsidR="00E84F26" w:rsidRPr="00210DCD" w:rsidRDefault="00E84F26" w:rsidP="00210DCD">
      <w:pPr>
        <w:pStyle w:val="a3"/>
        <w:numPr>
          <w:ilvl w:val="0"/>
          <w:numId w:val="35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Наиболее легко отдают электроны атомы: </w:t>
      </w:r>
    </w:p>
    <w:p w14:paraId="300648E6" w14:textId="77777777" w:rsidR="00E84F26" w:rsidRPr="00210DCD" w:rsidRDefault="00E84F26" w:rsidP="00210DCD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1) рубидия           2) кальция          3) стронция          4) цезия</w:t>
      </w:r>
    </w:p>
    <w:p w14:paraId="7C27745F" w14:textId="77777777" w:rsidR="0092152D" w:rsidRPr="00210DCD" w:rsidRDefault="0092152D" w:rsidP="00210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№2 «Периодический закон и Периодическая система химических элементов Д.И. Менделеева и строение атома»</w:t>
      </w:r>
    </w:p>
    <w:p w14:paraId="10A85208" w14:textId="77777777" w:rsidR="0092152D" w:rsidRPr="00210DCD" w:rsidRDefault="00815CE4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2152D" w:rsidRPr="00210DC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</w:t>
      </w:r>
      <w:r w:rsidR="0092152D" w:rsidRPr="00210DC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14:paraId="245FB794" w14:textId="77777777" w:rsidR="0092152D" w:rsidRPr="00210DCD" w:rsidRDefault="0092152D" w:rsidP="00210DCD">
      <w:pPr>
        <w:shd w:val="clear" w:color="auto" w:fill="FFFFFF"/>
        <w:tabs>
          <w:tab w:val="left" w:pos="497"/>
        </w:tabs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4"/>
          <w:sz w:val="24"/>
          <w:szCs w:val="24"/>
        </w:rPr>
        <w:t>1.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Число нейтронов в ядре равно</w:t>
      </w:r>
    </w:p>
    <w:p w14:paraId="071264DD" w14:textId="77777777" w:rsidR="0092152D" w:rsidRPr="00210DCD" w:rsidRDefault="0092152D" w:rsidP="00210DCD">
      <w:pPr>
        <w:widowControl w:val="0"/>
        <w:numPr>
          <w:ilvl w:val="0"/>
          <w:numId w:val="2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атомной массе элемента</w:t>
      </w:r>
    </w:p>
    <w:p w14:paraId="67B41952" w14:textId="77777777" w:rsidR="0092152D" w:rsidRPr="00210DCD" w:rsidRDefault="0092152D" w:rsidP="00210DCD">
      <w:pPr>
        <w:widowControl w:val="0"/>
        <w:numPr>
          <w:ilvl w:val="0"/>
          <w:numId w:val="2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разности между числом протонов и числом электронов</w:t>
      </w:r>
    </w:p>
    <w:p w14:paraId="033C50FC" w14:textId="77777777" w:rsidR="0092152D" w:rsidRPr="00210DCD" w:rsidRDefault="0092152D" w:rsidP="00210DCD">
      <w:pPr>
        <w:widowControl w:val="0"/>
        <w:numPr>
          <w:ilvl w:val="0"/>
          <w:numId w:val="2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сумме числа протонов и нейтронов</w:t>
      </w:r>
    </w:p>
    <w:p w14:paraId="3BFB8021" w14:textId="77777777" w:rsidR="0092152D" w:rsidRPr="00210DCD" w:rsidRDefault="0092152D" w:rsidP="00210DCD">
      <w:pPr>
        <w:widowControl w:val="0"/>
        <w:numPr>
          <w:ilvl w:val="0"/>
          <w:numId w:val="2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разности массового числа и числа протонов в ядре</w:t>
      </w:r>
    </w:p>
    <w:p w14:paraId="3A6F4EC1" w14:textId="77777777" w:rsidR="0092152D" w:rsidRPr="00210DCD" w:rsidRDefault="0092152D" w:rsidP="00210DCD">
      <w:pPr>
        <w:shd w:val="clear" w:color="auto" w:fill="FFFFFF"/>
        <w:tabs>
          <w:tab w:val="left" w:pos="497"/>
        </w:tabs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2.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Порядковый номер химического элемента равен</w:t>
      </w:r>
    </w:p>
    <w:p w14:paraId="5B2D07A5" w14:textId="77777777" w:rsidR="0092152D" w:rsidRPr="00210DCD" w:rsidRDefault="0092152D" w:rsidP="00210DCD">
      <w:pPr>
        <w:widowControl w:val="0"/>
        <w:numPr>
          <w:ilvl w:val="0"/>
          <w:numId w:val="28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числу электронов в атоме</w:t>
      </w:r>
    </w:p>
    <w:p w14:paraId="698B345C" w14:textId="77777777" w:rsidR="0092152D" w:rsidRPr="00210DCD" w:rsidRDefault="0092152D" w:rsidP="00210DCD">
      <w:pPr>
        <w:widowControl w:val="0"/>
        <w:numPr>
          <w:ilvl w:val="0"/>
          <w:numId w:val="28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числу электронов на внешнем энергетическом уровне</w:t>
      </w:r>
    </w:p>
    <w:p w14:paraId="1C648B16" w14:textId="77777777" w:rsidR="0092152D" w:rsidRPr="00210DCD" w:rsidRDefault="0092152D" w:rsidP="00210DCD">
      <w:pPr>
        <w:widowControl w:val="0"/>
        <w:numPr>
          <w:ilvl w:val="0"/>
          <w:numId w:val="28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сумме числа нейтронов и протонов в ядре</w:t>
      </w:r>
    </w:p>
    <w:p w14:paraId="5838806A" w14:textId="77777777" w:rsidR="0092152D" w:rsidRPr="00210DCD" w:rsidRDefault="0092152D" w:rsidP="00210DCD">
      <w:pPr>
        <w:widowControl w:val="0"/>
        <w:numPr>
          <w:ilvl w:val="0"/>
          <w:numId w:val="28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номеру периода</w:t>
      </w:r>
    </w:p>
    <w:p w14:paraId="0AA34FE8" w14:textId="77777777" w:rsidR="0092152D" w:rsidRPr="00210DCD" w:rsidRDefault="0092152D" w:rsidP="00210DCD">
      <w:pPr>
        <w:shd w:val="clear" w:color="auto" w:fill="FFFFFF"/>
        <w:tabs>
          <w:tab w:val="left" w:pos="497"/>
        </w:tabs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3.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Атомы лития и неона имеют одинаковое(-</w:t>
      </w:r>
      <w:proofErr w:type="spellStart"/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ые</w:t>
      </w:r>
      <w:proofErr w:type="spellEnd"/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</w:p>
    <w:p w14:paraId="363D3240" w14:textId="77777777" w:rsidR="0092152D" w:rsidRPr="00210DCD" w:rsidRDefault="0092152D" w:rsidP="00210DCD">
      <w:pPr>
        <w:widowControl w:val="0"/>
        <w:numPr>
          <w:ilvl w:val="0"/>
          <w:numId w:val="2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суммы числа протонов и нейтронов в ядрах атомов</w:t>
      </w:r>
    </w:p>
    <w:p w14:paraId="64BD9937" w14:textId="77777777" w:rsidR="0092152D" w:rsidRPr="00210DCD" w:rsidRDefault="0092152D" w:rsidP="00210DCD">
      <w:pPr>
        <w:widowControl w:val="0"/>
        <w:numPr>
          <w:ilvl w:val="0"/>
          <w:numId w:val="2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число протонов</w:t>
      </w:r>
    </w:p>
    <w:p w14:paraId="58ABB642" w14:textId="77777777" w:rsidR="0092152D" w:rsidRPr="00210DCD" w:rsidRDefault="0092152D" w:rsidP="00210DCD">
      <w:pPr>
        <w:widowControl w:val="0"/>
        <w:numPr>
          <w:ilvl w:val="0"/>
          <w:numId w:val="2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число электронов во внешнем электронном слое</w:t>
      </w:r>
    </w:p>
    <w:p w14:paraId="4E7BF5AA" w14:textId="77777777" w:rsidR="0092152D" w:rsidRPr="00210DCD" w:rsidRDefault="0092152D" w:rsidP="00210DCD">
      <w:pPr>
        <w:widowControl w:val="0"/>
        <w:numPr>
          <w:ilvl w:val="0"/>
          <w:numId w:val="2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число электронных слоев</w:t>
      </w:r>
    </w:p>
    <w:p w14:paraId="048C65FC" w14:textId="77777777" w:rsidR="0092152D" w:rsidRPr="00210DCD" w:rsidRDefault="0092152D" w:rsidP="00210DCD">
      <w:pPr>
        <w:shd w:val="clear" w:color="auto" w:fill="FFFFFF"/>
        <w:tabs>
          <w:tab w:val="left" w:pos="497"/>
        </w:tabs>
        <w:spacing w:after="0" w:line="240" w:lineRule="auto"/>
        <w:ind w:firstLine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4.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Схема распределения электронов по электронным слоям </w:t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2; 8; 1; соответствует атому</w:t>
      </w:r>
    </w:p>
    <w:p w14:paraId="19312541" w14:textId="77777777" w:rsidR="0092152D" w:rsidRPr="00210DCD" w:rsidRDefault="0092152D" w:rsidP="00210DCD">
      <w:pPr>
        <w:widowControl w:val="0"/>
        <w:numPr>
          <w:ilvl w:val="0"/>
          <w:numId w:val="30"/>
        </w:numPr>
        <w:shd w:val="clear" w:color="auto" w:fill="FFFFFF"/>
        <w:tabs>
          <w:tab w:val="left" w:pos="799"/>
          <w:tab w:val="left" w:pos="3398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натрия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3) кислорода</w:t>
      </w:r>
    </w:p>
    <w:p w14:paraId="0D6EE4A4" w14:textId="77777777" w:rsidR="0092152D" w:rsidRPr="00210DCD" w:rsidRDefault="0092152D" w:rsidP="00210DCD">
      <w:pPr>
        <w:widowControl w:val="0"/>
        <w:numPr>
          <w:ilvl w:val="0"/>
          <w:numId w:val="30"/>
        </w:numPr>
        <w:shd w:val="clear" w:color="auto" w:fill="FFFFFF"/>
        <w:tabs>
          <w:tab w:val="left" w:pos="799"/>
          <w:tab w:val="left" w:pos="3384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фтора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4) серы</w:t>
      </w:r>
    </w:p>
    <w:p w14:paraId="724619A1" w14:textId="77777777" w:rsidR="0092152D" w:rsidRPr="00210DCD" w:rsidRDefault="0092152D" w:rsidP="00210DCD">
      <w:pPr>
        <w:shd w:val="clear" w:color="auto" w:fill="FFFFFF"/>
        <w:tabs>
          <w:tab w:val="left" w:pos="497"/>
        </w:tabs>
        <w:spacing w:after="0" w:line="240" w:lineRule="auto"/>
        <w:ind w:firstLine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5.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Заряд ядра атома и число неспаренных электронов у атома 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кремния в основном состоянии</w:t>
      </w:r>
    </w:p>
    <w:p w14:paraId="06521C38" w14:textId="77777777" w:rsidR="0092152D" w:rsidRPr="00210DCD" w:rsidRDefault="0092152D" w:rsidP="00210DCD">
      <w:pPr>
        <w:shd w:val="clear" w:color="auto" w:fill="FFFFFF"/>
        <w:tabs>
          <w:tab w:val="left" w:pos="3398"/>
        </w:tabs>
        <w:spacing w:after="0" w:line="240" w:lineRule="auto"/>
        <w:ind w:left="583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1)+28 и 14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12"/>
          <w:w w:val="108"/>
          <w:sz w:val="24"/>
          <w:szCs w:val="24"/>
        </w:rPr>
        <w:t>3)+14и4</w:t>
      </w:r>
    </w:p>
    <w:p w14:paraId="17114505" w14:textId="77777777" w:rsidR="0092152D" w:rsidRPr="00210DCD" w:rsidRDefault="0092152D" w:rsidP="00210DCD">
      <w:pPr>
        <w:shd w:val="clear" w:color="auto" w:fill="FFFFFF"/>
        <w:tabs>
          <w:tab w:val="left" w:pos="3384"/>
        </w:tabs>
        <w:spacing w:after="0" w:line="240" w:lineRule="auto"/>
        <w:ind w:left="569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2)+14 и 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13"/>
          <w:w w:val="108"/>
          <w:sz w:val="24"/>
          <w:szCs w:val="24"/>
        </w:rPr>
        <w:t>4)+14иЗ</w:t>
      </w:r>
    </w:p>
    <w:p w14:paraId="0C919EE5" w14:textId="77777777" w:rsidR="0092152D" w:rsidRPr="00210DCD" w:rsidRDefault="0092152D" w:rsidP="00210DCD">
      <w:pPr>
        <w:shd w:val="clear" w:color="auto" w:fill="FFFFFF"/>
        <w:tabs>
          <w:tab w:val="left" w:pos="497"/>
        </w:tabs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4"/>
          <w:sz w:val="24"/>
          <w:szCs w:val="24"/>
        </w:rPr>
        <w:t>6.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Атомы водорода и калия имеют одинаковые(-</w:t>
      </w:r>
      <w:proofErr w:type="spellStart"/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ое</w:t>
      </w:r>
      <w:proofErr w:type="spellEnd"/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14:paraId="49897502" w14:textId="77777777" w:rsidR="0092152D" w:rsidRPr="00210DCD" w:rsidRDefault="0092152D" w:rsidP="00210DCD">
      <w:pPr>
        <w:widowControl w:val="0"/>
        <w:numPr>
          <w:ilvl w:val="0"/>
          <w:numId w:val="3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величины радиуса атомов</w:t>
      </w:r>
    </w:p>
    <w:p w14:paraId="395AA1F2" w14:textId="77777777" w:rsidR="0092152D" w:rsidRPr="00210DCD" w:rsidRDefault="0092152D" w:rsidP="00210DCD">
      <w:pPr>
        <w:widowControl w:val="0"/>
        <w:numPr>
          <w:ilvl w:val="0"/>
          <w:numId w:val="3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значение зарядов ядер атомов</w:t>
      </w:r>
    </w:p>
    <w:p w14:paraId="6503A10C" w14:textId="77777777" w:rsidR="0092152D" w:rsidRPr="00210DCD" w:rsidRDefault="0092152D" w:rsidP="00210DCD">
      <w:pPr>
        <w:widowControl w:val="0"/>
        <w:numPr>
          <w:ilvl w:val="0"/>
          <w:numId w:val="3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число электронов во внешнем электронном слое</w:t>
      </w:r>
    </w:p>
    <w:p w14:paraId="574624EC" w14:textId="77777777" w:rsidR="0092152D" w:rsidRPr="00210DCD" w:rsidRDefault="0092152D" w:rsidP="00210DCD">
      <w:pPr>
        <w:widowControl w:val="0"/>
        <w:numPr>
          <w:ilvl w:val="0"/>
          <w:numId w:val="3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число незавершенных электронных слоев</w:t>
      </w:r>
    </w:p>
    <w:p w14:paraId="39034A3A" w14:textId="77777777" w:rsidR="0092152D" w:rsidRPr="00210DCD" w:rsidRDefault="0092152D" w:rsidP="00210DCD">
      <w:pPr>
        <w:shd w:val="clear" w:color="auto" w:fill="FFFFFF"/>
        <w:tabs>
          <w:tab w:val="left" w:pos="497"/>
        </w:tabs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t>7.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 атомов </w:t>
      </w:r>
      <w:r w:rsidRPr="00210DCD">
        <w:rPr>
          <w:rFonts w:ascii="Times New Roman" w:hAnsi="Times New Roman" w:cs="Times New Roman"/>
          <w:color w:val="000000"/>
          <w:spacing w:val="6"/>
          <w:sz w:val="24"/>
          <w:szCs w:val="24"/>
          <w:vertAlign w:val="superscript"/>
        </w:rPr>
        <w:t>35</w:t>
      </w:r>
      <w:r w:rsidRPr="00210DCD">
        <w:rPr>
          <w:rFonts w:ascii="Times New Roman" w:hAnsi="Times New Roman" w:cs="Times New Roman"/>
          <w:color w:val="000000"/>
          <w:spacing w:val="6"/>
          <w:sz w:val="24"/>
          <w:szCs w:val="24"/>
          <w:vertAlign w:val="subscript"/>
        </w:rPr>
        <w:t>17</w:t>
      </w:r>
      <w:r w:rsidRPr="00210D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С1 и </w:t>
      </w:r>
      <w:r w:rsidRPr="00210DCD">
        <w:rPr>
          <w:rFonts w:ascii="Times New Roman" w:hAnsi="Times New Roman" w:cs="Times New Roman"/>
          <w:color w:val="000000"/>
          <w:spacing w:val="6"/>
          <w:sz w:val="24"/>
          <w:szCs w:val="24"/>
          <w:vertAlign w:val="superscript"/>
        </w:rPr>
        <w:t>37</w:t>
      </w:r>
      <w:r w:rsidRPr="00210DCD">
        <w:rPr>
          <w:rFonts w:ascii="Times New Roman" w:hAnsi="Times New Roman" w:cs="Times New Roman"/>
          <w:color w:val="000000"/>
          <w:spacing w:val="6"/>
          <w:sz w:val="24"/>
          <w:szCs w:val="24"/>
          <w:vertAlign w:val="subscript"/>
        </w:rPr>
        <w:t>17</w:t>
      </w:r>
      <w:r w:rsidRPr="00210DCD">
        <w:rPr>
          <w:rFonts w:ascii="Times New Roman" w:hAnsi="Times New Roman" w:cs="Times New Roman"/>
          <w:color w:val="000000"/>
          <w:spacing w:val="6"/>
          <w:sz w:val="24"/>
          <w:szCs w:val="24"/>
        </w:rPr>
        <w:t>С1 одинаковое число</w:t>
      </w:r>
    </w:p>
    <w:p w14:paraId="4E435A67" w14:textId="77777777" w:rsidR="0092152D" w:rsidRPr="00210DCD" w:rsidRDefault="0092152D" w:rsidP="00210DCD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1) нейтронов в ядре</w:t>
      </w:r>
    </w:p>
    <w:p w14:paraId="08EFF843" w14:textId="77777777" w:rsidR="0092152D" w:rsidRPr="00210DCD" w:rsidRDefault="0092152D" w:rsidP="00210DCD">
      <w:pPr>
        <w:shd w:val="clear" w:color="auto" w:fill="FFFFFF"/>
        <w:spacing w:after="0" w:line="240" w:lineRule="auto"/>
        <w:ind w:left="569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2)нейтронов и протонов</w:t>
      </w:r>
    </w:p>
    <w:p w14:paraId="7913E9D1" w14:textId="77777777" w:rsidR="0092152D" w:rsidRPr="00210DCD" w:rsidRDefault="0092152D" w:rsidP="00210DCD">
      <w:pPr>
        <w:widowControl w:val="0"/>
        <w:numPr>
          <w:ilvl w:val="0"/>
          <w:numId w:val="3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662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протонов в ядре</w:t>
      </w:r>
    </w:p>
    <w:p w14:paraId="0BFE0212" w14:textId="77777777" w:rsidR="0092152D" w:rsidRPr="00210DCD" w:rsidRDefault="0092152D" w:rsidP="00210DCD">
      <w:pPr>
        <w:widowControl w:val="0"/>
        <w:numPr>
          <w:ilvl w:val="0"/>
          <w:numId w:val="3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нейтронов и электронов</w:t>
      </w:r>
    </w:p>
    <w:p w14:paraId="2AA22BDB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lastRenderedPageBreak/>
        <w:t>8. В каком ряду химические элементы расположены в порядке увеличения числа валентных электронов?</w:t>
      </w:r>
    </w:p>
    <w:p w14:paraId="2A7936B1" w14:textId="77777777" w:rsidR="0092152D" w:rsidRPr="00210DCD" w:rsidRDefault="0092152D" w:rsidP="00210DCD">
      <w:p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В, С                              3)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С,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</w:p>
    <w:p w14:paraId="0733FEBE" w14:textId="77777777" w:rsidR="0092152D" w:rsidRPr="00210DCD" w:rsidRDefault="0092152D" w:rsidP="00210DCD">
      <w:p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Se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О                              4) К,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</w:p>
    <w:p w14:paraId="70C07BB6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9. В каком ряду химические элементы расположены в порядке усиления металлических свойств?</w:t>
      </w:r>
    </w:p>
    <w:p w14:paraId="2356FA44" w14:textId="77777777" w:rsidR="0092152D" w:rsidRPr="00210DCD" w:rsidRDefault="0092152D" w:rsidP="00210DCD">
      <w:pPr>
        <w:shd w:val="clear" w:color="auto" w:fill="FFFFFF"/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Br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Se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К                         3)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С</w:t>
      </w:r>
    </w:p>
    <w:p w14:paraId="5ACBD400" w14:textId="77777777" w:rsidR="0092152D" w:rsidRPr="00210DCD" w:rsidRDefault="0092152D" w:rsidP="00210DCD">
      <w:pPr>
        <w:shd w:val="clear" w:color="auto" w:fill="FFFFFF"/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Mg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4)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Р</w:t>
      </w:r>
    </w:p>
    <w:p w14:paraId="5890E0E9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10. Свойства оксидов в ряду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ВеО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С0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изменяются от</w:t>
      </w:r>
    </w:p>
    <w:p w14:paraId="330A6B33" w14:textId="76AEEEC3" w:rsidR="0092152D" w:rsidRPr="00210DCD" w:rsidRDefault="0092152D" w:rsidP="00884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1) амфотерных к кислотным</w:t>
      </w:r>
      <w:r w:rsidR="00884AAA">
        <w:rPr>
          <w:rFonts w:ascii="Times New Roman" w:hAnsi="Times New Roman" w:cs="Times New Roman"/>
          <w:sz w:val="24"/>
          <w:szCs w:val="24"/>
        </w:rPr>
        <w:t xml:space="preserve">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2) основных к кислотным</w:t>
      </w:r>
    </w:p>
    <w:p w14:paraId="15FD6A5B" w14:textId="2423B3BE" w:rsidR="0092152D" w:rsidRPr="00884AAA" w:rsidRDefault="0092152D" w:rsidP="00884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3) амфотерных к основным</w:t>
      </w:r>
      <w:r w:rsidR="00884AAA">
        <w:rPr>
          <w:rFonts w:ascii="Times New Roman" w:hAnsi="Times New Roman" w:cs="Times New Roman"/>
          <w:sz w:val="24"/>
          <w:szCs w:val="24"/>
        </w:rPr>
        <w:t xml:space="preserve">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кислотных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к основным</w:t>
      </w:r>
    </w:p>
    <w:p w14:paraId="35E5F036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11. В ряду химических элементов Те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Se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</w:p>
    <w:p w14:paraId="513D2893" w14:textId="77777777" w:rsidR="0092152D" w:rsidRPr="00210DCD" w:rsidRDefault="0092152D" w:rsidP="00210DCD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1) увеличивается число энергетических уровней в атомах</w:t>
      </w:r>
    </w:p>
    <w:p w14:paraId="324A6AE4" w14:textId="77777777" w:rsidR="0092152D" w:rsidRPr="00210DCD" w:rsidRDefault="0092152D" w:rsidP="00210DCD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2) усиливаются металлические свойства элементов</w:t>
      </w:r>
    </w:p>
    <w:p w14:paraId="6BF37E59" w14:textId="77777777" w:rsidR="0092152D" w:rsidRPr="00210DCD" w:rsidRDefault="0092152D" w:rsidP="00210DCD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3) уменьшается высшая степень окисления элементов</w:t>
      </w:r>
    </w:p>
    <w:p w14:paraId="77430E25" w14:textId="77777777" w:rsidR="0092152D" w:rsidRPr="00210DCD" w:rsidRDefault="0092152D" w:rsidP="00210DCD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4) ослабевают металлические свойства элементов</w:t>
      </w:r>
    </w:p>
    <w:p w14:paraId="62829E58" w14:textId="77777777" w:rsidR="0092152D" w:rsidRPr="00210DCD" w:rsidRDefault="009215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12. Изменение свойств от амфотерных к неметаллическим про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softHyphen/>
        <w:t>исходит в ряду</w:t>
      </w:r>
    </w:p>
    <w:p w14:paraId="48018E61" w14:textId="77777777" w:rsidR="0092152D" w:rsidRPr="00210DCD" w:rsidRDefault="0092152D" w:rsidP="00210DCD">
      <w:pPr>
        <w:shd w:val="clear" w:color="auto" w:fill="FFFFFF"/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Mg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3) С → В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</w:p>
    <w:p w14:paraId="7EBFF51A" w14:textId="77777777" w:rsidR="0092152D" w:rsidRPr="00210DCD" w:rsidRDefault="0092152D" w:rsidP="00210DCD">
      <w:pPr>
        <w:shd w:val="clear" w:color="auto" w:fill="FFFFFF"/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В → С                                    4)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</w:p>
    <w:p w14:paraId="252AECCB" w14:textId="77777777" w:rsidR="00A4529A" w:rsidRPr="00210DCD" w:rsidRDefault="0092152D" w:rsidP="00210DCD">
      <w:pPr>
        <w:shd w:val="clear" w:color="auto" w:fill="FFFFFF"/>
        <w:tabs>
          <w:tab w:val="left" w:pos="504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10DCD">
        <w:rPr>
          <w:rFonts w:ascii="Times New Roman" w:hAnsi="Times New Roman" w:cs="Times New Roman"/>
          <w:spacing w:val="-18"/>
          <w:sz w:val="24"/>
          <w:szCs w:val="24"/>
        </w:rPr>
        <w:t>13.</w:t>
      </w:r>
      <w:r w:rsidR="00A4529A" w:rsidRPr="00210DCD">
        <w:rPr>
          <w:rFonts w:ascii="Times New Roman" w:hAnsi="Times New Roman" w:cs="Times New Roman"/>
          <w:sz w:val="24"/>
          <w:szCs w:val="24"/>
        </w:rPr>
        <w:t xml:space="preserve">У какого элемента наиболее выражены металлические свойства? </w:t>
      </w:r>
    </w:p>
    <w:p w14:paraId="7ACAF572" w14:textId="77777777" w:rsidR="00E84F26" w:rsidRPr="00210DCD" w:rsidRDefault="00A4529A" w:rsidP="00210DCD">
      <w:pPr>
        <w:pStyle w:val="a3"/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а) </w:t>
      </w:r>
      <w:r w:rsidRPr="00210DCD">
        <w:rPr>
          <w:rFonts w:ascii="Times New Roman" w:hAnsi="Times New Roman"/>
          <w:sz w:val="24"/>
          <w:szCs w:val="24"/>
          <w:lang w:val="en-US"/>
        </w:rPr>
        <w:t>Li</w:t>
      </w:r>
      <w:r w:rsidRPr="00210DCD">
        <w:rPr>
          <w:rFonts w:ascii="Times New Roman" w:hAnsi="Times New Roman"/>
          <w:sz w:val="24"/>
          <w:szCs w:val="24"/>
        </w:rPr>
        <w:t xml:space="preserve">    б) </w:t>
      </w:r>
      <w:r w:rsidRPr="00210DCD">
        <w:rPr>
          <w:rFonts w:ascii="Times New Roman" w:hAnsi="Times New Roman"/>
          <w:sz w:val="24"/>
          <w:szCs w:val="24"/>
          <w:lang w:val="en-US"/>
        </w:rPr>
        <w:t>Fe</w:t>
      </w:r>
      <w:r w:rsidRPr="00210DCD">
        <w:rPr>
          <w:rFonts w:ascii="Times New Roman" w:hAnsi="Times New Roman"/>
          <w:sz w:val="24"/>
          <w:szCs w:val="24"/>
        </w:rPr>
        <w:t xml:space="preserve">    в) </w:t>
      </w:r>
      <w:r w:rsidRPr="00210DCD">
        <w:rPr>
          <w:rFonts w:ascii="Times New Roman" w:hAnsi="Times New Roman"/>
          <w:sz w:val="24"/>
          <w:szCs w:val="24"/>
          <w:lang w:val="en-US"/>
        </w:rPr>
        <w:t>Na</w:t>
      </w:r>
      <w:r w:rsidRPr="00210DCD">
        <w:rPr>
          <w:rFonts w:ascii="Times New Roman" w:hAnsi="Times New Roman"/>
          <w:sz w:val="24"/>
          <w:szCs w:val="24"/>
        </w:rPr>
        <w:t xml:space="preserve">    г) </w:t>
      </w:r>
      <w:r w:rsidRPr="00210DCD">
        <w:rPr>
          <w:rFonts w:ascii="Times New Roman" w:hAnsi="Times New Roman"/>
          <w:sz w:val="24"/>
          <w:szCs w:val="24"/>
          <w:lang w:val="en-US"/>
        </w:rPr>
        <w:t>Mg</w:t>
      </w:r>
    </w:p>
    <w:p w14:paraId="5736FE1D" w14:textId="77777777" w:rsidR="00A4529A" w:rsidRPr="00210DCD" w:rsidRDefault="00E84F2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14. </w:t>
      </w:r>
      <w:r w:rsidR="00A4529A" w:rsidRPr="00210DCD">
        <w:rPr>
          <w:rFonts w:ascii="Times New Roman" w:hAnsi="Times New Roman" w:cs="Times New Roman"/>
          <w:sz w:val="24"/>
          <w:szCs w:val="24"/>
        </w:rPr>
        <w:t xml:space="preserve">Число энергетических слоев и число электронов во внешнем энергетическом слое атома селена равны соответственно: </w:t>
      </w:r>
    </w:p>
    <w:p w14:paraId="73BF875B" w14:textId="77777777" w:rsidR="00A4529A" w:rsidRPr="00210DCD" w:rsidRDefault="00E84F26" w:rsidP="00210DCD">
      <w:pPr>
        <w:pStyle w:val="a3"/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1) 4,6       2</w:t>
      </w:r>
      <w:r w:rsidR="00A4529A" w:rsidRPr="00210DCD">
        <w:rPr>
          <w:rFonts w:ascii="Times New Roman" w:hAnsi="Times New Roman"/>
          <w:sz w:val="24"/>
          <w:szCs w:val="24"/>
        </w:rPr>
        <w:t xml:space="preserve">) 3,6   </w:t>
      </w:r>
      <w:r w:rsidRPr="00210DCD">
        <w:rPr>
          <w:rFonts w:ascii="Times New Roman" w:hAnsi="Times New Roman"/>
          <w:sz w:val="24"/>
          <w:szCs w:val="24"/>
        </w:rPr>
        <w:t xml:space="preserve">     3</w:t>
      </w:r>
      <w:r w:rsidR="00A4529A" w:rsidRPr="00210DCD">
        <w:rPr>
          <w:rFonts w:ascii="Times New Roman" w:hAnsi="Times New Roman"/>
          <w:sz w:val="24"/>
          <w:szCs w:val="24"/>
        </w:rPr>
        <w:t xml:space="preserve">) 4,7  </w:t>
      </w:r>
      <w:r w:rsidRPr="00210DCD">
        <w:rPr>
          <w:rFonts w:ascii="Times New Roman" w:hAnsi="Times New Roman"/>
          <w:sz w:val="24"/>
          <w:szCs w:val="24"/>
        </w:rPr>
        <w:t xml:space="preserve">       4</w:t>
      </w:r>
      <w:r w:rsidR="00A4529A" w:rsidRPr="00210DCD">
        <w:rPr>
          <w:rFonts w:ascii="Times New Roman" w:hAnsi="Times New Roman"/>
          <w:sz w:val="24"/>
          <w:szCs w:val="24"/>
        </w:rPr>
        <w:t>) 3,7</w:t>
      </w:r>
    </w:p>
    <w:p w14:paraId="15B8B2AF" w14:textId="77777777" w:rsidR="00094E81" w:rsidRPr="00210DCD" w:rsidRDefault="00094E81" w:rsidP="00210DC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15.  </w:t>
      </w:r>
      <w:r w:rsidR="00A4529A" w:rsidRPr="00210DCD">
        <w:rPr>
          <w:rFonts w:ascii="Times New Roman" w:hAnsi="Times New Roman" w:cs="Times New Roman"/>
          <w:sz w:val="24"/>
          <w:szCs w:val="24"/>
        </w:rPr>
        <w:t xml:space="preserve">Химическому элементу соответствует высший оксид состава </w:t>
      </w:r>
      <w:r w:rsidR="00A4529A" w:rsidRPr="00210DC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4529A"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4529A" w:rsidRPr="00210DC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4529A" w:rsidRPr="00210DCD">
        <w:rPr>
          <w:rFonts w:ascii="Times New Roman" w:hAnsi="Times New Roman" w:cs="Times New Roman"/>
          <w:sz w:val="24"/>
          <w:szCs w:val="24"/>
        </w:rPr>
        <w:t xml:space="preserve">. Электронная конфигурация внешнего энергетического уровня атома этого элемента имеет вид: </w:t>
      </w:r>
    </w:p>
    <w:p w14:paraId="69ABAA87" w14:textId="77777777" w:rsidR="00A4529A" w:rsidRPr="00210DCD" w:rsidRDefault="00094E81" w:rsidP="00210D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1</w:t>
      </w:r>
      <w:r w:rsidR="00A4529A" w:rsidRPr="00210DCD">
        <w:rPr>
          <w:rFonts w:ascii="Times New Roman" w:hAnsi="Times New Roman" w:cs="Times New Roman"/>
          <w:sz w:val="24"/>
          <w:szCs w:val="24"/>
        </w:rPr>
        <w:t xml:space="preserve">) </w:t>
      </w:r>
      <w:r w:rsidR="00A4529A" w:rsidRPr="00210DCD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A4529A" w:rsidRPr="00210D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0DCD">
        <w:rPr>
          <w:rFonts w:ascii="Times New Roman" w:hAnsi="Times New Roman" w:cs="Times New Roman"/>
          <w:sz w:val="24"/>
          <w:szCs w:val="24"/>
        </w:rPr>
        <w:t xml:space="preserve">        2</w:t>
      </w:r>
      <w:r w:rsidR="00A4529A" w:rsidRPr="00210DCD">
        <w:rPr>
          <w:rFonts w:ascii="Times New Roman" w:hAnsi="Times New Roman" w:cs="Times New Roman"/>
          <w:sz w:val="24"/>
          <w:szCs w:val="24"/>
        </w:rPr>
        <w:t xml:space="preserve">) </w:t>
      </w:r>
      <w:r w:rsidR="00A4529A" w:rsidRPr="00210DCD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A4529A" w:rsidRPr="00210D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10DCD">
        <w:rPr>
          <w:rFonts w:ascii="Times New Roman" w:hAnsi="Times New Roman" w:cs="Times New Roman"/>
          <w:sz w:val="24"/>
          <w:szCs w:val="24"/>
        </w:rPr>
        <w:t xml:space="preserve">      3</w:t>
      </w:r>
      <w:r w:rsidR="00A4529A" w:rsidRPr="00210DCD">
        <w:rPr>
          <w:rFonts w:ascii="Times New Roman" w:hAnsi="Times New Roman" w:cs="Times New Roman"/>
          <w:sz w:val="24"/>
          <w:szCs w:val="24"/>
        </w:rPr>
        <w:t xml:space="preserve">) </w:t>
      </w:r>
      <w:r w:rsidR="00A4529A" w:rsidRPr="00210DCD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A4529A" w:rsidRPr="00210D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529A" w:rsidRPr="00210DCD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="00A4529A" w:rsidRPr="00210D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10DCD">
        <w:rPr>
          <w:rFonts w:ascii="Times New Roman" w:hAnsi="Times New Roman" w:cs="Times New Roman"/>
          <w:sz w:val="24"/>
          <w:szCs w:val="24"/>
        </w:rPr>
        <w:t xml:space="preserve">    4</w:t>
      </w:r>
      <w:r w:rsidR="00A4529A" w:rsidRPr="00210DCD">
        <w:rPr>
          <w:rFonts w:ascii="Times New Roman" w:hAnsi="Times New Roman" w:cs="Times New Roman"/>
          <w:sz w:val="24"/>
          <w:szCs w:val="24"/>
        </w:rPr>
        <w:t xml:space="preserve">) </w:t>
      </w:r>
      <w:r w:rsidR="00A4529A" w:rsidRPr="00210DCD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A4529A" w:rsidRPr="00210D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529A" w:rsidRPr="00210DCD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="00A4529A" w:rsidRPr="00210DC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9B9FDC4" w14:textId="77777777" w:rsidR="00A4529A" w:rsidRPr="00210DCD" w:rsidRDefault="00A4529A" w:rsidP="00210DCD">
      <w:pPr>
        <w:pStyle w:val="a3"/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Наиболее легко отдают электроны атомы:</w:t>
      </w:r>
    </w:p>
    <w:p w14:paraId="6F494AA7" w14:textId="77777777" w:rsidR="00A4529A" w:rsidRPr="00210DCD" w:rsidRDefault="00094E81" w:rsidP="00210DCD">
      <w:pPr>
        <w:pStyle w:val="a3"/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1) магния       2</w:t>
      </w:r>
      <w:r w:rsidR="00A4529A" w:rsidRPr="00210DCD">
        <w:rPr>
          <w:rFonts w:ascii="Times New Roman" w:hAnsi="Times New Roman"/>
          <w:sz w:val="24"/>
          <w:szCs w:val="24"/>
        </w:rPr>
        <w:t xml:space="preserve">) кальция    </w:t>
      </w:r>
      <w:r w:rsidRPr="00210DCD">
        <w:rPr>
          <w:rFonts w:ascii="Times New Roman" w:hAnsi="Times New Roman"/>
          <w:sz w:val="24"/>
          <w:szCs w:val="24"/>
        </w:rPr>
        <w:t xml:space="preserve">   3) стронция    4</w:t>
      </w:r>
      <w:r w:rsidR="00A4529A" w:rsidRPr="00210DCD">
        <w:rPr>
          <w:rFonts w:ascii="Times New Roman" w:hAnsi="Times New Roman"/>
          <w:sz w:val="24"/>
          <w:szCs w:val="24"/>
        </w:rPr>
        <w:t>) бария.</w:t>
      </w:r>
    </w:p>
    <w:p w14:paraId="69C1CBA5" w14:textId="77777777" w:rsidR="00866CA2" w:rsidRPr="00210DCD" w:rsidRDefault="00866CA2" w:rsidP="00210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E7732" w14:textId="77777777" w:rsidR="00B01542" w:rsidRPr="00210DCD" w:rsidRDefault="00B01542" w:rsidP="00210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sz w:val="24"/>
          <w:szCs w:val="24"/>
        </w:rPr>
        <w:t>Критерии оценки тестовых заданий</w:t>
      </w:r>
    </w:p>
    <w:p w14:paraId="221F957A" w14:textId="77777777" w:rsidR="00762287" w:rsidRPr="00210DCD" w:rsidRDefault="00762287" w:rsidP="00210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sz w:val="24"/>
          <w:szCs w:val="24"/>
        </w:rPr>
        <w:t>За каждый правильный вопрос  в тестовой форме ставится один балл</w:t>
      </w:r>
    </w:p>
    <w:p w14:paraId="30B63AC5" w14:textId="77777777" w:rsidR="00762287" w:rsidRPr="00210DCD" w:rsidRDefault="00723363" w:rsidP="00210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0DCD">
        <w:rPr>
          <w:rFonts w:ascii="Times New Roman" w:hAnsi="Times New Roman" w:cs="Times New Roman"/>
          <w:sz w:val="24"/>
          <w:szCs w:val="24"/>
        </w:rPr>
        <w:t>С</w:t>
      </w:r>
      <w:r w:rsidR="00762287" w:rsidRPr="00210DCD">
        <w:rPr>
          <w:rFonts w:ascii="Times New Roman" w:hAnsi="Times New Roman" w:cs="Times New Roman"/>
          <w:sz w:val="24"/>
          <w:szCs w:val="24"/>
        </w:rPr>
        <w:t>тудентувыставляется</w:t>
      </w:r>
      <w:proofErr w:type="spellEnd"/>
      <w:r w:rsidR="00762287" w:rsidRPr="00210DCD">
        <w:rPr>
          <w:rFonts w:ascii="Times New Roman" w:hAnsi="Times New Roman" w:cs="Times New Roman"/>
          <w:sz w:val="24"/>
          <w:szCs w:val="24"/>
        </w:rPr>
        <w:t>:</w:t>
      </w:r>
    </w:p>
    <w:p w14:paraId="59F95C0D" w14:textId="77777777" w:rsidR="00762287" w:rsidRPr="00210DCD" w:rsidRDefault="00762287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«отлично»……………………………</w:t>
      </w:r>
      <w:r w:rsidR="00525EAD" w:rsidRPr="00210DCD">
        <w:rPr>
          <w:rFonts w:ascii="Times New Roman" w:hAnsi="Times New Roman" w:cs="Times New Roman"/>
          <w:sz w:val="24"/>
          <w:szCs w:val="24"/>
        </w:rPr>
        <w:t>…...</w:t>
      </w:r>
      <w:r w:rsidRPr="00210DCD">
        <w:rPr>
          <w:rFonts w:ascii="Times New Roman" w:hAnsi="Times New Roman" w:cs="Times New Roman"/>
          <w:sz w:val="24"/>
          <w:szCs w:val="24"/>
        </w:rPr>
        <w:t>.100-80% выполнения работы</w:t>
      </w:r>
      <w:r w:rsidR="00133CF1" w:rsidRPr="00210DCD">
        <w:rPr>
          <w:rFonts w:ascii="Times New Roman" w:hAnsi="Times New Roman" w:cs="Times New Roman"/>
          <w:sz w:val="24"/>
          <w:szCs w:val="24"/>
        </w:rPr>
        <w:t xml:space="preserve"> (от16баллов - </w:t>
      </w:r>
      <w:r w:rsidR="00525EAD" w:rsidRPr="00210DCD">
        <w:rPr>
          <w:rFonts w:ascii="Times New Roman" w:hAnsi="Times New Roman" w:cs="Times New Roman"/>
          <w:sz w:val="24"/>
          <w:szCs w:val="24"/>
        </w:rPr>
        <w:t>13</w:t>
      </w:r>
      <w:r w:rsidR="00133CF1" w:rsidRPr="00210DCD">
        <w:rPr>
          <w:rFonts w:ascii="Times New Roman" w:hAnsi="Times New Roman" w:cs="Times New Roman"/>
          <w:sz w:val="24"/>
          <w:szCs w:val="24"/>
        </w:rPr>
        <w:t>)</w:t>
      </w:r>
      <w:r w:rsidRPr="00210DCD">
        <w:rPr>
          <w:rFonts w:ascii="Times New Roman" w:hAnsi="Times New Roman" w:cs="Times New Roman"/>
          <w:sz w:val="24"/>
          <w:szCs w:val="24"/>
        </w:rPr>
        <w:t>;</w:t>
      </w:r>
    </w:p>
    <w:p w14:paraId="4E4D394F" w14:textId="77777777" w:rsidR="00762287" w:rsidRPr="00210DCD" w:rsidRDefault="00762287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«хорошо».........................</w:t>
      </w:r>
      <w:r w:rsidR="00525EAD" w:rsidRPr="00210DCD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210DCD">
        <w:rPr>
          <w:rFonts w:ascii="Times New Roman" w:hAnsi="Times New Roman" w:cs="Times New Roman"/>
          <w:sz w:val="24"/>
          <w:szCs w:val="24"/>
        </w:rPr>
        <w:t>79-65% выполнения работы</w:t>
      </w:r>
      <w:r w:rsidR="00525EAD" w:rsidRPr="00210DCD">
        <w:rPr>
          <w:rFonts w:ascii="Times New Roman" w:hAnsi="Times New Roman" w:cs="Times New Roman"/>
          <w:sz w:val="24"/>
          <w:szCs w:val="24"/>
        </w:rPr>
        <w:t xml:space="preserve"> (от12 баллов - 10)</w:t>
      </w:r>
      <w:r w:rsidRPr="00210DCD">
        <w:rPr>
          <w:rFonts w:ascii="Times New Roman" w:hAnsi="Times New Roman" w:cs="Times New Roman"/>
          <w:sz w:val="24"/>
          <w:szCs w:val="24"/>
        </w:rPr>
        <w:t>;</w:t>
      </w:r>
    </w:p>
    <w:p w14:paraId="039C7CB2" w14:textId="77777777" w:rsidR="00762287" w:rsidRPr="00210DCD" w:rsidRDefault="00762287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«удовлетворительно».......</w:t>
      </w:r>
      <w:r w:rsidR="00525EAD" w:rsidRPr="00210DCD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10DCD">
        <w:rPr>
          <w:rFonts w:ascii="Times New Roman" w:hAnsi="Times New Roman" w:cs="Times New Roman"/>
          <w:sz w:val="24"/>
          <w:szCs w:val="24"/>
        </w:rPr>
        <w:t>64-35% выполнения работы</w:t>
      </w:r>
      <w:r w:rsidR="00525EAD" w:rsidRPr="00210DCD">
        <w:rPr>
          <w:rFonts w:ascii="Times New Roman" w:hAnsi="Times New Roman" w:cs="Times New Roman"/>
          <w:sz w:val="24"/>
          <w:szCs w:val="24"/>
        </w:rPr>
        <w:t xml:space="preserve"> (от 9 баллов - 5)</w:t>
      </w:r>
      <w:r w:rsidRPr="00210DCD">
        <w:rPr>
          <w:rFonts w:ascii="Times New Roman" w:hAnsi="Times New Roman" w:cs="Times New Roman"/>
          <w:sz w:val="24"/>
          <w:szCs w:val="24"/>
        </w:rPr>
        <w:t>;</w:t>
      </w:r>
    </w:p>
    <w:p w14:paraId="256868D8" w14:textId="77777777" w:rsidR="00762287" w:rsidRPr="00210DCD" w:rsidRDefault="00762287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«неудовлетворительно»......</w:t>
      </w:r>
      <w:r w:rsidR="00525EAD" w:rsidRPr="00210DCD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210DCD">
        <w:rPr>
          <w:rFonts w:ascii="Times New Roman" w:hAnsi="Times New Roman" w:cs="Times New Roman"/>
          <w:sz w:val="24"/>
          <w:szCs w:val="24"/>
        </w:rPr>
        <w:t xml:space="preserve"> 34-0% выполнения работы</w:t>
      </w:r>
      <w:r w:rsidR="00525EAD" w:rsidRPr="00210DCD">
        <w:rPr>
          <w:rFonts w:ascii="Times New Roman" w:hAnsi="Times New Roman" w:cs="Times New Roman"/>
          <w:sz w:val="24"/>
          <w:szCs w:val="24"/>
        </w:rPr>
        <w:t xml:space="preserve"> (от 4 баллов)</w:t>
      </w:r>
      <w:r w:rsidRPr="00210DCD">
        <w:rPr>
          <w:rFonts w:ascii="Times New Roman" w:hAnsi="Times New Roman" w:cs="Times New Roman"/>
          <w:sz w:val="24"/>
          <w:szCs w:val="24"/>
        </w:rPr>
        <w:t>;</w:t>
      </w:r>
    </w:p>
    <w:p w14:paraId="318AF871" w14:textId="77777777" w:rsidR="00762287" w:rsidRPr="00210DCD" w:rsidRDefault="00762287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«зачтено» выст</w:t>
      </w:r>
      <w:r w:rsidR="00525EAD" w:rsidRPr="00210DCD">
        <w:rPr>
          <w:rFonts w:ascii="Times New Roman" w:hAnsi="Times New Roman" w:cs="Times New Roman"/>
          <w:sz w:val="24"/>
          <w:szCs w:val="24"/>
        </w:rPr>
        <w:t>авляется студенту, если ...</w:t>
      </w:r>
      <w:r w:rsidRPr="00210DCD">
        <w:rPr>
          <w:rFonts w:ascii="Times New Roman" w:hAnsi="Times New Roman" w:cs="Times New Roman"/>
          <w:sz w:val="24"/>
          <w:szCs w:val="24"/>
        </w:rPr>
        <w:t>.100-35% выполнения работ</w:t>
      </w:r>
      <w:proofErr w:type="gramStart"/>
      <w:r w:rsidRPr="00210DCD">
        <w:rPr>
          <w:rFonts w:ascii="Times New Roman" w:hAnsi="Times New Roman" w:cs="Times New Roman"/>
          <w:sz w:val="24"/>
          <w:szCs w:val="24"/>
        </w:rPr>
        <w:t>ы</w:t>
      </w:r>
      <w:r w:rsidR="00525EAD" w:rsidRPr="00210D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5EAD" w:rsidRPr="00210DCD">
        <w:rPr>
          <w:rFonts w:ascii="Times New Roman" w:hAnsi="Times New Roman" w:cs="Times New Roman"/>
          <w:sz w:val="24"/>
          <w:szCs w:val="24"/>
        </w:rPr>
        <w:t>от16баллов - 5)</w:t>
      </w:r>
      <w:r w:rsidRPr="00210DCD">
        <w:rPr>
          <w:rFonts w:ascii="Times New Roman" w:hAnsi="Times New Roman" w:cs="Times New Roman"/>
          <w:sz w:val="24"/>
          <w:szCs w:val="24"/>
        </w:rPr>
        <w:t>;</w:t>
      </w:r>
    </w:p>
    <w:p w14:paraId="3B69D5F3" w14:textId="77777777" w:rsidR="00762287" w:rsidRPr="00210DCD" w:rsidRDefault="00762287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«не зачтено» ..............................................</w:t>
      </w:r>
      <w:r w:rsidR="00133CF1" w:rsidRPr="00210DCD">
        <w:rPr>
          <w:rFonts w:ascii="Times New Roman" w:hAnsi="Times New Roman" w:cs="Times New Roman"/>
          <w:sz w:val="24"/>
          <w:szCs w:val="24"/>
        </w:rPr>
        <w:t>....... 34-0% выполнения работы</w:t>
      </w:r>
      <w:r w:rsidR="00525EAD" w:rsidRPr="00210DCD">
        <w:rPr>
          <w:rFonts w:ascii="Times New Roman" w:hAnsi="Times New Roman" w:cs="Times New Roman"/>
          <w:sz w:val="24"/>
          <w:szCs w:val="24"/>
        </w:rPr>
        <w:t xml:space="preserve"> (от 4 баллов)</w:t>
      </w:r>
      <w:r w:rsidR="00133CF1" w:rsidRPr="00210DCD">
        <w:rPr>
          <w:rFonts w:ascii="Times New Roman" w:hAnsi="Times New Roman" w:cs="Times New Roman"/>
          <w:sz w:val="24"/>
          <w:szCs w:val="24"/>
        </w:rPr>
        <w:t>.</w:t>
      </w:r>
    </w:p>
    <w:p w14:paraId="6641AF61" w14:textId="77777777" w:rsidR="00133CF1" w:rsidRPr="00210DCD" w:rsidRDefault="00133CF1" w:rsidP="00210DCD">
      <w:pPr>
        <w:shd w:val="clear" w:color="auto" w:fill="FFFFFF"/>
        <w:spacing w:after="0" w:line="240" w:lineRule="auto"/>
        <w:ind w:left="456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№3 «Строение вещества»</w:t>
      </w:r>
    </w:p>
    <w:p w14:paraId="00F20FDB" w14:textId="77777777" w:rsidR="00133CF1" w:rsidRPr="00210DCD" w:rsidRDefault="00133CF1" w:rsidP="00210DC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Вариант</w:t>
      </w:r>
      <w:r w:rsidRPr="00210DC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</w:p>
    <w:p w14:paraId="61570273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А</w:t>
      </w:r>
    </w:p>
    <w:p w14:paraId="6205D0F7" w14:textId="77777777" w:rsidR="00133CF1" w:rsidRPr="00210DCD" w:rsidRDefault="00133CF1" w:rsidP="00210DCD">
      <w:pPr>
        <w:shd w:val="clear" w:color="auto" w:fill="FFFFFF"/>
        <w:spacing w:after="0" w:line="240" w:lineRule="auto"/>
        <w:ind w:left="389" w:hanging="374"/>
        <w:outlineLvl w:val="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>А1</w:t>
      </w:r>
      <w:r w:rsidRPr="00210DCD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. Пара элементов, между которыми образуется ионная хими</w:t>
      </w:r>
      <w:r w:rsidRPr="00210DCD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ческая связь:</w:t>
      </w:r>
    </w:p>
    <w:p w14:paraId="142E7B36" w14:textId="77777777" w:rsidR="00133CF1" w:rsidRPr="00210DCD" w:rsidRDefault="00133CF1" w:rsidP="00210DCD">
      <w:pPr>
        <w:shd w:val="clear" w:color="auto" w:fill="FFFFFF"/>
        <w:tabs>
          <w:tab w:val="left" w:pos="4512"/>
        </w:tabs>
        <w:spacing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1) углерод и сера;</w:t>
      </w:r>
      <w:r w:rsidRPr="00210DCD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ab/>
        <w:t>3) калий и кислород;</w:t>
      </w:r>
    </w:p>
    <w:p w14:paraId="5639742C" w14:textId="77777777" w:rsidR="00133CF1" w:rsidRPr="00210DCD" w:rsidRDefault="00133CF1" w:rsidP="00210DCD">
      <w:pPr>
        <w:shd w:val="clear" w:color="auto" w:fill="FFFFFF"/>
        <w:tabs>
          <w:tab w:val="left" w:pos="4512"/>
        </w:tabs>
        <w:spacing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</w:rPr>
        <w:t>2) водород и азот;</w:t>
      </w:r>
      <w:r w:rsidRPr="00210DCD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</w:rPr>
        <w:tab/>
        <w:t>4) кремний и водород.</w:t>
      </w:r>
    </w:p>
    <w:p w14:paraId="752AA69B" w14:textId="77777777" w:rsidR="00133CF1" w:rsidRPr="00210DCD" w:rsidRDefault="00133CF1" w:rsidP="00210DCD">
      <w:pPr>
        <w:shd w:val="clear" w:color="auto" w:fill="FFFFFF"/>
        <w:spacing w:after="0" w:line="240" w:lineRule="auto"/>
        <w:ind w:left="5"/>
        <w:outlineLvl w:val="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6"/>
          <w:w w:val="107"/>
          <w:sz w:val="24"/>
          <w:szCs w:val="24"/>
        </w:rPr>
        <w:t>А2</w:t>
      </w:r>
      <w:r w:rsidRPr="00210DCD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. Формула вещества с ковалентной связью:</w:t>
      </w:r>
    </w:p>
    <w:p w14:paraId="0046745C" w14:textId="77777777" w:rsidR="00133CF1" w:rsidRPr="00210DCD" w:rsidRDefault="00133CF1" w:rsidP="00210DCD">
      <w:pPr>
        <w:shd w:val="clear" w:color="auto" w:fill="FFFFFF"/>
        <w:tabs>
          <w:tab w:val="left" w:pos="2525"/>
        </w:tabs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1)</w:t>
      </w:r>
      <w:r w:rsidRPr="00210DCD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аС1;</w:t>
      </w:r>
      <w:r w:rsidRPr="00210DCD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ab/>
      </w:r>
      <w:r w:rsidRPr="00210DCD">
        <w:rPr>
          <w:rFonts w:ascii="Times New Roman" w:hAnsi="Times New Roman" w:cs="Times New Roman"/>
          <w:bCs/>
          <w:color w:val="000000"/>
          <w:spacing w:val="-8"/>
          <w:w w:val="107"/>
          <w:sz w:val="24"/>
          <w:szCs w:val="24"/>
        </w:rPr>
        <w:t>2) НС</w:t>
      </w:r>
      <w:proofErr w:type="gramStart"/>
      <w:r w:rsidRPr="00210DCD">
        <w:rPr>
          <w:rFonts w:ascii="Times New Roman" w:hAnsi="Times New Roman" w:cs="Times New Roman"/>
          <w:bCs/>
          <w:color w:val="000000"/>
          <w:spacing w:val="-8"/>
          <w:w w:val="107"/>
          <w:sz w:val="24"/>
          <w:szCs w:val="24"/>
        </w:rPr>
        <w:t>1</w:t>
      </w:r>
      <w:proofErr w:type="gramEnd"/>
      <w:r w:rsidRPr="00210DCD">
        <w:rPr>
          <w:rFonts w:ascii="Times New Roman" w:hAnsi="Times New Roman" w:cs="Times New Roman"/>
          <w:bCs/>
          <w:color w:val="000000"/>
          <w:spacing w:val="-8"/>
          <w:w w:val="107"/>
          <w:sz w:val="24"/>
          <w:szCs w:val="24"/>
        </w:rPr>
        <w:t>;</w:t>
      </w:r>
      <w:r w:rsidRPr="00210DCD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 xml:space="preserve">  3) </w:t>
      </w:r>
      <w:proofErr w:type="spellStart"/>
      <w:r w:rsidRPr="00210DCD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ВаО</w:t>
      </w:r>
      <w:proofErr w:type="spellEnd"/>
      <w:r w:rsidRPr="00210DCD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;            4) Са</w:t>
      </w:r>
      <w:r w:rsidRPr="00210DCD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  <w:vertAlign w:val="subscript"/>
        </w:rPr>
        <w:t xml:space="preserve">3 </w:t>
      </w:r>
      <w:r w:rsidRPr="00210DCD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.</w:t>
      </w:r>
    </w:p>
    <w:p w14:paraId="29EA9E34" w14:textId="77777777" w:rsidR="00B01749" w:rsidRPr="00210DCD" w:rsidRDefault="00B01749" w:rsidP="00210DCD">
      <w:pPr>
        <w:shd w:val="clear" w:color="auto" w:fill="FFFFFF"/>
        <w:tabs>
          <w:tab w:val="left" w:pos="5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13"/>
          <w:w w:val="113"/>
          <w:sz w:val="24"/>
          <w:szCs w:val="24"/>
        </w:rPr>
        <w:t xml:space="preserve">А3. </w:t>
      </w:r>
      <w:r w:rsidRPr="00210DCD">
        <w:rPr>
          <w:rFonts w:ascii="Times New Roman" w:hAnsi="Times New Roman" w:cs="Times New Roman"/>
          <w:sz w:val="24"/>
          <w:szCs w:val="24"/>
        </w:rPr>
        <w:t>Какое из указанных веществ имеет металлическую связь?</w:t>
      </w:r>
    </w:p>
    <w:p w14:paraId="28C3EDE3" w14:textId="77777777" w:rsidR="00B01749" w:rsidRPr="00210DCD" w:rsidRDefault="00B01749" w:rsidP="00210DCD">
      <w:pPr>
        <w:shd w:val="clear" w:color="auto" w:fill="FFFFFF"/>
        <w:tabs>
          <w:tab w:val="left" w:pos="2275"/>
          <w:tab w:val="left" w:pos="3974"/>
          <w:tab w:val="left" w:pos="5652"/>
        </w:tabs>
        <w:spacing w:after="0" w:line="240" w:lineRule="auto"/>
        <w:ind w:firstLine="1134"/>
        <w:rPr>
          <w:rFonts w:ascii="Times New Roman" w:hAnsi="Times New Roman" w:cs="Times New Roman"/>
          <w:spacing w:val="14"/>
          <w:sz w:val="24"/>
          <w:szCs w:val="24"/>
        </w:rPr>
      </w:pPr>
      <w:proofErr w:type="gramStart"/>
      <w:r w:rsidRPr="00210DCD">
        <w:rPr>
          <w:rFonts w:ascii="Times New Roman" w:hAnsi="Times New Roman" w:cs="Times New Roman"/>
          <w:spacing w:val="20"/>
          <w:sz w:val="24"/>
          <w:szCs w:val="24"/>
          <w:lang w:val="en-US"/>
        </w:rPr>
        <w:t>l</w:t>
      </w:r>
      <w:r w:rsidRPr="00210DCD">
        <w:rPr>
          <w:rFonts w:ascii="Times New Roman" w:hAnsi="Times New Roman" w:cs="Times New Roman"/>
          <w:spacing w:val="20"/>
          <w:sz w:val="24"/>
          <w:szCs w:val="24"/>
        </w:rPr>
        <w:t>)</w:t>
      </w:r>
      <w:proofErr w:type="gramEnd"/>
      <w:r w:rsidRPr="00210DCD">
        <w:rPr>
          <w:rFonts w:ascii="Times New Roman" w:hAnsi="Times New Roman" w:cs="Times New Roman"/>
          <w:spacing w:val="20"/>
          <w:sz w:val="24"/>
          <w:szCs w:val="24"/>
          <w:lang w:val="en-US"/>
        </w:rPr>
        <w:t>Zn</w:t>
      </w:r>
      <w:r w:rsidRPr="00210DCD">
        <w:rPr>
          <w:rFonts w:ascii="Times New Roman" w:hAnsi="Times New Roman" w:cs="Times New Roman"/>
          <w:sz w:val="24"/>
          <w:szCs w:val="24"/>
        </w:rPr>
        <w:tab/>
      </w:r>
      <w:r w:rsidRPr="00210DCD">
        <w:rPr>
          <w:rFonts w:ascii="Times New Roman" w:hAnsi="Times New Roman" w:cs="Times New Roman"/>
          <w:spacing w:val="10"/>
          <w:sz w:val="24"/>
          <w:szCs w:val="24"/>
        </w:rPr>
        <w:t>2)</w:t>
      </w:r>
      <w:r w:rsidRPr="00210DCD">
        <w:rPr>
          <w:rFonts w:ascii="Times New Roman" w:hAnsi="Times New Roman" w:cs="Times New Roman"/>
          <w:spacing w:val="10"/>
          <w:sz w:val="24"/>
          <w:szCs w:val="24"/>
          <w:lang w:val="en-US"/>
        </w:rPr>
        <w:t>S</w:t>
      </w:r>
      <w:r w:rsidRPr="00210DCD">
        <w:rPr>
          <w:rFonts w:ascii="Times New Roman" w:hAnsi="Times New Roman" w:cs="Times New Roman"/>
          <w:sz w:val="24"/>
          <w:szCs w:val="24"/>
        </w:rPr>
        <w:tab/>
      </w:r>
      <w:r w:rsidRPr="00210DCD">
        <w:rPr>
          <w:rFonts w:ascii="Times New Roman" w:hAnsi="Times New Roman" w:cs="Times New Roman"/>
          <w:spacing w:val="12"/>
          <w:sz w:val="24"/>
          <w:szCs w:val="24"/>
        </w:rPr>
        <w:t>3)</w:t>
      </w:r>
      <w:r w:rsidRPr="00210DCD">
        <w:rPr>
          <w:rFonts w:ascii="Times New Roman" w:hAnsi="Times New Roman" w:cs="Times New Roman"/>
          <w:spacing w:val="12"/>
          <w:sz w:val="24"/>
          <w:szCs w:val="24"/>
          <w:lang w:val="en-US"/>
        </w:rPr>
        <w:t>C</w:t>
      </w:r>
      <w:r w:rsidRPr="00210DCD">
        <w:rPr>
          <w:rFonts w:ascii="Times New Roman" w:hAnsi="Times New Roman" w:cs="Times New Roman"/>
          <w:sz w:val="24"/>
          <w:szCs w:val="24"/>
        </w:rPr>
        <w:tab/>
      </w:r>
      <w:r w:rsidRPr="00210DCD">
        <w:rPr>
          <w:rFonts w:ascii="Times New Roman" w:hAnsi="Times New Roman" w:cs="Times New Roman"/>
          <w:spacing w:val="14"/>
          <w:sz w:val="24"/>
          <w:szCs w:val="24"/>
        </w:rPr>
        <w:t>4)</w:t>
      </w:r>
      <w:r w:rsidRPr="00210DCD">
        <w:rPr>
          <w:rFonts w:ascii="Times New Roman" w:hAnsi="Times New Roman" w:cs="Times New Roman"/>
          <w:spacing w:val="14"/>
          <w:sz w:val="24"/>
          <w:szCs w:val="24"/>
          <w:lang w:val="en-US"/>
        </w:rPr>
        <w:t>KH</w:t>
      </w:r>
    </w:p>
    <w:p w14:paraId="7F89D9C7" w14:textId="77777777" w:rsidR="006E5463" w:rsidRPr="00210DCD" w:rsidRDefault="00B01749" w:rsidP="00210DCD">
      <w:pPr>
        <w:shd w:val="clear" w:color="auto" w:fill="FFFFFF"/>
        <w:tabs>
          <w:tab w:val="left" w:pos="5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13"/>
          <w:w w:val="113"/>
          <w:sz w:val="24"/>
          <w:szCs w:val="24"/>
        </w:rPr>
        <w:t xml:space="preserve">А4. </w:t>
      </w:r>
      <w:r w:rsidR="006E5463" w:rsidRPr="00210DCD">
        <w:rPr>
          <w:rFonts w:ascii="Times New Roman" w:hAnsi="Times New Roman" w:cs="Times New Roman"/>
          <w:sz w:val="24"/>
          <w:szCs w:val="24"/>
        </w:rPr>
        <w:t>В молекуле оксида азота (</w:t>
      </w:r>
      <w:r w:rsidR="006E5463" w:rsidRPr="00210D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5463" w:rsidRPr="00210DCD">
        <w:rPr>
          <w:rFonts w:ascii="Times New Roman" w:hAnsi="Times New Roman" w:cs="Times New Roman"/>
          <w:sz w:val="24"/>
          <w:szCs w:val="24"/>
        </w:rPr>
        <w:t>) химические связи</w:t>
      </w:r>
    </w:p>
    <w:p w14:paraId="6674AFF6" w14:textId="77777777" w:rsidR="006E5463" w:rsidRPr="00210DCD" w:rsidRDefault="006E5463" w:rsidP="00210DCD">
      <w:pPr>
        <w:widowControl w:val="0"/>
        <w:numPr>
          <w:ilvl w:val="0"/>
          <w:numId w:val="4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20"/>
          <w:sz w:val="24"/>
          <w:szCs w:val="24"/>
        </w:rPr>
      </w:pPr>
      <w:r w:rsidRPr="00210DCD">
        <w:rPr>
          <w:rFonts w:ascii="Times New Roman" w:hAnsi="Times New Roman" w:cs="Times New Roman"/>
          <w:spacing w:val="2"/>
          <w:sz w:val="24"/>
          <w:szCs w:val="24"/>
        </w:rPr>
        <w:t>ионные</w:t>
      </w:r>
    </w:p>
    <w:p w14:paraId="258F5632" w14:textId="77777777" w:rsidR="006E5463" w:rsidRPr="00210DCD" w:rsidRDefault="006E5463" w:rsidP="00210DCD">
      <w:pPr>
        <w:widowControl w:val="0"/>
        <w:numPr>
          <w:ilvl w:val="0"/>
          <w:numId w:val="4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3"/>
          <w:sz w:val="24"/>
          <w:szCs w:val="24"/>
        </w:rPr>
      </w:pPr>
      <w:r w:rsidRPr="00210DCD">
        <w:rPr>
          <w:rFonts w:ascii="Times New Roman" w:hAnsi="Times New Roman" w:cs="Times New Roman"/>
          <w:spacing w:val="-1"/>
          <w:sz w:val="24"/>
          <w:szCs w:val="24"/>
        </w:rPr>
        <w:t>водородные</w:t>
      </w:r>
    </w:p>
    <w:p w14:paraId="06EA903D" w14:textId="77777777" w:rsidR="006E5463" w:rsidRPr="00210DCD" w:rsidRDefault="006E5463" w:rsidP="00210DCD">
      <w:pPr>
        <w:widowControl w:val="0"/>
        <w:numPr>
          <w:ilvl w:val="0"/>
          <w:numId w:val="4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3"/>
          <w:sz w:val="24"/>
          <w:szCs w:val="24"/>
        </w:rPr>
      </w:pPr>
      <w:r w:rsidRPr="00210DCD">
        <w:rPr>
          <w:rFonts w:ascii="Times New Roman" w:hAnsi="Times New Roman" w:cs="Times New Roman"/>
          <w:spacing w:val="2"/>
          <w:sz w:val="24"/>
          <w:szCs w:val="24"/>
        </w:rPr>
        <w:lastRenderedPageBreak/>
        <w:t>ковалентные неполярные</w:t>
      </w:r>
    </w:p>
    <w:p w14:paraId="6FAC1FFE" w14:textId="77777777" w:rsidR="006E5463" w:rsidRPr="00210DCD" w:rsidRDefault="006E5463" w:rsidP="00210DCD">
      <w:pPr>
        <w:widowControl w:val="0"/>
        <w:numPr>
          <w:ilvl w:val="0"/>
          <w:numId w:val="4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0"/>
          <w:sz w:val="24"/>
          <w:szCs w:val="24"/>
        </w:rPr>
      </w:pPr>
      <w:r w:rsidRPr="00210DCD">
        <w:rPr>
          <w:rFonts w:ascii="Times New Roman" w:hAnsi="Times New Roman" w:cs="Times New Roman"/>
          <w:spacing w:val="1"/>
          <w:sz w:val="24"/>
          <w:szCs w:val="24"/>
        </w:rPr>
        <w:t>ковалентные полярные</w:t>
      </w:r>
    </w:p>
    <w:p w14:paraId="39543714" w14:textId="77777777" w:rsidR="006E5463" w:rsidRPr="00210DCD" w:rsidRDefault="006E5463" w:rsidP="00210DCD">
      <w:pPr>
        <w:shd w:val="clear" w:color="auto" w:fill="FFFFFF"/>
        <w:tabs>
          <w:tab w:val="left" w:pos="526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13"/>
          <w:w w:val="113"/>
          <w:sz w:val="24"/>
          <w:szCs w:val="24"/>
        </w:rPr>
        <w:t xml:space="preserve">А5. </w:t>
      </w:r>
      <w:r w:rsidRPr="00210DCD">
        <w:rPr>
          <w:rFonts w:ascii="Times New Roman" w:hAnsi="Times New Roman" w:cs="Times New Roman"/>
          <w:spacing w:val="1"/>
          <w:sz w:val="24"/>
          <w:szCs w:val="24"/>
        </w:rPr>
        <w:t>Веществами с ковалентной полярной и ковалентной непо</w:t>
      </w:r>
      <w:r w:rsidRPr="00210DCD">
        <w:rPr>
          <w:rFonts w:ascii="Times New Roman" w:hAnsi="Times New Roman" w:cs="Times New Roman"/>
          <w:spacing w:val="1"/>
          <w:sz w:val="24"/>
          <w:szCs w:val="24"/>
        </w:rPr>
        <w:softHyphen/>
        <w:t>лярной связью являются соответственно</w:t>
      </w:r>
    </w:p>
    <w:p w14:paraId="6ED1D201" w14:textId="77777777" w:rsidR="006E5463" w:rsidRPr="00210DCD" w:rsidRDefault="006E5463" w:rsidP="00210DCD">
      <w:pPr>
        <w:widowControl w:val="0"/>
        <w:numPr>
          <w:ilvl w:val="0"/>
          <w:numId w:val="5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583"/>
        <w:rPr>
          <w:rFonts w:ascii="Times New Roman" w:hAnsi="Times New Roman" w:cs="Times New Roman"/>
          <w:spacing w:val="-20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фтор и хлорид калия</w:t>
      </w:r>
    </w:p>
    <w:p w14:paraId="0272651B" w14:textId="77777777" w:rsidR="00B01749" w:rsidRPr="00210DCD" w:rsidRDefault="006E5463" w:rsidP="00210DCD">
      <w:pPr>
        <w:widowControl w:val="0"/>
        <w:numPr>
          <w:ilvl w:val="0"/>
          <w:numId w:val="5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583" w:right="3629"/>
        <w:rPr>
          <w:rFonts w:ascii="Times New Roman" w:hAnsi="Times New Roman" w:cs="Times New Roman"/>
          <w:spacing w:val="-13"/>
          <w:sz w:val="24"/>
          <w:szCs w:val="24"/>
        </w:rPr>
      </w:pPr>
      <w:r w:rsidRPr="00210DCD">
        <w:rPr>
          <w:rFonts w:ascii="Times New Roman" w:hAnsi="Times New Roman" w:cs="Times New Roman"/>
          <w:spacing w:val="-2"/>
          <w:sz w:val="24"/>
          <w:szCs w:val="24"/>
        </w:rPr>
        <w:t>водород и хлор</w:t>
      </w:r>
      <w:r w:rsidRPr="00210DCD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10DCD">
        <w:rPr>
          <w:rFonts w:ascii="Times New Roman" w:hAnsi="Times New Roman" w:cs="Times New Roman"/>
          <w:spacing w:val="2"/>
          <w:sz w:val="24"/>
          <w:szCs w:val="24"/>
        </w:rPr>
        <w:t>3)сера и водород</w:t>
      </w:r>
      <w:r w:rsidRPr="00210DCD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10DCD">
        <w:rPr>
          <w:rFonts w:ascii="Times New Roman" w:hAnsi="Times New Roman" w:cs="Times New Roman"/>
          <w:spacing w:val="1"/>
          <w:sz w:val="24"/>
          <w:szCs w:val="24"/>
        </w:rPr>
        <w:t>4)вода и кислород</w:t>
      </w:r>
    </w:p>
    <w:p w14:paraId="799D7048" w14:textId="77777777" w:rsidR="00133CF1" w:rsidRPr="00210DCD" w:rsidRDefault="00133CF1" w:rsidP="00210DCD">
      <w:pPr>
        <w:shd w:val="clear" w:color="auto" w:fill="FFFFFF"/>
        <w:spacing w:after="0" w:line="240" w:lineRule="auto"/>
        <w:ind w:left="14"/>
        <w:outlineLvl w:val="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13"/>
          <w:w w:val="113"/>
          <w:sz w:val="24"/>
          <w:szCs w:val="24"/>
        </w:rPr>
        <w:t>А6.</w:t>
      </w:r>
      <w:r w:rsidRPr="00210DCD">
        <w:rPr>
          <w:rFonts w:ascii="Times New Roman" w:hAnsi="Times New Roman" w:cs="Times New Roman"/>
          <w:color w:val="000000"/>
          <w:spacing w:val="-13"/>
          <w:w w:val="113"/>
          <w:sz w:val="24"/>
          <w:szCs w:val="24"/>
        </w:rPr>
        <w:t xml:space="preserve"> Наиболее прочной является молекула:</w:t>
      </w:r>
    </w:p>
    <w:p w14:paraId="27E97232" w14:textId="77777777" w:rsidR="00133CF1" w:rsidRPr="00210DCD" w:rsidRDefault="00133CF1" w:rsidP="00210DCD">
      <w:pPr>
        <w:shd w:val="clear" w:color="auto" w:fill="FFFFFF"/>
        <w:tabs>
          <w:tab w:val="left" w:pos="2539"/>
        </w:tabs>
        <w:spacing w:after="0" w:line="240" w:lineRule="auto"/>
        <w:ind w:left="413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2"/>
          <w:w w:val="113"/>
          <w:sz w:val="24"/>
          <w:szCs w:val="24"/>
        </w:rPr>
        <w:t>1) Н</w:t>
      </w:r>
      <w:proofErr w:type="gramStart"/>
      <w:r w:rsidRPr="00210DCD">
        <w:rPr>
          <w:rFonts w:ascii="Times New Roman" w:hAnsi="Times New Roman" w:cs="Times New Roman"/>
          <w:color w:val="000000"/>
          <w:spacing w:val="-22"/>
          <w:w w:val="113"/>
          <w:sz w:val="24"/>
          <w:szCs w:val="24"/>
          <w:vertAlign w:val="subscript"/>
        </w:rPr>
        <w:t>2</w:t>
      </w:r>
      <w:proofErr w:type="gramEnd"/>
      <w:r w:rsidRPr="00210DCD">
        <w:rPr>
          <w:rFonts w:ascii="Times New Roman" w:hAnsi="Times New Roman" w:cs="Times New Roman"/>
          <w:color w:val="000000"/>
          <w:spacing w:val="-22"/>
          <w:w w:val="113"/>
          <w:sz w:val="24"/>
          <w:szCs w:val="24"/>
        </w:rPr>
        <w:t>;</w:t>
      </w:r>
      <w:r w:rsidRPr="00210DCD">
        <w:rPr>
          <w:rFonts w:ascii="Times New Roman" w:hAnsi="Times New Roman" w:cs="Times New Roman"/>
          <w:color w:val="000000"/>
          <w:spacing w:val="-22"/>
          <w:w w:val="113"/>
          <w:sz w:val="24"/>
          <w:szCs w:val="24"/>
        </w:rPr>
        <w:tab/>
        <w:t>2) N</w:t>
      </w:r>
      <w:r w:rsidRPr="00210DCD">
        <w:rPr>
          <w:rFonts w:ascii="Times New Roman" w:hAnsi="Times New Roman" w:cs="Times New Roman"/>
          <w:color w:val="000000"/>
          <w:spacing w:val="-22"/>
          <w:w w:val="113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22"/>
          <w:w w:val="113"/>
          <w:sz w:val="24"/>
          <w:szCs w:val="24"/>
        </w:rPr>
        <w:t xml:space="preserve">;                      </w:t>
      </w:r>
      <w:r w:rsidRPr="00210DCD">
        <w:rPr>
          <w:rFonts w:ascii="Times New Roman" w:hAnsi="Times New Roman" w:cs="Times New Roman"/>
          <w:color w:val="000000"/>
          <w:spacing w:val="-8"/>
          <w:w w:val="113"/>
          <w:sz w:val="24"/>
          <w:szCs w:val="24"/>
        </w:rPr>
        <w:t>3)</w:t>
      </w:r>
      <w:r w:rsidRPr="00210DCD">
        <w:rPr>
          <w:rFonts w:ascii="Times New Roman" w:hAnsi="Times New Roman" w:cs="Times New Roman"/>
          <w:color w:val="000000"/>
          <w:spacing w:val="-8"/>
          <w:w w:val="113"/>
          <w:sz w:val="24"/>
          <w:szCs w:val="24"/>
          <w:lang w:val="en-US"/>
        </w:rPr>
        <w:t>F</w:t>
      </w:r>
      <w:r w:rsidRPr="00210DCD">
        <w:rPr>
          <w:rFonts w:ascii="Times New Roman" w:hAnsi="Times New Roman" w:cs="Times New Roman"/>
          <w:color w:val="000000"/>
          <w:spacing w:val="-8"/>
          <w:w w:val="113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8"/>
          <w:w w:val="113"/>
          <w:sz w:val="24"/>
          <w:szCs w:val="24"/>
        </w:rPr>
        <w:t xml:space="preserve">;                </w:t>
      </w:r>
      <w:r w:rsidRPr="00210DCD">
        <w:rPr>
          <w:rFonts w:ascii="Times New Roman" w:hAnsi="Times New Roman" w:cs="Times New Roman"/>
          <w:color w:val="000000"/>
          <w:spacing w:val="-22"/>
          <w:w w:val="113"/>
          <w:sz w:val="24"/>
          <w:szCs w:val="24"/>
        </w:rPr>
        <w:t>4) О</w:t>
      </w:r>
      <w:r w:rsidRPr="00210DCD">
        <w:rPr>
          <w:rFonts w:ascii="Times New Roman" w:hAnsi="Times New Roman" w:cs="Times New Roman"/>
          <w:color w:val="000000"/>
          <w:spacing w:val="-22"/>
          <w:w w:val="113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22"/>
          <w:w w:val="113"/>
          <w:sz w:val="24"/>
          <w:szCs w:val="24"/>
        </w:rPr>
        <w:t>.</w:t>
      </w:r>
    </w:p>
    <w:p w14:paraId="41CEB245" w14:textId="77777777" w:rsidR="006E5463" w:rsidRPr="00210DCD" w:rsidRDefault="006E5463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  <w:t xml:space="preserve">А7. </w:t>
      </w:r>
      <w:r w:rsidRPr="00210DCD">
        <w:rPr>
          <w:rFonts w:ascii="Times New Roman" w:hAnsi="Times New Roman" w:cs="Times New Roman"/>
          <w:sz w:val="24"/>
          <w:szCs w:val="24"/>
        </w:rPr>
        <w:t xml:space="preserve">Какое из указанных веществ имеет ковалентную полярную </w:t>
      </w:r>
      <w:r w:rsidRPr="00210DCD">
        <w:rPr>
          <w:rFonts w:ascii="Times New Roman" w:hAnsi="Times New Roman" w:cs="Times New Roman"/>
          <w:spacing w:val="-3"/>
          <w:sz w:val="24"/>
          <w:szCs w:val="24"/>
        </w:rPr>
        <w:t>связь?</w:t>
      </w:r>
    </w:p>
    <w:p w14:paraId="3199CD32" w14:textId="77777777" w:rsidR="006E5463" w:rsidRPr="00210DCD" w:rsidRDefault="006E5463" w:rsidP="00210DCD">
      <w:pPr>
        <w:shd w:val="clear" w:color="auto" w:fill="FFFFFF"/>
        <w:tabs>
          <w:tab w:val="left" w:pos="2246"/>
          <w:tab w:val="left" w:pos="3938"/>
          <w:tab w:val="left" w:pos="5407"/>
        </w:tabs>
        <w:spacing w:after="0" w:line="240" w:lineRule="auto"/>
        <w:ind w:left="583"/>
        <w:rPr>
          <w:rFonts w:ascii="Times New Roman" w:hAnsi="Times New Roman" w:cs="Times New Roman"/>
          <w:spacing w:val="-4"/>
          <w:sz w:val="24"/>
          <w:szCs w:val="24"/>
          <w:vertAlign w:val="subscript"/>
        </w:rPr>
      </w:pPr>
      <w:r w:rsidRPr="00210DCD">
        <w:rPr>
          <w:rFonts w:ascii="Times New Roman" w:hAnsi="Times New Roman" w:cs="Times New Roman"/>
          <w:spacing w:val="-4"/>
          <w:sz w:val="24"/>
          <w:szCs w:val="24"/>
        </w:rPr>
        <w:t>1)Р</w:t>
      </w:r>
      <w:proofErr w:type="gramStart"/>
      <w:r w:rsidRPr="00210DCD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4</w:t>
      </w:r>
      <w:proofErr w:type="gramEnd"/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10DCD">
        <w:rPr>
          <w:rFonts w:ascii="Times New Roman" w:hAnsi="Times New Roman" w:cs="Times New Roman"/>
          <w:spacing w:val="6"/>
          <w:sz w:val="24"/>
          <w:szCs w:val="24"/>
        </w:rPr>
        <w:t>2)</w:t>
      </w:r>
      <w:r w:rsidRPr="00210DCD">
        <w:rPr>
          <w:rFonts w:ascii="Times New Roman" w:hAnsi="Times New Roman" w:cs="Times New Roman"/>
          <w:spacing w:val="6"/>
          <w:sz w:val="24"/>
          <w:szCs w:val="24"/>
          <w:lang w:val="en-US"/>
        </w:rPr>
        <w:t>C</w:t>
      </w:r>
      <w:r w:rsidRPr="00210DCD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210DCD">
        <w:rPr>
          <w:rFonts w:ascii="Times New Roman" w:hAnsi="Times New Roman" w:cs="Times New Roman"/>
          <w:spacing w:val="6"/>
          <w:sz w:val="24"/>
          <w:szCs w:val="24"/>
          <w:lang w:val="en-US"/>
        </w:rPr>
        <w:t>S</w:t>
      </w:r>
      <w:r w:rsidRPr="00210DCD">
        <w:rPr>
          <w:rFonts w:ascii="Times New Roman" w:hAnsi="Times New Roman" w:cs="Times New Roman"/>
          <w:sz w:val="24"/>
          <w:szCs w:val="24"/>
        </w:rPr>
        <w:tab/>
      </w:r>
      <w:r w:rsidRPr="00210DCD">
        <w:rPr>
          <w:rFonts w:ascii="Times New Roman" w:hAnsi="Times New Roman" w:cs="Times New Roman"/>
          <w:spacing w:val="12"/>
          <w:sz w:val="24"/>
          <w:szCs w:val="24"/>
        </w:rPr>
        <w:t>3)</w:t>
      </w:r>
      <w:r w:rsidRPr="00210DCD">
        <w:rPr>
          <w:rFonts w:ascii="Times New Roman" w:hAnsi="Times New Roman" w:cs="Times New Roman"/>
          <w:spacing w:val="12"/>
          <w:sz w:val="24"/>
          <w:szCs w:val="24"/>
          <w:lang w:val="en-US"/>
        </w:rPr>
        <w:t>HI</w:t>
      </w:r>
      <w:r w:rsidRPr="00210DCD">
        <w:rPr>
          <w:rFonts w:ascii="Times New Roman" w:hAnsi="Times New Roman" w:cs="Times New Roman"/>
          <w:sz w:val="24"/>
          <w:szCs w:val="24"/>
        </w:rPr>
        <w:tab/>
      </w:r>
      <w:r w:rsidRPr="00210DCD">
        <w:rPr>
          <w:rFonts w:ascii="Times New Roman" w:hAnsi="Times New Roman" w:cs="Times New Roman"/>
          <w:spacing w:val="-4"/>
          <w:sz w:val="24"/>
          <w:szCs w:val="24"/>
        </w:rPr>
        <w:t>4)ВаВг</w:t>
      </w:r>
      <w:r w:rsidRPr="00210DCD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2</w:t>
      </w:r>
    </w:p>
    <w:p w14:paraId="7461BF9E" w14:textId="77777777" w:rsidR="00133CF1" w:rsidRPr="00210DCD" w:rsidRDefault="00133CF1" w:rsidP="00210DC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  <w:t>А8.</w:t>
      </w:r>
      <w:r w:rsidRPr="00210DCD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  Атомную кристаллическую решетку имеет:</w:t>
      </w:r>
    </w:p>
    <w:p w14:paraId="65010309" w14:textId="77777777" w:rsidR="00133CF1" w:rsidRPr="00210DCD" w:rsidRDefault="00133CF1" w:rsidP="00210DCD">
      <w:pPr>
        <w:shd w:val="clear" w:color="auto" w:fill="FFFFFF"/>
        <w:tabs>
          <w:tab w:val="left" w:pos="1963"/>
        </w:tabs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1) сода;</w:t>
      </w:r>
      <w:r w:rsidRPr="00210DC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ab/>
        <w:t>2) вода;            3) алмаз;         4) парафин.</w:t>
      </w:r>
    </w:p>
    <w:p w14:paraId="72DE6D2C" w14:textId="77777777" w:rsidR="00133CF1" w:rsidRPr="00210DCD" w:rsidRDefault="00133CF1" w:rsidP="00210DCD">
      <w:pPr>
        <w:shd w:val="clear" w:color="auto" w:fill="FFFFFF"/>
        <w:spacing w:after="0" w:line="240" w:lineRule="auto"/>
        <w:ind w:left="432" w:hanging="413"/>
        <w:outlineLvl w:val="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  <w:t>А9.</w:t>
      </w:r>
      <w:r w:rsidRPr="00210DCD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Вещество, между молекулами которого существует водо</w:t>
      </w:r>
      <w:r w:rsidRPr="00210DCD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softHyphen/>
      </w:r>
      <w:r w:rsidRPr="00210DCD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родная связь:</w:t>
      </w:r>
    </w:p>
    <w:p w14:paraId="5A0F2951" w14:textId="77777777" w:rsidR="00133CF1" w:rsidRPr="00210DCD" w:rsidRDefault="00133CF1" w:rsidP="00210DCD">
      <w:pPr>
        <w:shd w:val="clear" w:color="auto" w:fill="FFFFFF"/>
        <w:tabs>
          <w:tab w:val="left" w:pos="3523"/>
        </w:tabs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1) этан;</w:t>
      </w:r>
      <w:r w:rsidRPr="00210DC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ab/>
        <w:t>3) оксид углерода (</w:t>
      </w:r>
      <w:r w:rsidRPr="00210DC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en-US"/>
        </w:rPr>
        <w:t>II</w:t>
      </w:r>
      <w:r w:rsidRPr="00210DC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);</w:t>
      </w:r>
    </w:p>
    <w:p w14:paraId="12B0FDD7" w14:textId="77777777" w:rsidR="00133CF1" w:rsidRPr="00210DCD" w:rsidRDefault="00133CF1" w:rsidP="00210DCD">
      <w:pPr>
        <w:shd w:val="clear" w:color="auto" w:fill="FFFFFF"/>
        <w:tabs>
          <w:tab w:val="left" w:pos="3523"/>
        </w:tabs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2) фторид натрия;</w:t>
      </w:r>
      <w:r w:rsidRPr="00210DC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ab/>
        <w:t>4) этанол.</w:t>
      </w:r>
    </w:p>
    <w:p w14:paraId="2B06ECC9" w14:textId="77777777" w:rsidR="00133CF1" w:rsidRPr="00210DCD" w:rsidRDefault="00133CF1" w:rsidP="00210DCD">
      <w:pPr>
        <w:shd w:val="clear" w:color="auto" w:fill="FFFFFF"/>
        <w:tabs>
          <w:tab w:val="left" w:pos="3523"/>
        </w:tabs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43B6A007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В</w:t>
      </w:r>
    </w:p>
    <w:p w14:paraId="5026118C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В1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</w:rPr>
        <w:t>становите соответствие между веществами и типами химической связи в них.</w:t>
      </w:r>
    </w:p>
    <w:p w14:paraId="5F7BFC01" w14:textId="77777777" w:rsidR="00133CF1" w:rsidRPr="00210DCD" w:rsidRDefault="00133CF1" w:rsidP="00210DCD">
      <w:pPr>
        <w:shd w:val="clear" w:color="auto" w:fill="FFFFFF"/>
        <w:tabs>
          <w:tab w:val="left" w:pos="3523"/>
        </w:tabs>
        <w:spacing w:after="0" w:line="240" w:lineRule="auto"/>
        <w:ind w:left="432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К каждой позиции, данной в первом столбце, подберите соответствующую позицию из второго столбца.</w:t>
      </w:r>
    </w:p>
    <w:p w14:paraId="327F8B87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ВЕЩЕСТВА                                                                       ТИПЫ СВЯЗИ</w:t>
      </w:r>
    </w:p>
    <w:p w14:paraId="621899BA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="00525EAD" w:rsidRPr="00210DCD">
        <w:rPr>
          <w:rFonts w:ascii="Times New Roman" w:hAnsi="Times New Roman" w:cs="Times New Roman"/>
          <w:color w:val="000000"/>
          <w:sz w:val="24"/>
          <w:szCs w:val="24"/>
        </w:rPr>
        <w:t>оксид серы (</w:t>
      </w:r>
      <w:r w:rsidR="00525EAD"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525EAD" w:rsidRPr="00210D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A)    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ионная</w:t>
      </w:r>
      <w:proofErr w:type="gramEnd"/>
    </w:p>
    <w:p w14:paraId="64CE4CAF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2)    водород                                                                 Б)    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ковалентная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неполярная</w:t>
      </w:r>
    </w:p>
    <w:p w14:paraId="5960C6CA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3)    хлорид кальция                                                    B)    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ковалентная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полярная</w:t>
      </w:r>
    </w:p>
    <w:p w14:paraId="70B71ED4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4)    графит                                                                   Г)    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металлическая</w:t>
      </w:r>
      <w:proofErr w:type="gramEnd"/>
    </w:p>
    <w:p w14:paraId="3C2696FD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Д)   водородная</w:t>
      </w:r>
    </w:p>
    <w:p w14:paraId="2F7B3803" w14:textId="77777777" w:rsidR="00133CF1" w:rsidRPr="00210DCD" w:rsidRDefault="00133CF1" w:rsidP="00210DCD">
      <w:pPr>
        <w:shd w:val="clear" w:color="auto" w:fill="FFFFFF"/>
        <w:tabs>
          <w:tab w:val="left" w:pos="3523"/>
        </w:tabs>
        <w:spacing w:after="0" w:line="240" w:lineRule="auto"/>
        <w:ind w:left="432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Запишите в таблицу буквы, соответствующие выбранным ответам.</w:t>
      </w:r>
    </w:p>
    <w:tbl>
      <w:tblPr>
        <w:tblW w:w="0" w:type="auto"/>
        <w:tblInd w:w="14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26"/>
        <w:gridCol w:w="1411"/>
        <w:gridCol w:w="1426"/>
      </w:tblGrid>
      <w:tr w:rsidR="00133CF1" w:rsidRPr="00210DCD" w14:paraId="035899AA" w14:textId="77777777" w:rsidTr="00133CF1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0853C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426D6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2C9FE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BDEA1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3CF1" w:rsidRPr="00210DCD" w14:paraId="2DB0D019" w14:textId="77777777" w:rsidTr="00133CF1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BB3B2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9A28F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E1B33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61F6F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C22B3" w14:textId="77777777" w:rsidR="00133CF1" w:rsidRPr="00210DCD" w:rsidRDefault="00133CF1" w:rsidP="00210DCD">
      <w:pPr>
        <w:shd w:val="clear" w:color="auto" w:fill="FFFFFF"/>
        <w:tabs>
          <w:tab w:val="left" w:pos="3523"/>
        </w:tabs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7F3C2223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Отрицательную степень окисления атомы азота проявляют в соединениях:</w:t>
      </w:r>
    </w:p>
    <w:p w14:paraId="40F69552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A) HN0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3     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)N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5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) N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) NaNO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)N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3    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E)NH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</w:p>
    <w:p w14:paraId="4ECB4753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Три буквы, соответствующие выбранным ответам, запишите в алфавитном порядке без знаков препинания. Ответ:__________.</w:t>
      </w:r>
    </w:p>
    <w:p w14:paraId="677C2181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С</w:t>
      </w:r>
    </w:p>
    <w:p w14:paraId="201E305A" w14:textId="77777777" w:rsidR="00133CF1" w:rsidRPr="00210DCD" w:rsidRDefault="00133CF1" w:rsidP="00210DCD">
      <w:pPr>
        <w:shd w:val="clear" w:color="auto" w:fill="FFFFFF"/>
        <w:tabs>
          <w:tab w:val="left" w:pos="3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С1.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осадка сульфата бария был взят раствор серной кислоты с содержанием основного вещества массой </w:t>
      </w:r>
      <w:smartTag w:uri="urn:schemas-microsoft-com:office:smarttags" w:element="metricconverter">
        <w:smartTagPr>
          <w:attr w:name="ProductID" w:val="490 г"/>
        </w:smartTagPr>
        <w:r w:rsidRPr="00210DCD">
          <w:rPr>
            <w:rFonts w:ascii="Times New Roman" w:hAnsi="Times New Roman" w:cs="Times New Roman"/>
            <w:color w:val="000000"/>
            <w:sz w:val="24"/>
            <w:szCs w:val="24"/>
          </w:rPr>
          <w:t>490 г</w:t>
        </w:r>
      </w:smartTag>
      <w:r w:rsidRPr="00210DCD">
        <w:rPr>
          <w:rFonts w:ascii="Times New Roman" w:hAnsi="Times New Roman" w:cs="Times New Roman"/>
          <w:color w:val="000000"/>
          <w:sz w:val="24"/>
          <w:szCs w:val="24"/>
        </w:rPr>
        <w:t>. Массовая доля выхода соли от теоретически возможного составила 96%. Какова масса полученного сульфата бария?</w:t>
      </w:r>
    </w:p>
    <w:p w14:paraId="4131A20B" w14:textId="77777777" w:rsidR="00133CF1" w:rsidRPr="00210DCD" w:rsidRDefault="00133CF1" w:rsidP="00210DCD">
      <w:pPr>
        <w:shd w:val="clear" w:color="auto" w:fill="FFFFFF"/>
        <w:tabs>
          <w:tab w:val="left" w:pos="35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2666D" w14:textId="77777777" w:rsidR="00133CF1" w:rsidRPr="00210DCD" w:rsidRDefault="00DB055B" w:rsidP="00210DCD">
      <w:pPr>
        <w:shd w:val="clear" w:color="auto" w:fill="FFFFFF"/>
        <w:tabs>
          <w:tab w:val="left" w:pos="3523"/>
        </w:tabs>
        <w:spacing w:after="0" w:line="240" w:lineRule="auto"/>
        <w:ind w:left="43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№3</w:t>
      </w:r>
      <w:r w:rsidR="00133CF1" w:rsidRPr="00210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«Строение вещества»</w:t>
      </w:r>
    </w:p>
    <w:p w14:paraId="4AC022B0" w14:textId="77777777" w:rsidR="00133CF1" w:rsidRPr="00210DCD" w:rsidRDefault="00133CF1" w:rsidP="00210DCD">
      <w:pPr>
        <w:shd w:val="clear" w:color="auto" w:fill="FFFFFF"/>
        <w:spacing w:after="0" w:line="240" w:lineRule="auto"/>
        <w:ind w:left="437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Вариант</w:t>
      </w:r>
      <w:r w:rsidRPr="00210DC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II</w:t>
      </w:r>
    </w:p>
    <w:p w14:paraId="47FF9187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А</w:t>
      </w:r>
    </w:p>
    <w:p w14:paraId="327ECED9" w14:textId="77777777" w:rsidR="00133CF1" w:rsidRPr="00210DCD" w:rsidRDefault="00133CF1" w:rsidP="00210DCD">
      <w:pPr>
        <w:shd w:val="clear" w:color="auto" w:fill="FFFFFF"/>
        <w:tabs>
          <w:tab w:val="left" w:pos="1968"/>
        </w:tabs>
        <w:spacing w:after="0" w:line="240" w:lineRule="auto"/>
        <w:ind w:left="437" w:right="2304" w:hanging="418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А1</w:t>
      </w:r>
      <w:r w:rsidRPr="00210DCD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.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Формула вещества с ионной связью: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1) </w:t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NH</w:t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2) С</w:t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Н</w:t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;            3) К</w:t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О;</w:t>
      </w:r>
      <w:r w:rsidRPr="00210DCD">
        <w:rPr>
          <w:rFonts w:ascii="Times New Roman" w:hAnsi="Times New Roman" w:cs="Times New Roman"/>
          <w:sz w:val="24"/>
          <w:szCs w:val="24"/>
        </w:rPr>
        <w:t xml:space="preserve">             4</w:t>
      </w: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СС1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1666" w14:textId="77777777" w:rsidR="00133CF1" w:rsidRPr="00210DCD" w:rsidRDefault="00133CF1" w:rsidP="00210DCD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1"/>
          <w:w w:val="103"/>
          <w:sz w:val="24"/>
          <w:szCs w:val="24"/>
        </w:rPr>
        <w:t>А2.</w:t>
      </w:r>
      <w:r w:rsidRPr="00210DCD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   Ковалентная неполярная связь образуется между атомами:</w:t>
      </w:r>
    </w:p>
    <w:p w14:paraId="27B23068" w14:textId="77777777" w:rsidR="00133CF1" w:rsidRPr="00210DCD" w:rsidRDefault="00133CF1" w:rsidP="00210DCD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w w:val="103"/>
          <w:sz w:val="24"/>
          <w:szCs w:val="24"/>
        </w:rPr>
        <w:t>1) водорода и кислорода;      3) хлора;</w:t>
      </w:r>
    </w:p>
    <w:p w14:paraId="79F7C817" w14:textId="77777777" w:rsidR="00133CF1" w:rsidRPr="00210DCD" w:rsidRDefault="00133CF1" w:rsidP="00210DCD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2) углерода и водорода;         4) магния.</w:t>
      </w:r>
    </w:p>
    <w:p w14:paraId="31C4110B" w14:textId="77777777" w:rsidR="006E5463" w:rsidRPr="00210DCD" w:rsidRDefault="006E5463" w:rsidP="00210DCD">
      <w:pPr>
        <w:shd w:val="clear" w:color="auto" w:fill="FFFFFF"/>
        <w:tabs>
          <w:tab w:val="left" w:pos="5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7"/>
          <w:w w:val="115"/>
          <w:sz w:val="24"/>
          <w:szCs w:val="24"/>
        </w:rPr>
        <w:t xml:space="preserve">А3. </w:t>
      </w:r>
      <w:r w:rsidRPr="00210DCD">
        <w:rPr>
          <w:rFonts w:ascii="Times New Roman" w:hAnsi="Times New Roman" w:cs="Times New Roman"/>
          <w:spacing w:val="1"/>
          <w:sz w:val="24"/>
          <w:szCs w:val="24"/>
        </w:rPr>
        <w:t>Какое из указанных веществ имеет металлическую связь?</w:t>
      </w:r>
    </w:p>
    <w:p w14:paraId="49CEA20C" w14:textId="77777777" w:rsidR="006E5463" w:rsidRPr="00210DCD" w:rsidRDefault="006E5463" w:rsidP="00210DCD">
      <w:pPr>
        <w:shd w:val="clear" w:color="auto" w:fill="FFFFFF"/>
        <w:tabs>
          <w:tab w:val="left" w:pos="2297"/>
          <w:tab w:val="left" w:pos="3967"/>
          <w:tab w:val="left" w:pos="5609"/>
        </w:tabs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pacing w:val="-10"/>
          <w:sz w:val="24"/>
          <w:szCs w:val="24"/>
        </w:rPr>
        <w:t xml:space="preserve">1) </w:t>
      </w:r>
      <w:r w:rsidRPr="00210DCD">
        <w:rPr>
          <w:rFonts w:ascii="Times New Roman" w:hAnsi="Times New Roman" w:cs="Times New Roman"/>
          <w:spacing w:val="-10"/>
          <w:sz w:val="24"/>
          <w:szCs w:val="24"/>
          <w:lang w:val="en-US"/>
        </w:rPr>
        <w:t>Mg</w:t>
      </w:r>
      <w:r w:rsidRPr="00210DCD">
        <w:rPr>
          <w:rFonts w:ascii="Times New Roman" w:hAnsi="Times New Roman" w:cs="Times New Roman"/>
          <w:sz w:val="24"/>
          <w:szCs w:val="24"/>
        </w:rPr>
        <w:tab/>
      </w:r>
      <w:r w:rsidRPr="00210DCD">
        <w:rPr>
          <w:rFonts w:ascii="Times New Roman" w:hAnsi="Times New Roman" w:cs="Times New Roman"/>
          <w:spacing w:val="-4"/>
          <w:sz w:val="24"/>
          <w:szCs w:val="24"/>
        </w:rPr>
        <w:t xml:space="preserve">2) </w:t>
      </w:r>
      <w:r w:rsidRPr="00210DCD">
        <w:rPr>
          <w:rFonts w:ascii="Times New Roman" w:hAnsi="Times New Roman" w:cs="Times New Roman"/>
          <w:spacing w:val="-4"/>
          <w:sz w:val="24"/>
          <w:szCs w:val="24"/>
          <w:lang w:val="en-US"/>
        </w:rPr>
        <w:t>NO</w:t>
      </w:r>
      <w:r w:rsidRPr="00210DCD">
        <w:rPr>
          <w:rFonts w:ascii="Times New Roman" w:hAnsi="Times New Roman" w:cs="Times New Roman"/>
          <w:sz w:val="24"/>
          <w:szCs w:val="24"/>
        </w:rPr>
        <w:tab/>
      </w:r>
      <w:r w:rsidRPr="00210DCD">
        <w:rPr>
          <w:rFonts w:ascii="Times New Roman" w:hAnsi="Times New Roman" w:cs="Times New Roman"/>
          <w:spacing w:val="-9"/>
          <w:sz w:val="24"/>
          <w:szCs w:val="24"/>
        </w:rPr>
        <w:t xml:space="preserve">3) </w:t>
      </w:r>
      <w:r w:rsidRPr="00210DCD">
        <w:rPr>
          <w:rFonts w:ascii="Times New Roman" w:hAnsi="Times New Roman" w:cs="Times New Roman"/>
          <w:spacing w:val="-9"/>
          <w:sz w:val="24"/>
          <w:szCs w:val="24"/>
          <w:lang w:val="en-US"/>
        </w:rPr>
        <w:t>Cu</w:t>
      </w:r>
      <w:r w:rsidRPr="00210DCD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spacing w:val="-9"/>
          <w:sz w:val="24"/>
          <w:szCs w:val="24"/>
          <w:lang w:val="en-US"/>
        </w:rPr>
        <w:t>Zn</w:t>
      </w:r>
      <w:r w:rsidRPr="00210DCD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10DCD">
        <w:rPr>
          <w:rFonts w:ascii="Times New Roman" w:hAnsi="Times New Roman" w:cs="Times New Roman"/>
          <w:spacing w:val="-2"/>
          <w:sz w:val="24"/>
          <w:szCs w:val="24"/>
        </w:rPr>
        <w:t xml:space="preserve">4) </w:t>
      </w:r>
      <w:proofErr w:type="spellStart"/>
      <w:r w:rsidRPr="00210DCD">
        <w:rPr>
          <w:rFonts w:ascii="Times New Roman" w:hAnsi="Times New Roman" w:cs="Times New Roman"/>
          <w:spacing w:val="-2"/>
          <w:sz w:val="24"/>
          <w:szCs w:val="24"/>
          <w:lang w:val="en-US"/>
        </w:rPr>
        <w:t>CaS</w:t>
      </w:r>
      <w:proofErr w:type="spellEnd"/>
    </w:p>
    <w:p w14:paraId="172B720A" w14:textId="77777777" w:rsidR="006E5463" w:rsidRPr="00210DCD" w:rsidRDefault="006E5463" w:rsidP="00210DCD">
      <w:pPr>
        <w:shd w:val="clear" w:color="auto" w:fill="FFFFFF"/>
        <w:tabs>
          <w:tab w:val="left" w:pos="5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7"/>
          <w:w w:val="115"/>
          <w:sz w:val="24"/>
          <w:szCs w:val="24"/>
        </w:rPr>
        <w:t xml:space="preserve">А4. </w:t>
      </w:r>
      <w:r w:rsidRPr="00210DCD">
        <w:rPr>
          <w:rFonts w:ascii="Times New Roman" w:hAnsi="Times New Roman" w:cs="Times New Roman"/>
          <w:spacing w:val="-1"/>
          <w:sz w:val="24"/>
          <w:szCs w:val="24"/>
        </w:rPr>
        <w:t xml:space="preserve">Веществами с ионной и ковалентной неполярной связью </w:t>
      </w:r>
      <w:r w:rsidRPr="00210DCD">
        <w:rPr>
          <w:rFonts w:ascii="Times New Roman" w:hAnsi="Times New Roman" w:cs="Times New Roman"/>
          <w:spacing w:val="-4"/>
          <w:sz w:val="24"/>
          <w:szCs w:val="24"/>
        </w:rPr>
        <w:t>являются соответственно</w:t>
      </w:r>
    </w:p>
    <w:p w14:paraId="78C2AEA3" w14:textId="77777777" w:rsidR="006E5463" w:rsidRPr="00210DCD" w:rsidRDefault="006E5463" w:rsidP="00210DCD">
      <w:pPr>
        <w:widowControl w:val="0"/>
        <w:numPr>
          <w:ilvl w:val="0"/>
          <w:numId w:val="5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spacing w:val="-27"/>
          <w:sz w:val="24"/>
          <w:szCs w:val="24"/>
        </w:rPr>
      </w:pPr>
      <w:r w:rsidRPr="00210DCD">
        <w:rPr>
          <w:rFonts w:ascii="Times New Roman" w:hAnsi="Times New Roman" w:cs="Times New Roman"/>
          <w:spacing w:val="-4"/>
          <w:sz w:val="24"/>
          <w:szCs w:val="24"/>
        </w:rPr>
        <w:lastRenderedPageBreak/>
        <w:t>азот и озон</w:t>
      </w:r>
    </w:p>
    <w:p w14:paraId="5FB2AE94" w14:textId="77777777" w:rsidR="006E5463" w:rsidRPr="00210DCD" w:rsidRDefault="006E5463" w:rsidP="00210DCD">
      <w:pPr>
        <w:widowControl w:val="0"/>
        <w:numPr>
          <w:ilvl w:val="0"/>
          <w:numId w:val="5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spacing w:val="-17"/>
          <w:sz w:val="24"/>
          <w:szCs w:val="24"/>
        </w:rPr>
      </w:pPr>
      <w:r w:rsidRPr="00210DCD">
        <w:rPr>
          <w:rFonts w:ascii="Times New Roman" w:hAnsi="Times New Roman" w:cs="Times New Roman"/>
          <w:spacing w:val="-4"/>
          <w:sz w:val="24"/>
          <w:szCs w:val="24"/>
        </w:rPr>
        <w:t>оксид азота (1) и озон</w:t>
      </w:r>
    </w:p>
    <w:p w14:paraId="64E05E45" w14:textId="77777777" w:rsidR="006E5463" w:rsidRPr="00210DCD" w:rsidRDefault="006E5463" w:rsidP="00210DCD">
      <w:pPr>
        <w:widowControl w:val="0"/>
        <w:numPr>
          <w:ilvl w:val="0"/>
          <w:numId w:val="5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spacing w:val="-12"/>
          <w:sz w:val="24"/>
          <w:szCs w:val="24"/>
        </w:rPr>
      </w:pPr>
      <w:r w:rsidRPr="00210DCD">
        <w:rPr>
          <w:rFonts w:ascii="Times New Roman" w:hAnsi="Times New Roman" w:cs="Times New Roman"/>
          <w:spacing w:val="1"/>
          <w:sz w:val="24"/>
          <w:szCs w:val="24"/>
        </w:rPr>
        <w:t>хлорид натрия и азот</w:t>
      </w:r>
    </w:p>
    <w:p w14:paraId="0E8D7C99" w14:textId="77777777" w:rsidR="006E5463" w:rsidRPr="00210DCD" w:rsidRDefault="006E5463" w:rsidP="00210DCD">
      <w:pPr>
        <w:widowControl w:val="0"/>
        <w:numPr>
          <w:ilvl w:val="0"/>
          <w:numId w:val="5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spacing w:val="-10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азот и сульфат кальция</w:t>
      </w:r>
    </w:p>
    <w:p w14:paraId="64F1B2E6" w14:textId="77777777" w:rsidR="006E5463" w:rsidRPr="00210DCD" w:rsidRDefault="006E5463" w:rsidP="00210DCD">
      <w:pPr>
        <w:shd w:val="clear" w:color="auto" w:fill="FFFFFF"/>
        <w:tabs>
          <w:tab w:val="left" w:pos="5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7"/>
          <w:w w:val="115"/>
          <w:sz w:val="24"/>
          <w:szCs w:val="24"/>
        </w:rPr>
        <w:t xml:space="preserve">А5. </w:t>
      </w:r>
      <w:r w:rsidRPr="00210DCD">
        <w:rPr>
          <w:rFonts w:ascii="Times New Roman" w:hAnsi="Times New Roman" w:cs="Times New Roman"/>
          <w:spacing w:val="-6"/>
          <w:sz w:val="24"/>
          <w:szCs w:val="24"/>
        </w:rPr>
        <w:t xml:space="preserve">Веществами с </w:t>
      </w:r>
      <w:r w:rsidR="00C60CF6" w:rsidRPr="00210DCD">
        <w:rPr>
          <w:rFonts w:ascii="Times New Roman" w:hAnsi="Times New Roman" w:cs="Times New Roman"/>
          <w:spacing w:val="-6"/>
          <w:sz w:val="24"/>
          <w:szCs w:val="24"/>
        </w:rPr>
        <w:t>ковалентной не полярной</w:t>
      </w:r>
      <w:r w:rsidRPr="00210DCD">
        <w:rPr>
          <w:rFonts w:ascii="Times New Roman" w:hAnsi="Times New Roman" w:cs="Times New Roman"/>
          <w:spacing w:val="-6"/>
          <w:sz w:val="24"/>
          <w:szCs w:val="24"/>
        </w:rPr>
        <w:t xml:space="preserve"> и ковалентной полярной связью явля</w:t>
      </w:r>
      <w:r w:rsidRPr="00210DC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210DCD">
        <w:rPr>
          <w:rFonts w:ascii="Times New Roman" w:hAnsi="Times New Roman" w:cs="Times New Roman"/>
          <w:spacing w:val="-4"/>
          <w:sz w:val="24"/>
          <w:szCs w:val="24"/>
        </w:rPr>
        <w:t>ются соответственно</w:t>
      </w:r>
    </w:p>
    <w:p w14:paraId="27692009" w14:textId="77777777" w:rsidR="006E5463" w:rsidRPr="00210DCD" w:rsidRDefault="006E5463" w:rsidP="00210DCD">
      <w:pPr>
        <w:widowControl w:val="0"/>
        <w:numPr>
          <w:ilvl w:val="0"/>
          <w:numId w:val="5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598"/>
        <w:rPr>
          <w:rFonts w:ascii="Times New Roman" w:hAnsi="Times New Roman" w:cs="Times New Roman"/>
          <w:spacing w:val="-24"/>
          <w:sz w:val="24"/>
          <w:szCs w:val="24"/>
        </w:rPr>
      </w:pPr>
      <w:r w:rsidRPr="00210DCD">
        <w:rPr>
          <w:rFonts w:ascii="Times New Roman" w:hAnsi="Times New Roman" w:cs="Times New Roman"/>
          <w:spacing w:val="-5"/>
          <w:sz w:val="24"/>
          <w:szCs w:val="24"/>
        </w:rPr>
        <w:t>этилен и сульфид меди</w:t>
      </w:r>
    </w:p>
    <w:p w14:paraId="06FEC420" w14:textId="77777777" w:rsidR="006E5463" w:rsidRPr="00210DCD" w:rsidRDefault="006E5463" w:rsidP="00210DCD">
      <w:pPr>
        <w:widowControl w:val="0"/>
        <w:numPr>
          <w:ilvl w:val="0"/>
          <w:numId w:val="5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598"/>
        <w:rPr>
          <w:rFonts w:ascii="Times New Roman" w:hAnsi="Times New Roman" w:cs="Times New Roman"/>
          <w:spacing w:val="-18"/>
          <w:sz w:val="24"/>
          <w:szCs w:val="24"/>
        </w:rPr>
      </w:pPr>
      <w:r w:rsidRPr="00210DCD">
        <w:rPr>
          <w:rFonts w:ascii="Times New Roman" w:hAnsi="Times New Roman" w:cs="Times New Roman"/>
          <w:spacing w:val="-4"/>
          <w:sz w:val="24"/>
          <w:szCs w:val="24"/>
        </w:rPr>
        <w:t>оксид натрия и сероводород</w:t>
      </w:r>
    </w:p>
    <w:p w14:paraId="76B6C4B5" w14:textId="77777777" w:rsidR="006E5463" w:rsidRPr="00210DCD" w:rsidRDefault="006E5463" w:rsidP="00210DCD">
      <w:pPr>
        <w:widowControl w:val="0"/>
        <w:numPr>
          <w:ilvl w:val="0"/>
          <w:numId w:val="5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598" w:right="3888"/>
        <w:rPr>
          <w:rFonts w:ascii="Times New Roman" w:hAnsi="Times New Roman" w:cs="Times New Roman"/>
          <w:spacing w:val="-20"/>
          <w:sz w:val="24"/>
          <w:szCs w:val="24"/>
        </w:rPr>
      </w:pPr>
      <w:r w:rsidRPr="00210DCD">
        <w:rPr>
          <w:rFonts w:ascii="Times New Roman" w:hAnsi="Times New Roman" w:cs="Times New Roman"/>
          <w:spacing w:val="-7"/>
          <w:sz w:val="24"/>
          <w:szCs w:val="24"/>
        </w:rPr>
        <w:t>бром и водород</w:t>
      </w:r>
      <w:r w:rsidRPr="00210DCD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210DCD">
        <w:rPr>
          <w:rFonts w:ascii="Times New Roman" w:hAnsi="Times New Roman" w:cs="Times New Roman"/>
          <w:spacing w:val="-1"/>
          <w:sz w:val="24"/>
          <w:szCs w:val="24"/>
        </w:rPr>
        <w:t>4)сера и вода</w:t>
      </w:r>
    </w:p>
    <w:p w14:paraId="5CA53FB9" w14:textId="77777777" w:rsidR="00133CF1" w:rsidRPr="00210DCD" w:rsidRDefault="00133CF1" w:rsidP="00210DCD">
      <w:pPr>
        <w:shd w:val="clear" w:color="auto" w:fill="FFFFFF"/>
        <w:tabs>
          <w:tab w:val="left" w:pos="1978"/>
        </w:tabs>
        <w:spacing w:after="0" w:line="240" w:lineRule="auto"/>
        <w:ind w:left="442" w:hanging="427"/>
        <w:rPr>
          <w:rFonts w:ascii="Times New Roman" w:hAnsi="Times New Roman" w:cs="Times New Roman"/>
          <w:color w:val="000000"/>
          <w:spacing w:val="-7"/>
          <w:w w:val="115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7"/>
          <w:w w:val="115"/>
          <w:sz w:val="24"/>
          <w:szCs w:val="24"/>
        </w:rPr>
        <w:t>А6.</w:t>
      </w:r>
      <w:r w:rsidRPr="00210DCD">
        <w:rPr>
          <w:rFonts w:ascii="Times New Roman" w:hAnsi="Times New Roman" w:cs="Times New Roman"/>
          <w:color w:val="000000"/>
          <w:spacing w:val="-7"/>
          <w:w w:val="115"/>
          <w:sz w:val="24"/>
          <w:szCs w:val="24"/>
        </w:rPr>
        <w:t xml:space="preserve">   Наибольшую степень окисления марганец проявляет в соединении</w:t>
      </w:r>
    </w:p>
    <w:p w14:paraId="4A8A92AB" w14:textId="77777777" w:rsidR="00133CF1" w:rsidRPr="00210DCD" w:rsidRDefault="00133CF1" w:rsidP="00210DCD">
      <w:pPr>
        <w:shd w:val="clear" w:color="auto" w:fill="FFFFFF"/>
        <w:tabs>
          <w:tab w:val="left" w:pos="1978"/>
        </w:tabs>
        <w:spacing w:after="0" w:line="240" w:lineRule="auto"/>
        <w:ind w:left="442" w:hanging="427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</w:rPr>
        <w:t xml:space="preserve">1) </w:t>
      </w:r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  <w:lang w:val="en-US"/>
        </w:rPr>
        <w:t>K</w:t>
      </w:r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  <w:vertAlign w:val="subscript"/>
        </w:rPr>
        <w:t>2</w:t>
      </w:r>
      <w:proofErr w:type="spellStart"/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  <w:lang w:val="en-US"/>
        </w:rPr>
        <w:t>MnO</w:t>
      </w:r>
      <w:proofErr w:type="spellEnd"/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</w:rPr>
        <w:t>;</w:t>
      </w:r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</w:rPr>
        <w:tab/>
        <w:t xml:space="preserve">2) </w:t>
      </w:r>
      <w:proofErr w:type="spellStart"/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  <w:lang w:val="en-US"/>
        </w:rPr>
        <w:t>MnSO</w:t>
      </w:r>
      <w:proofErr w:type="spellEnd"/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</w:rPr>
        <w:t xml:space="preserve">;           3) </w:t>
      </w:r>
      <w:proofErr w:type="spellStart"/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  <w:lang w:val="en-US"/>
        </w:rPr>
        <w:t>Mn</w:t>
      </w:r>
      <w:proofErr w:type="spellEnd"/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  <w:lang w:val="en-US"/>
        </w:rPr>
        <w:t>O</w:t>
      </w:r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  <w:vertAlign w:val="subscript"/>
        </w:rPr>
        <w:t>7</w:t>
      </w:r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</w:rPr>
        <w:t xml:space="preserve">;            4) </w:t>
      </w:r>
      <w:proofErr w:type="spellStart"/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  <w:lang w:val="en-US"/>
        </w:rPr>
        <w:t>MnO</w:t>
      </w:r>
      <w:proofErr w:type="spellEnd"/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color w:val="000000"/>
          <w:spacing w:val="-13"/>
          <w:w w:val="115"/>
          <w:sz w:val="24"/>
          <w:szCs w:val="24"/>
        </w:rPr>
        <w:t>.</w:t>
      </w:r>
    </w:p>
    <w:p w14:paraId="41298AA1" w14:textId="77777777" w:rsidR="00133CF1" w:rsidRPr="00210DCD" w:rsidRDefault="00133CF1" w:rsidP="00210DCD">
      <w:pPr>
        <w:shd w:val="clear" w:color="auto" w:fill="FFFFFF"/>
        <w:tabs>
          <w:tab w:val="left" w:pos="1982"/>
        </w:tabs>
        <w:spacing w:after="0" w:line="240" w:lineRule="auto"/>
        <w:ind w:left="446" w:hanging="437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А7.</w:t>
      </w:r>
      <w:r w:rsidRPr="00210DCD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Атом азота имеет валентность </w:t>
      </w:r>
      <w:r w:rsidRPr="00210DCD">
        <w:rPr>
          <w:rFonts w:ascii="Times New Roman" w:hAnsi="Times New Roman" w:cs="Times New Roman"/>
          <w:color w:val="000000"/>
          <w:w w:val="103"/>
          <w:sz w:val="24"/>
          <w:szCs w:val="24"/>
          <w:lang w:val="en-US"/>
        </w:rPr>
        <w:t>III</w:t>
      </w:r>
      <w:r w:rsidRPr="00210DCD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и степень окисления 0 в молекуле вещества, формула которого:</w:t>
      </w:r>
      <w:r w:rsidRPr="00210DCD"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1) 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Н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;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ab/>
        <w:t xml:space="preserve">2) 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О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;               3) СН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val="en-US"/>
        </w:rPr>
        <w:t>NO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;     4) 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.</w:t>
      </w:r>
    </w:p>
    <w:p w14:paraId="71B81A87" w14:textId="77777777" w:rsidR="00133CF1" w:rsidRPr="00210DCD" w:rsidRDefault="00133CF1" w:rsidP="00210DCD">
      <w:pPr>
        <w:shd w:val="clear" w:color="auto" w:fill="FFFFFF"/>
        <w:tabs>
          <w:tab w:val="left" w:pos="1982"/>
        </w:tabs>
        <w:spacing w:after="0" w:line="240" w:lineRule="auto"/>
        <w:ind w:left="446" w:right="442" w:hanging="427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2"/>
          <w:w w:val="103"/>
          <w:sz w:val="24"/>
          <w:szCs w:val="24"/>
        </w:rPr>
        <w:t>А8.</w:t>
      </w:r>
      <w:r w:rsidRPr="00210DCD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    Молекулярное строение имеет вещество с формулой:</w:t>
      </w:r>
      <w:r w:rsidRPr="00210DCD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br/>
      </w:r>
      <w:r w:rsidRPr="00210DCD">
        <w:rPr>
          <w:rFonts w:ascii="Times New Roman" w:hAnsi="Times New Roman" w:cs="Times New Roman"/>
          <w:color w:val="000000"/>
          <w:w w:val="103"/>
          <w:sz w:val="24"/>
          <w:szCs w:val="24"/>
        </w:rPr>
        <w:t>1) СН</w:t>
      </w:r>
      <w:r w:rsidRPr="00210DCD">
        <w:rPr>
          <w:rFonts w:ascii="Times New Roman" w:hAnsi="Times New Roman" w:cs="Times New Roman"/>
          <w:color w:val="000000"/>
          <w:w w:val="103"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color w:val="000000"/>
          <w:w w:val="103"/>
          <w:sz w:val="24"/>
          <w:szCs w:val="24"/>
        </w:rPr>
        <w:t>;</w:t>
      </w:r>
      <w:r w:rsidRPr="00210DCD"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  <w:t xml:space="preserve">2) </w:t>
      </w:r>
      <w:r w:rsidRPr="00210DCD">
        <w:rPr>
          <w:rFonts w:ascii="Times New Roman" w:hAnsi="Times New Roman" w:cs="Times New Roman"/>
          <w:color w:val="000000"/>
          <w:w w:val="103"/>
          <w:sz w:val="24"/>
          <w:szCs w:val="24"/>
          <w:lang w:val="en-US"/>
        </w:rPr>
        <w:t>N</w:t>
      </w:r>
      <w:proofErr w:type="spellStart"/>
      <w:r w:rsidRPr="00210DCD">
        <w:rPr>
          <w:rFonts w:ascii="Times New Roman" w:hAnsi="Times New Roman" w:cs="Times New Roman"/>
          <w:color w:val="000000"/>
          <w:w w:val="103"/>
          <w:sz w:val="24"/>
          <w:szCs w:val="24"/>
        </w:rPr>
        <w:t>аОН</w:t>
      </w:r>
      <w:proofErr w:type="spellEnd"/>
      <w:r w:rsidRPr="00210DCD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;         3) </w:t>
      </w:r>
      <w:proofErr w:type="spellStart"/>
      <w:r w:rsidRPr="00210DCD">
        <w:rPr>
          <w:rFonts w:ascii="Times New Roman" w:hAnsi="Times New Roman" w:cs="Times New Roman"/>
          <w:color w:val="000000"/>
          <w:w w:val="103"/>
          <w:sz w:val="24"/>
          <w:szCs w:val="24"/>
          <w:lang w:val="en-US"/>
        </w:rPr>
        <w:t>SiO</w:t>
      </w:r>
      <w:proofErr w:type="spellEnd"/>
      <w:r w:rsidRPr="00210DCD">
        <w:rPr>
          <w:rFonts w:ascii="Times New Roman" w:hAnsi="Times New Roman" w:cs="Times New Roman"/>
          <w:color w:val="000000"/>
          <w:w w:val="103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w w:val="103"/>
          <w:sz w:val="24"/>
          <w:szCs w:val="24"/>
        </w:rPr>
        <w:t>;           4) А1.</w:t>
      </w:r>
    </w:p>
    <w:p w14:paraId="3EDE974B" w14:textId="77777777" w:rsidR="00133CF1" w:rsidRPr="00210DCD" w:rsidRDefault="00133CF1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А9.</w:t>
      </w:r>
      <w:r w:rsidRPr="00210DCD">
        <w:rPr>
          <w:rFonts w:ascii="Times New Roman" w:hAnsi="Times New Roman" w:cs="Times New Roman"/>
          <w:sz w:val="24"/>
          <w:szCs w:val="24"/>
        </w:rPr>
        <w:t xml:space="preserve">  Водородная  связь  образуется  между:</w:t>
      </w:r>
    </w:p>
    <w:p w14:paraId="7C5EE199" w14:textId="77777777" w:rsidR="00133CF1" w:rsidRPr="00210DCD" w:rsidRDefault="00133CF1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       1)  молекулами  воды;</w:t>
      </w:r>
    </w:p>
    <w:p w14:paraId="5F01A41D" w14:textId="77777777" w:rsidR="00133CF1" w:rsidRPr="00210DCD" w:rsidRDefault="00133CF1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       2)   молекулами  водорода;</w:t>
      </w:r>
    </w:p>
    <w:p w14:paraId="5D01DE5A" w14:textId="77777777" w:rsidR="00133CF1" w:rsidRPr="00210DCD" w:rsidRDefault="00133CF1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       3)   молекулами  углеводородов;</w:t>
      </w:r>
    </w:p>
    <w:p w14:paraId="2BBBF92A" w14:textId="77777777" w:rsidR="00133CF1" w:rsidRPr="00210DCD" w:rsidRDefault="00133CF1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       4)  атомами  металлов  и  атомами  водорода.</w:t>
      </w:r>
    </w:p>
    <w:p w14:paraId="65528B42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В</w:t>
      </w:r>
    </w:p>
    <w:p w14:paraId="2AB55C5D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В1.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Установите соответствие между веществами и типами химической связи в них.</w:t>
      </w:r>
    </w:p>
    <w:p w14:paraId="0AA51928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К каждой позиции, данной в первом столбце, подберите соответствующую позицию из второго столбца.</w:t>
      </w:r>
    </w:p>
    <w:p w14:paraId="7AC2BDF0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ВЕЩЕСТВА                            ТИПЫ СВЯЗИ</w:t>
      </w:r>
    </w:p>
    <w:p w14:paraId="1BFD990D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1)   хлорид бария                   А)    ковалентная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неполярна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E53ABF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2)   медь                                  Б)    ковалентная полярная</w:t>
      </w:r>
    </w:p>
    <w:p w14:paraId="770BA5F9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3)   хлороводород                  В)    ионная</w:t>
      </w:r>
    </w:p>
    <w:p w14:paraId="14EB3393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4)   кремний                           Г)    металлическая</w:t>
      </w:r>
    </w:p>
    <w:p w14:paraId="1E265A75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Д)    водородная </w:t>
      </w:r>
    </w:p>
    <w:p w14:paraId="4068FBFE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Е)    ионная и ковалентная неполярная</w:t>
      </w:r>
    </w:p>
    <w:p w14:paraId="16980FAD" w14:textId="77777777" w:rsidR="00133CF1" w:rsidRPr="00210DCD" w:rsidRDefault="00133CF1" w:rsidP="00210DCD">
      <w:pPr>
        <w:shd w:val="clear" w:color="auto" w:fill="FFFFFF"/>
        <w:tabs>
          <w:tab w:val="left" w:pos="3523"/>
        </w:tabs>
        <w:spacing w:after="0" w:line="240" w:lineRule="auto"/>
        <w:ind w:left="432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Запишите в таблицу буквы, соответствующие выбранным ответам.</w:t>
      </w:r>
    </w:p>
    <w:tbl>
      <w:tblPr>
        <w:tblW w:w="0" w:type="auto"/>
        <w:tblInd w:w="14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26"/>
        <w:gridCol w:w="1411"/>
        <w:gridCol w:w="1426"/>
      </w:tblGrid>
      <w:tr w:rsidR="00133CF1" w:rsidRPr="00210DCD" w14:paraId="46FD92A4" w14:textId="77777777" w:rsidTr="00133CF1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E0F80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58F6B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BE79F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179E1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3CF1" w:rsidRPr="00210DCD" w14:paraId="59CE4FF5" w14:textId="77777777" w:rsidTr="00133CF1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F789F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31379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EED23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2BEF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E4591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FA42B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В2.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Имеются атомы железа со степенью окисления +2 в соеди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softHyphen/>
        <w:t>нениях:</w:t>
      </w:r>
    </w:p>
    <w:p w14:paraId="04E9CCF5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CN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]    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4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Д)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е(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CN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Е)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14:paraId="1868837C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Три буквы, соответствующие выбранным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ответам,запишите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в алфавитном порядке без знаков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препинания.Ответ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10D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___________ </w:t>
      </w:r>
    </w:p>
    <w:p w14:paraId="7C88F386" w14:textId="77777777" w:rsidR="00133CF1" w:rsidRPr="00210DCD" w:rsidRDefault="00133CF1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С.</w:t>
      </w:r>
    </w:p>
    <w:p w14:paraId="2CF366D3" w14:textId="77777777" w:rsidR="00133CF1" w:rsidRPr="00210DCD" w:rsidRDefault="00133CF1" w:rsidP="00210DC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0DCD">
        <w:rPr>
          <w:rFonts w:ascii="Times New Roman" w:hAnsi="Times New Roman"/>
          <w:b/>
          <w:color w:val="000000"/>
          <w:sz w:val="24"/>
          <w:szCs w:val="24"/>
        </w:rPr>
        <w:t>С1.</w:t>
      </w:r>
      <w:r w:rsidRPr="00210DCD">
        <w:rPr>
          <w:rFonts w:ascii="Times New Roman" w:hAnsi="Times New Roman"/>
          <w:color w:val="000000"/>
          <w:sz w:val="24"/>
          <w:szCs w:val="24"/>
        </w:rPr>
        <w:t xml:space="preserve"> Через избыток раствора сульфата меди (II) про</w:t>
      </w:r>
      <w:r w:rsidRPr="00210DCD">
        <w:rPr>
          <w:rFonts w:ascii="Times New Roman" w:hAnsi="Times New Roman"/>
          <w:color w:val="000000"/>
          <w:sz w:val="24"/>
          <w:szCs w:val="24"/>
        </w:rPr>
        <w:softHyphen/>
        <w:t xml:space="preserve">пустили сероводород объемом </w:t>
      </w:r>
      <w:smartTag w:uri="urn:schemas-microsoft-com:office:smarttags" w:element="metricconverter">
        <w:smartTagPr>
          <w:attr w:name="ProductID" w:val="8,3 л"/>
        </w:smartTagPr>
        <w:r w:rsidRPr="00210DCD">
          <w:rPr>
            <w:rFonts w:ascii="Times New Roman" w:hAnsi="Times New Roman"/>
            <w:color w:val="000000"/>
            <w:sz w:val="24"/>
            <w:szCs w:val="24"/>
          </w:rPr>
          <w:t>8,3 л</w:t>
        </w:r>
      </w:smartTag>
    </w:p>
    <w:p w14:paraId="10BC6BF8" w14:textId="77777777" w:rsidR="00133CF1" w:rsidRPr="00210DCD" w:rsidRDefault="00133CF1" w:rsidP="00210DC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0DCD">
        <w:rPr>
          <w:rFonts w:ascii="Times New Roman" w:hAnsi="Times New Roman"/>
          <w:color w:val="000000"/>
          <w:sz w:val="24"/>
          <w:szCs w:val="24"/>
        </w:rPr>
        <w:t>(н.у.). Масса образовавшего</w:t>
      </w:r>
      <w:r w:rsidRPr="00210DCD">
        <w:rPr>
          <w:rFonts w:ascii="Times New Roman" w:hAnsi="Times New Roman"/>
          <w:color w:val="000000"/>
          <w:sz w:val="24"/>
          <w:szCs w:val="24"/>
        </w:rPr>
        <w:softHyphen/>
        <w:t xml:space="preserve">ся осадка оказалась равной </w:t>
      </w:r>
      <w:smartTag w:uri="urn:schemas-microsoft-com:office:smarttags" w:element="metricconverter">
        <w:smartTagPr>
          <w:attr w:name="ProductID" w:val="33,2 г"/>
        </w:smartTagPr>
        <w:r w:rsidRPr="00210DCD">
          <w:rPr>
            <w:rFonts w:ascii="Times New Roman" w:hAnsi="Times New Roman"/>
            <w:color w:val="000000"/>
            <w:sz w:val="24"/>
            <w:szCs w:val="24"/>
          </w:rPr>
          <w:t>33,2 г</w:t>
        </w:r>
      </w:smartTag>
      <w:r w:rsidRPr="00210DCD">
        <w:rPr>
          <w:rFonts w:ascii="Times New Roman" w:hAnsi="Times New Roman"/>
          <w:color w:val="000000"/>
          <w:sz w:val="24"/>
          <w:szCs w:val="24"/>
        </w:rPr>
        <w:t>. Рассчитайте выход продукта реакции в процентах от теоретически возможного.</w:t>
      </w:r>
    </w:p>
    <w:p w14:paraId="2786CF3A" w14:textId="77777777" w:rsidR="00133CF1" w:rsidRPr="00210DCD" w:rsidRDefault="00133CF1" w:rsidP="00210DC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C8BE81" w14:textId="77777777" w:rsidR="00133CF1" w:rsidRPr="00210DCD" w:rsidRDefault="00DB055B" w:rsidP="00210D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Контрольная работа № 3 </w:t>
      </w:r>
      <w:r w:rsidR="00133CF1" w:rsidRPr="00210DC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по теме </w:t>
      </w:r>
      <w:r w:rsidR="00133CF1" w:rsidRPr="00210DCD">
        <w:rPr>
          <w:rFonts w:ascii="Times New Roman" w:hAnsi="Times New Roman" w:cs="Times New Roman"/>
          <w:b/>
          <w:color w:val="000000"/>
          <w:sz w:val="24"/>
          <w:szCs w:val="24"/>
        </w:rPr>
        <w:t>«Строение вещества»</w:t>
      </w:r>
    </w:p>
    <w:p w14:paraId="25416449" w14:textId="77777777" w:rsidR="00133CF1" w:rsidRPr="00210DCD" w:rsidRDefault="00133CF1" w:rsidP="00210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W w:w="8056" w:type="dxa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559"/>
        <w:gridCol w:w="559"/>
        <w:gridCol w:w="559"/>
        <w:gridCol w:w="559"/>
        <w:gridCol w:w="561"/>
        <w:gridCol w:w="559"/>
        <w:gridCol w:w="559"/>
        <w:gridCol w:w="559"/>
        <w:gridCol w:w="563"/>
        <w:gridCol w:w="1010"/>
        <w:gridCol w:w="850"/>
      </w:tblGrid>
      <w:tr w:rsidR="00133CF1" w:rsidRPr="00210DCD" w14:paraId="4A9769C0" w14:textId="77777777" w:rsidTr="00C60CF6">
        <w:trPr>
          <w:trHeight w:val="436"/>
        </w:trPr>
        <w:tc>
          <w:tcPr>
            <w:tcW w:w="1159" w:type="dxa"/>
          </w:tcPr>
          <w:p w14:paraId="58B0FD17" w14:textId="77777777" w:rsidR="00133CF1" w:rsidRPr="00210DCD" w:rsidRDefault="00A740B9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1B85C096">
                <v:line id="_x0000_s1028" style="position:absolute;z-index:251664384" from="-9pt,-.45pt" to="53.25pt,22.45pt"/>
              </w:pict>
            </w:r>
          </w:p>
        </w:tc>
        <w:tc>
          <w:tcPr>
            <w:tcW w:w="559" w:type="dxa"/>
          </w:tcPr>
          <w:p w14:paraId="18EA3A84" w14:textId="77777777" w:rsidR="00133CF1" w:rsidRPr="00210DCD" w:rsidRDefault="00133CF1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59" w:type="dxa"/>
          </w:tcPr>
          <w:p w14:paraId="6CD3A7A7" w14:textId="77777777" w:rsidR="00133CF1" w:rsidRPr="00210DCD" w:rsidRDefault="00133CF1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59" w:type="dxa"/>
          </w:tcPr>
          <w:p w14:paraId="0ED3995F" w14:textId="77777777" w:rsidR="00133CF1" w:rsidRPr="00210DCD" w:rsidRDefault="00133CF1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59" w:type="dxa"/>
          </w:tcPr>
          <w:p w14:paraId="66AF93F9" w14:textId="77777777" w:rsidR="00133CF1" w:rsidRPr="00210DCD" w:rsidRDefault="00133CF1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61" w:type="dxa"/>
          </w:tcPr>
          <w:p w14:paraId="78CC95B7" w14:textId="77777777" w:rsidR="00133CF1" w:rsidRPr="00210DCD" w:rsidRDefault="00133CF1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9" w:type="dxa"/>
          </w:tcPr>
          <w:p w14:paraId="5B987AA6" w14:textId="77777777" w:rsidR="00133CF1" w:rsidRPr="00210DCD" w:rsidRDefault="00133CF1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59" w:type="dxa"/>
          </w:tcPr>
          <w:p w14:paraId="03A6252C" w14:textId="77777777" w:rsidR="00133CF1" w:rsidRPr="00210DCD" w:rsidRDefault="00133CF1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59" w:type="dxa"/>
          </w:tcPr>
          <w:p w14:paraId="17ECCDEC" w14:textId="77777777" w:rsidR="00133CF1" w:rsidRPr="00210DCD" w:rsidRDefault="00133CF1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63" w:type="dxa"/>
          </w:tcPr>
          <w:p w14:paraId="72A48E67" w14:textId="77777777" w:rsidR="00133CF1" w:rsidRPr="00210DCD" w:rsidRDefault="00133CF1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1010" w:type="dxa"/>
          </w:tcPr>
          <w:p w14:paraId="2DF8040C" w14:textId="77777777" w:rsidR="00133CF1" w:rsidRPr="00210DCD" w:rsidRDefault="00133CF1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850" w:type="dxa"/>
          </w:tcPr>
          <w:p w14:paraId="1EC0194D" w14:textId="77777777" w:rsidR="00133CF1" w:rsidRPr="00210DCD" w:rsidRDefault="00133CF1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</w:tr>
      <w:tr w:rsidR="00133CF1" w:rsidRPr="00210DCD" w14:paraId="0080020A" w14:textId="77777777" w:rsidTr="00133CF1">
        <w:tc>
          <w:tcPr>
            <w:tcW w:w="1159" w:type="dxa"/>
          </w:tcPr>
          <w:p w14:paraId="2DC0CF3B" w14:textId="77777777" w:rsidR="00133CF1" w:rsidRPr="00210DCD" w:rsidRDefault="00133CF1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58DAD429" w14:textId="77777777" w:rsidR="00133CF1" w:rsidRPr="00210DCD" w:rsidRDefault="00133CF1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559" w:type="dxa"/>
          </w:tcPr>
          <w:p w14:paraId="5E0A1EE8" w14:textId="77777777" w:rsidR="00133CF1" w:rsidRPr="00210DCD" w:rsidRDefault="00133CF1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9" w:type="dxa"/>
          </w:tcPr>
          <w:p w14:paraId="45508758" w14:textId="77777777" w:rsidR="00133CF1" w:rsidRPr="00210DCD" w:rsidRDefault="00133CF1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9" w:type="dxa"/>
          </w:tcPr>
          <w:p w14:paraId="3D65055F" w14:textId="77777777" w:rsidR="00133CF1" w:rsidRPr="00210DCD" w:rsidRDefault="00C60CF6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14:paraId="678BF583" w14:textId="77777777" w:rsidR="00133CF1" w:rsidRPr="00210DCD" w:rsidRDefault="00C60CF6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14:paraId="7F5680EC" w14:textId="77777777" w:rsidR="00133CF1" w:rsidRPr="00210DCD" w:rsidRDefault="00C60CF6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14:paraId="349CD1E0" w14:textId="77777777" w:rsidR="00133CF1" w:rsidRPr="00210DCD" w:rsidRDefault="00133CF1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9" w:type="dxa"/>
          </w:tcPr>
          <w:p w14:paraId="7F2C46D4" w14:textId="77777777" w:rsidR="00133CF1" w:rsidRPr="00210DCD" w:rsidRDefault="00C60CF6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14:paraId="60A625A7" w14:textId="77777777" w:rsidR="00133CF1" w:rsidRPr="00210DCD" w:rsidRDefault="00133CF1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3" w:type="dxa"/>
          </w:tcPr>
          <w:p w14:paraId="60FF7492" w14:textId="77777777" w:rsidR="00133CF1" w:rsidRPr="00210DCD" w:rsidRDefault="00133CF1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14:paraId="4327FD60" w14:textId="77777777" w:rsidR="00133CF1" w:rsidRPr="00210DCD" w:rsidRDefault="00133CF1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ВБАБ</w:t>
            </w:r>
          </w:p>
        </w:tc>
        <w:tc>
          <w:tcPr>
            <w:tcW w:w="850" w:type="dxa"/>
          </w:tcPr>
          <w:p w14:paraId="70301AC6" w14:textId="77777777" w:rsidR="00133CF1" w:rsidRPr="00210DCD" w:rsidRDefault="00133CF1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ВДЕ</w:t>
            </w:r>
          </w:p>
        </w:tc>
      </w:tr>
      <w:tr w:rsidR="00133CF1" w:rsidRPr="00210DCD" w14:paraId="6D13A27D" w14:textId="77777777" w:rsidTr="00133CF1">
        <w:tc>
          <w:tcPr>
            <w:tcW w:w="1159" w:type="dxa"/>
          </w:tcPr>
          <w:p w14:paraId="49DAE085" w14:textId="77777777" w:rsidR="00133CF1" w:rsidRPr="00210DCD" w:rsidRDefault="00133CF1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вариант</w:t>
            </w:r>
          </w:p>
        </w:tc>
        <w:tc>
          <w:tcPr>
            <w:tcW w:w="559" w:type="dxa"/>
          </w:tcPr>
          <w:p w14:paraId="6CE43292" w14:textId="77777777" w:rsidR="00133CF1" w:rsidRPr="00210DCD" w:rsidRDefault="00133CF1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9" w:type="dxa"/>
          </w:tcPr>
          <w:p w14:paraId="0974F1B2" w14:textId="77777777" w:rsidR="00133CF1" w:rsidRPr="00210DCD" w:rsidRDefault="00133CF1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9" w:type="dxa"/>
          </w:tcPr>
          <w:p w14:paraId="6668E771" w14:textId="77777777" w:rsidR="00133CF1" w:rsidRPr="00210DCD" w:rsidRDefault="00C60CF6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14:paraId="6183D994" w14:textId="77777777" w:rsidR="00133CF1" w:rsidRPr="00210DCD" w:rsidRDefault="00C60CF6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1A3EE274" w14:textId="77777777" w:rsidR="00133CF1" w:rsidRPr="00210DCD" w:rsidRDefault="00C60CF6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14:paraId="79822DE4" w14:textId="77777777" w:rsidR="00133CF1" w:rsidRPr="00210DCD" w:rsidRDefault="00133CF1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9" w:type="dxa"/>
          </w:tcPr>
          <w:p w14:paraId="1227750C" w14:textId="77777777" w:rsidR="00133CF1" w:rsidRPr="00210DCD" w:rsidRDefault="00133CF1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</w:tcPr>
          <w:p w14:paraId="0EC21286" w14:textId="77777777" w:rsidR="00133CF1" w:rsidRPr="00210DCD" w:rsidRDefault="00133CF1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3" w:type="dxa"/>
          </w:tcPr>
          <w:p w14:paraId="464D44E5" w14:textId="77777777" w:rsidR="00133CF1" w:rsidRPr="00210DCD" w:rsidRDefault="00133CF1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14:paraId="1D58D119" w14:textId="77777777" w:rsidR="00133CF1" w:rsidRPr="00210DCD" w:rsidRDefault="00133CF1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ВГБА</w:t>
            </w:r>
          </w:p>
        </w:tc>
        <w:tc>
          <w:tcPr>
            <w:tcW w:w="850" w:type="dxa"/>
          </w:tcPr>
          <w:p w14:paraId="735A5FA1" w14:textId="77777777" w:rsidR="00133CF1" w:rsidRPr="00210DCD" w:rsidRDefault="00133CF1" w:rsidP="0021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ВДЕ</w:t>
            </w:r>
          </w:p>
        </w:tc>
      </w:tr>
    </w:tbl>
    <w:p w14:paraId="2BC5018B" w14:textId="08B350CD" w:rsidR="00133CF1" w:rsidRPr="00210DCD" w:rsidRDefault="00133CF1" w:rsidP="00884AAA">
      <w:pPr>
        <w:shd w:val="clear" w:color="auto" w:fill="FFFFFF"/>
        <w:tabs>
          <w:tab w:val="left" w:pos="3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210DCD">
        <w:rPr>
          <w:rFonts w:ascii="Times New Roman" w:hAnsi="Times New Roman" w:cs="Times New Roman"/>
          <w:color w:val="000000"/>
          <w:sz w:val="24"/>
          <w:szCs w:val="24"/>
        </w:rPr>
        <w:t>. (вариант1) Для получения осадка сульфата бария был взят раствор серной кислоты с содержанием основного вещества мас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сой </w:t>
      </w:r>
      <w:smartTag w:uri="urn:schemas-microsoft-com:office:smarttags" w:element="metricconverter">
        <w:smartTagPr>
          <w:attr w:name="ProductID" w:val="490 г"/>
        </w:smartTagPr>
        <w:r w:rsidRPr="00210DCD">
          <w:rPr>
            <w:rFonts w:ascii="Times New Roman" w:hAnsi="Times New Roman" w:cs="Times New Roman"/>
            <w:color w:val="000000"/>
            <w:sz w:val="24"/>
            <w:szCs w:val="24"/>
          </w:rPr>
          <w:t>490 г</w:t>
        </w:r>
      </w:smartTag>
      <w:r w:rsidRPr="00210DCD">
        <w:rPr>
          <w:rFonts w:ascii="Times New Roman" w:hAnsi="Times New Roman" w:cs="Times New Roman"/>
          <w:color w:val="000000"/>
          <w:sz w:val="24"/>
          <w:szCs w:val="24"/>
        </w:rPr>
        <w:t>. Массовая доля выхода соли от теоретически возмож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softHyphen/>
        <w:t>ного составила 96%. Какова масса полученного сульфата бария?</w:t>
      </w:r>
    </w:p>
    <w:tbl>
      <w:tblPr>
        <w:tblW w:w="95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  <w:gridCol w:w="871"/>
      </w:tblGrid>
      <w:tr w:rsidR="00133CF1" w:rsidRPr="00210DCD" w14:paraId="7B9774EF" w14:textId="77777777" w:rsidTr="00133CF1">
        <w:trPr>
          <w:trHeight w:val="66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8FC93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верного ответа и указания по оценивани</w:t>
            </w:r>
            <w:proofErr w:type="gramStart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допускаются иные формулировки ответа, не искажающие </w:t>
            </w:r>
            <w:proofErr w:type="spellStart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егосмысла</w:t>
            </w:r>
            <w:proofErr w:type="spellEnd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E6D65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133CF1" w:rsidRPr="00210DCD" w14:paraId="7F40C739" w14:textId="77777777" w:rsidTr="00133CF1">
        <w:trPr>
          <w:trHeight w:val="175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DEC55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ответа: </w:t>
            </w:r>
          </w:p>
          <w:p w14:paraId="20108539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Составлено уравнение реакции H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→ </w:t>
            </w:r>
            <w:proofErr w:type="spellStart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BaSO</w:t>
            </w:r>
            <w:proofErr w:type="spellEnd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  <w:p w14:paraId="34D3976D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Рассчитываем по уравнению реакции теоретический выход сульфата бария: </w:t>
            </w:r>
          </w:p>
          <w:p w14:paraId="34650185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= 98г/моль, М(</w:t>
            </w:r>
            <w:proofErr w:type="spellStart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BaSO</w:t>
            </w:r>
            <w:proofErr w:type="spellEnd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= 233г/моль, </w:t>
            </w:r>
          </w:p>
          <w:p w14:paraId="21F82BC0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BaSO</w:t>
            </w:r>
            <w:proofErr w:type="spellEnd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)=490 ∙233: 98=1165г, </w:t>
            </w:r>
          </w:p>
          <w:p w14:paraId="48B335D2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Определяем практический выход сульфата бария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BaSO</w:t>
            </w:r>
            <w:proofErr w:type="spellEnd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)= 1165∙0,96= 1118г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4A7A9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F1" w:rsidRPr="00210DCD" w14:paraId="182C16B1" w14:textId="77777777" w:rsidTr="00133CF1">
        <w:trPr>
          <w:trHeight w:val="21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7C4D3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правильный и полный, включает все названные элементы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6BAE0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CF1" w:rsidRPr="00210DCD" w14:paraId="568BAAB0" w14:textId="77777777" w:rsidTr="00133CF1">
        <w:trPr>
          <w:trHeight w:val="223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F4CAE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ответе допущена ошибка в расчетах в 3-м элементе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D9AE2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CF1" w:rsidRPr="00210DCD" w14:paraId="2249F756" w14:textId="77777777" w:rsidTr="00133CF1">
        <w:trPr>
          <w:trHeight w:val="43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012EE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ответе допущена ошибка в 2-м элементе, повлекшая за собой ошибку в 3-м элементе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30B01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3CF1" w:rsidRPr="00210DCD" w14:paraId="3E8EF253" w14:textId="77777777" w:rsidTr="00133CF1">
        <w:trPr>
          <w:trHeight w:val="23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26D25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1E22F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CF33E69" w14:textId="77777777" w:rsidR="00133CF1" w:rsidRPr="00210DCD" w:rsidRDefault="00133CF1" w:rsidP="00210DC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0DCD">
        <w:rPr>
          <w:rFonts w:ascii="Times New Roman" w:hAnsi="Times New Roman"/>
          <w:color w:val="000000"/>
          <w:sz w:val="24"/>
          <w:szCs w:val="24"/>
        </w:rPr>
        <w:t>С1. (вариант2) Через избыток раствора сульфата меди (II) про</w:t>
      </w:r>
      <w:r w:rsidRPr="00210DCD">
        <w:rPr>
          <w:rFonts w:ascii="Times New Roman" w:hAnsi="Times New Roman"/>
          <w:color w:val="000000"/>
          <w:sz w:val="24"/>
          <w:szCs w:val="24"/>
        </w:rPr>
        <w:softHyphen/>
        <w:t xml:space="preserve">пустили сероводород объемом </w:t>
      </w:r>
      <w:smartTag w:uri="urn:schemas-microsoft-com:office:smarttags" w:element="metricconverter">
        <w:smartTagPr>
          <w:attr w:name="ProductID" w:val="8,3 л"/>
        </w:smartTagPr>
        <w:r w:rsidRPr="00210DCD">
          <w:rPr>
            <w:rFonts w:ascii="Times New Roman" w:hAnsi="Times New Roman"/>
            <w:color w:val="000000"/>
            <w:sz w:val="24"/>
            <w:szCs w:val="24"/>
          </w:rPr>
          <w:t>8,3 л</w:t>
        </w:r>
      </w:smartTag>
      <w:r w:rsidRPr="00210DCD">
        <w:rPr>
          <w:rFonts w:ascii="Times New Roman" w:hAnsi="Times New Roman"/>
          <w:color w:val="000000"/>
          <w:sz w:val="24"/>
          <w:szCs w:val="24"/>
        </w:rPr>
        <w:t xml:space="preserve"> (н. у.). Масса образовавшего</w:t>
      </w:r>
      <w:r w:rsidRPr="00210DCD">
        <w:rPr>
          <w:rFonts w:ascii="Times New Roman" w:hAnsi="Times New Roman"/>
          <w:color w:val="000000"/>
          <w:sz w:val="24"/>
          <w:szCs w:val="24"/>
        </w:rPr>
        <w:softHyphen/>
        <w:t xml:space="preserve">ся осадка оказалась равной </w:t>
      </w:r>
      <w:smartTag w:uri="urn:schemas-microsoft-com:office:smarttags" w:element="metricconverter">
        <w:smartTagPr>
          <w:attr w:name="ProductID" w:val="33,2 г"/>
        </w:smartTagPr>
        <w:r w:rsidRPr="00210DCD">
          <w:rPr>
            <w:rFonts w:ascii="Times New Roman" w:hAnsi="Times New Roman"/>
            <w:color w:val="000000"/>
            <w:sz w:val="24"/>
            <w:szCs w:val="24"/>
          </w:rPr>
          <w:t>33,2 г</w:t>
        </w:r>
      </w:smartTag>
      <w:r w:rsidRPr="00210DCD">
        <w:rPr>
          <w:rFonts w:ascii="Times New Roman" w:hAnsi="Times New Roman"/>
          <w:color w:val="000000"/>
          <w:sz w:val="24"/>
          <w:szCs w:val="24"/>
        </w:rPr>
        <w:t>. Рассчитайте выход продукта реакции в процентах от теоретически возможного.</w:t>
      </w:r>
    </w:p>
    <w:tbl>
      <w:tblPr>
        <w:tblW w:w="95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  <w:gridCol w:w="871"/>
      </w:tblGrid>
      <w:tr w:rsidR="00133CF1" w:rsidRPr="00210DCD" w14:paraId="24553BBF" w14:textId="77777777" w:rsidTr="00133CF1">
        <w:trPr>
          <w:trHeight w:val="66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DF6F7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верного ответа и указания по оцениванию(допускаются иные формулировки ответа, не искажающие </w:t>
            </w:r>
            <w:proofErr w:type="spellStart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егосмысла</w:t>
            </w:r>
            <w:proofErr w:type="spellEnd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8641B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133CF1" w:rsidRPr="00210DCD" w14:paraId="470FE33D" w14:textId="77777777" w:rsidTr="00C60CF6">
        <w:trPr>
          <w:trHeight w:val="1414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1E35A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ответа: </w:t>
            </w:r>
          </w:p>
          <w:p w14:paraId="18DBF327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Составлено уравнение реакции 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→ </w:t>
            </w:r>
            <w:proofErr w:type="spellStart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CuS</w:t>
            </w:r>
            <w:proofErr w:type="spellEnd"/>
          </w:p>
          <w:p w14:paraId="490BD198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Рассчитываем по уравнению реакции теоретический выход сульфата бария: </w:t>
            </w:r>
          </w:p>
          <w:p w14:paraId="6574976C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CuS</w:t>
            </w:r>
            <w:proofErr w:type="spellEnd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= 96г/моль, 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CuS</w:t>
            </w:r>
            <w:proofErr w:type="spellEnd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)=8,3 ∙96 : 22,4=35,6г </w:t>
            </w:r>
          </w:p>
          <w:p w14:paraId="44E1F6F5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Определяем выход продукта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CuS</w:t>
            </w:r>
            <w:proofErr w:type="spellEnd"/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)= 33,2 : 35,6 ∙ 100% = 93,2%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BDDFC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F1" w:rsidRPr="00210DCD" w14:paraId="228DEB05" w14:textId="77777777" w:rsidTr="00133CF1">
        <w:trPr>
          <w:trHeight w:val="21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D7B11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правильный и полный, включает все названные элементы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72833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CF1" w:rsidRPr="00210DCD" w14:paraId="6B98716D" w14:textId="77777777" w:rsidTr="00133CF1">
        <w:trPr>
          <w:trHeight w:val="223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DE506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ответе допущена ошибка в расчетах в 3-м элементе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7F897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CF1" w:rsidRPr="00210DCD" w14:paraId="2B23CECB" w14:textId="77777777" w:rsidTr="00133CF1">
        <w:trPr>
          <w:trHeight w:val="43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441C1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ответе допущена ошибка в 2-м элементе, повлекшая за собой ошибку в 3-м элементе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B7D54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3CF1" w:rsidRPr="00210DCD" w14:paraId="48A865CA" w14:textId="77777777" w:rsidTr="00133CF1">
        <w:trPr>
          <w:trHeight w:val="23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0FBF8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F11BD" w14:textId="77777777" w:rsidR="00133CF1" w:rsidRPr="00210DCD" w:rsidRDefault="00133CF1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7B22872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sz w:val="24"/>
          <w:szCs w:val="24"/>
        </w:rPr>
        <w:t>За каждый правильный вопрос  в тестовой форме ставится один балл</w:t>
      </w:r>
    </w:p>
    <w:p w14:paraId="28C65C6E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Студенту выставляется:</w:t>
      </w:r>
    </w:p>
    <w:p w14:paraId="5CD4B895" w14:textId="77777777" w:rsidR="00C60CF6" w:rsidRPr="00210DCD" w:rsidRDefault="00C60CF6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«отлично»………………………………....100-80% выполнения работы (от16баллов - 13);</w:t>
      </w:r>
    </w:p>
    <w:p w14:paraId="67BA170D" w14:textId="77777777" w:rsidR="00C60CF6" w:rsidRPr="00210DCD" w:rsidRDefault="00C60CF6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«хорошо»...................................................... 79-65% выполнения работы (от12 баллов - 10);</w:t>
      </w:r>
    </w:p>
    <w:p w14:paraId="69132F47" w14:textId="77777777" w:rsidR="00C60CF6" w:rsidRPr="00210DCD" w:rsidRDefault="00C60CF6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«удовлетворительно»......................................64-35% выполнения работы (от 9 баллов - 5);</w:t>
      </w:r>
    </w:p>
    <w:p w14:paraId="2009A3AB" w14:textId="77777777" w:rsidR="00C60CF6" w:rsidRPr="00210DCD" w:rsidRDefault="00C60CF6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«неудовлетворительно»........................................ 34-0% выполнения работы (от 4 баллов);</w:t>
      </w:r>
    </w:p>
    <w:p w14:paraId="2CD887AD" w14:textId="77777777" w:rsidR="00C60CF6" w:rsidRPr="00210DCD" w:rsidRDefault="00C60CF6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«зачтено» выставляется студенту, если ....100-35% выполнения работы(от16баллов - 5);</w:t>
      </w:r>
    </w:p>
    <w:p w14:paraId="09D9C64D" w14:textId="77777777" w:rsidR="00C60CF6" w:rsidRPr="00210DCD" w:rsidRDefault="00C60CF6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«не зачтено» ..................................................... 34-0% выполнения работы (от 4 баллов).</w:t>
      </w:r>
    </w:p>
    <w:p w14:paraId="02993245" w14:textId="77777777" w:rsidR="00C60CF6" w:rsidRPr="00210DCD" w:rsidRDefault="00C60CF6" w:rsidP="00210DCD">
      <w:pPr>
        <w:spacing w:after="0" w:line="240" w:lineRule="auto"/>
        <w:ind w:left="-108" w:right="-108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№4 по теме «Вода. Растворы. Электролитическая диссоциация»</w:t>
      </w:r>
    </w:p>
    <w:p w14:paraId="4A2A40AE" w14:textId="77777777" w:rsidR="00C60CF6" w:rsidRPr="00210DCD" w:rsidRDefault="00C60CF6" w:rsidP="00210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14:paraId="52003538" w14:textId="77777777" w:rsidR="00C60CF6" w:rsidRPr="00210DCD" w:rsidRDefault="00C60CF6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Часть А</w:t>
      </w:r>
    </w:p>
    <w:p w14:paraId="6D06864C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А1. Слабым электролитом является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C60CF6" w:rsidRPr="00210DCD" w14:paraId="4BBC12A7" w14:textId="77777777" w:rsidTr="00C60CF6">
        <w:tc>
          <w:tcPr>
            <w:tcW w:w="828" w:type="dxa"/>
            <w:hideMark/>
          </w:tcPr>
          <w:p w14:paraId="2E5B1376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743" w:type="dxa"/>
            <w:hideMark/>
          </w:tcPr>
          <w:p w14:paraId="77066776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</w:p>
        </w:tc>
      </w:tr>
      <w:tr w:rsidR="00C60CF6" w:rsidRPr="00210DCD" w14:paraId="538AC9E1" w14:textId="77777777" w:rsidTr="00C60CF6">
        <w:tc>
          <w:tcPr>
            <w:tcW w:w="828" w:type="dxa"/>
            <w:hideMark/>
          </w:tcPr>
          <w:p w14:paraId="09246305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743" w:type="dxa"/>
            <w:hideMark/>
          </w:tcPr>
          <w:p w14:paraId="53F75BD5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фосфат натрия</w:t>
            </w:r>
          </w:p>
        </w:tc>
      </w:tr>
      <w:tr w:rsidR="00C60CF6" w:rsidRPr="00210DCD" w14:paraId="30B3E4B7" w14:textId="77777777" w:rsidTr="00C60CF6">
        <w:tc>
          <w:tcPr>
            <w:tcW w:w="828" w:type="dxa"/>
            <w:hideMark/>
          </w:tcPr>
          <w:p w14:paraId="0E6F8BDE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743" w:type="dxa"/>
            <w:hideMark/>
          </w:tcPr>
          <w:p w14:paraId="68556FEE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гидроксид железа(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0CF6" w:rsidRPr="00210DCD" w14:paraId="28B7AC67" w14:textId="77777777" w:rsidTr="00C60CF6">
        <w:tc>
          <w:tcPr>
            <w:tcW w:w="828" w:type="dxa"/>
            <w:hideMark/>
          </w:tcPr>
          <w:p w14:paraId="0059FF80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743" w:type="dxa"/>
            <w:hideMark/>
          </w:tcPr>
          <w:p w14:paraId="17AB7BC3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хлорид натрия</w:t>
            </w:r>
          </w:p>
        </w:tc>
      </w:tr>
    </w:tbl>
    <w:p w14:paraId="295DB4FB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lastRenderedPageBreak/>
        <w:t>А2. Вещества, образующие  при диссоциации в качестве анионов только гидроксид-ионы, являются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C60CF6" w:rsidRPr="00210DCD" w14:paraId="43923050" w14:textId="77777777" w:rsidTr="00C60CF6">
        <w:tc>
          <w:tcPr>
            <w:tcW w:w="828" w:type="dxa"/>
            <w:hideMark/>
          </w:tcPr>
          <w:p w14:paraId="0AF4CAC4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743" w:type="dxa"/>
            <w:hideMark/>
          </w:tcPr>
          <w:p w14:paraId="6C1382EA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кислотами</w:t>
            </w:r>
          </w:p>
        </w:tc>
      </w:tr>
      <w:tr w:rsidR="00C60CF6" w:rsidRPr="00210DCD" w14:paraId="58486ADC" w14:textId="77777777" w:rsidTr="00C60CF6">
        <w:tc>
          <w:tcPr>
            <w:tcW w:w="828" w:type="dxa"/>
            <w:hideMark/>
          </w:tcPr>
          <w:p w14:paraId="5A5436B7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743" w:type="dxa"/>
            <w:hideMark/>
          </w:tcPr>
          <w:p w14:paraId="6BC3F986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щелочами</w:t>
            </w:r>
          </w:p>
        </w:tc>
      </w:tr>
      <w:tr w:rsidR="00C60CF6" w:rsidRPr="00210DCD" w14:paraId="117332F6" w14:textId="77777777" w:rsidTr="00C60CF6">
        <w:tc>
          <w:tcPr>
            <w:tcW w:w="828" w:type="dxa"/>
            <w:hideMark/>
          </w:tcPr>
          <w:p w14:paraId="6D386A63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743" w:type="dxa"/>
            <w:hideMark/>
          </w:tcPr>
          <w:p w14:paraId="28564A75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средними солями</w:t>
            </w:r>
          </w:p>
        </w:tc>
      </w:tr>
      <w:tr w:rsidR="00C60CF6" w:rsidRPr="00210DCD" w14:paraId="3231A247" w14:textId="77777777" w:rsidTr="00C60CF6">
        <w:tc>
          <w:tcPr>
            <w:tcW w:w="828" w:type="dxa"/>
            <w:hideMark/>
          </w:tcPr>
          <w:p w14:paraId="0B76D3A6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743" w:type="dxa"/>
            <w:hideMark/>
          </w:tcPr>
          <w:p w14:paraId="68A23755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кислыми солями</w:t>
            </w:r>
          </w:p>
        </w:tc>
      </w:tr>
    </w:tbl>
    <w:p w14:paraId="352B54F0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6382E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А3. В результате диссоциации нитрата натрия образуются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C60CF6" w:rsidRPr="00210DCD" w14:paraId="7F9ABEAB" w14:textId="77777777" w:rsidTr="00C60CF6">
        <w:tc>
          <w:tcPr>
            <w:tcW w:w="828" w:type="dxa"/>
            <w:hideMark/>
          </w:tcPr>
          <w:p w14:paraId="1E861102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743" w:type="dxa"/>
            <w:hideMark/>
          </w:tcPr>
          <w:p w14:paraId="18473A78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C60CF6" w:rsidRPr="00210DCD" w14:paraId="4B5ACA47" w14:textId="77777777" w:rsidTr="00C60CF6">
        <w:tc>
          <w:tcPr>
            <w:tcW w:w="828" w:type="dxa"/>
            <w:hideMark/>
          </w:tcPr>
          <w:p w14:paraId="6E91A559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743" w:type="dxa"/>
            <w:hideMark/>
          </w:tcPr>
          <w:p w14:paraId="648131A7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C60CF6" w:rsidRPr="00210DCD" w14:paraId="331E7D14" w14:textId="77777777" w:rsidTr="00C60CF6">
        <w:tc>
          <w:tcPr>
            <w:tcW w:w="828" w:type="dxa"/>
            <w:hideMark/>
          </w:tcPr>
          <w:p w14:paraId="750EF43C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743" w:type="dxa"/>
            <w:hideMark/>
          </w:tcPr>
          <w:p w14:paraId="59BC97F5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C60CF6" w:rsidRPr="00210DCD" w14:paraId="139E2575" w14:textId="77777777" w:rsidTr="00C60CF6">
        <w:tc>
          <w:tcPr>
            <w:tcW w:w="828" w:type="dxa"/>
            <w:hideMark/>
          </w:tcPr>
          <w:p w14:paraId="33B13166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743" w:type="dxa"/>
            <w:hideMark/>
          </w:tcPr>
          <w:p w14:paraId="2FC0D452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а +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</w:tbl>
    <w:p w14:paraId="350FC0E9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88875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А4. Сульфат-ион образуется при диссоциации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60CF6" w:rsidRPr="00210DCD" w14:paraId="5CDD85D7" w14:textId="77777777" w:rsidTr="00C60CF6">
        <w:tc>
          <w:tcPr>
            <w:tcW w:w="2392" w:type="dxa"/>
            <w:hideMark/>
          </w:tcPr>
          <w:p w14:paraId="1D47B3DE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393" w:type="dxa"/>
            <w:hideMark/>
          </w:tcPr>
          <w:p w14:paraId="62CC0A70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 Ва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393" w:type="dxa"/>
            <w:hideMark/>
          </w:tcPr>
          <w:p w14:paraId="48B94CC5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 К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93" w:type="dxa"/>
            <w:hideMark/>
          </w:tcPr>
          <w:p w14:paraId="07C2F27E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 К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14:paraId="3964808B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41C80" w14:textId="77777777" w:rsidR="00C60CF6" w:rsidRPr="00210DCD" w:rsidRDefault="00C60CF6" w:rsidP="00210DCD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А5. </w:t>
      </w:r>
      <w:r w:rsidRPr="00210DCD">
        <w:rPr>
          <w:rFonts w:ascii="Times New Roman" w:hAnsi="Times New Roman" w:cs="Times New Roman"/>
          <w:b/>
          <w:sz w:val="24"/>
          <w:szCs w:val="24"/>
        </w:rPr>
        <w:t xml:space="preserve">Правильно </w:t>
      </w:r>
      <w:r w:rsidRPr="00210DCD">
        <w:rPr>
          <w:rFonts w:ascii="Times New Roman" w:hAnsi="Times New Roman" w:cs="Times New Roman"/>
          <w:sz w:val="24"/>
          <w:szCs w:val="24"/>
        </w:rPr>
        <w:t xml:space="preserve">записано полное ионное уравнение реакции, </w:t>
      </w:r>
      <w:r w:rsidRPr="00210DCD">
        <w:rPr>
          <w:rFonts w:ascii="Times New Roman" w:hAnsi="Times New Roman" w:cs="Times New Roman"/>
          <w:b/>
          <w:sz w:val="24"/>
          <w:szCs w:val="24"/>
        </w:rPr>
        <w:t>схема</w:t>
      </w:r>
      <w:r w:rsidRPr="00210DCD">
        <w:rPr>
          <w:rFonts w:ascii="Times New Roman" w:hAnsi="Times New Roman" w:cs="Times New Roman"/>
          <w:sz w:val="24"/>
          <w:szCs w:val="24"/>
        </w:rPr>
        <w:t xml:space="preserve"> которой    </w:t>
      </w:r>
    </w:p>
    <w:p w14:paraId="35E649B2" w14:textId="77777777" w:rsidR="00C60CF6" w:rsidRPr="00210DCD" w:rsidRDefault="00C60CF6" w:rsidP="00210DCD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Н</w:t>
      </w:r>
      <w:r w:rsidRPr="00210DC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10DCD">
        <w:rPr>
          <w:rFonts w:ascii="Times New Roman" w:hAnsi="Times New Roman" w:cs="Times New Roman"/>
          <w:b/>
          <w:sz w:val="24"/>
          <w:szCs w:val="24"/>
        </w:rPr>
        <w:t>О</w:t>
      </w:r>
      <w:r w:rsidRPr="00210DCD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b/>
          <w:sz w:val="24"/>
          <w:szCs w:val="24"/>
        </w:rPr>
        <w:t xml:space="preserve"> +  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Pr="00210DCD">
        <w:rPr>
          <w:rFonts w:ascii="Times New Roman" w:hAnsi="Times New Roman" w:cs="Times New Roman"/>
          <w:b/>
          <w:sz w:val="24"/>
          <w:szCs w:val="24"/>
        </w:rPr>
        <w:t xml:space="preserve">ОН → 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Pr="00210DC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10DCD">
        <w:rPr>
          <w:rFonts w:ascii="Times New Roman" w:hAnsi="Times New Roman" w:cs="Times New Roman"/>
          <w:b/>
          <w:sz w:val="24"/>
          <w:szCs w:val="24"/>
        </w:rPr>
        <w:t>О</w:t>
      </w:r>
      <w:r w:rsidRPr="00210DCD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b/>
          <w:sz w:val="24"/>
          <w:szCs w:val="24"/>
        </w:rPr>
        <w:t xml:space="preserve"> + Н</w:t>
      </w:r>
      <w:r w:rsidRPr="00210DC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b/>
          <w:sz w:val="24"/>
          <w:szCs w:val="24"/>
        </w:rPr>
        <w:t>О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C60CF6" w:rsidRPr="00210DCD" w14:paraId="203A8317" w14:textId="77777777" w:rsidTr="00C60CF6">
        <w:tc>
          <w:tcPr>
            <w:tcW w:w="828" w:type="dxa"/>
            <w:hideMark/>
          </w:tcPr>
          <w:p w14:paraId="5EA5FA6B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743" w:type="dxa"/>
            <w:hideMark/>
          </w:tcPr>
          <w:p w14:paraId="2084C306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ОН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60CF6" w:rsidRPr="00210DCD" w14:paraId="0521C0D7" w14:textId="77777777" w:rsidTr="00C60CF6">
        <w:tc>
          <w:tcPr>
            <w:tcW w:w="828" w:type="dxa"/>
            <w:hideMark/>
          </w:tcPr>
          <w:p w14:paraId="7FC3CEE3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743" w:type="dxa"/>
            <w:hideMark/>
          </w:tcPr>
          <w:p w14:paraId="15E4C9E3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+ 2ОН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+ 2Н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60CF6" w:rsidRPr="00210DCD" w14:paraId="7D957EEC" w14:textId="77777777" w:rsidTr="00C60CF6">
        <w:tc>
          <w:tcPr>
            <w:tcW w:w="828" w:type="dxa"/>
            <w:hideMark/>
          </w:tcPr>
          <w:p w14:paraId="7AEFB47F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743" w:type="dxa"/>
            <w:hideMark/>
          </w:tcPr>
          <w:p w14:paraId="58EC5569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+ 2ОН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+ 4Н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+ 2ОН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CF6" w:rsidRPr="00210DCD" w14:paraId="4E5AA417" w14:textId="77777777" w:rsidTr="00C60CF6">
        <w:tc>
          <w:tcPr>
            <w:tcW w:w="828" w:type="dxa"/>
            <w:hideMark/>
          </w:tcPr>
          <w:p w14:paraId="6B332582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743" w:type="dxa"/>
            <w:hideMark/>
          </w:tcPr>
          <w:p w14:paraId="2432DD25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ОН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14:paraId="0655E36C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24A47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А6. Реакция между растворами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210DCD">
        <w:rPr>
          <w:rFonts w:ascii="Times New Roman" w:hAnsi="Times New Roman" w:cs="Times New Roman"/>
          <w:sz w:val="24"/>
          <w:szCs w:val="24"/>
        </w:rPr>
        <w:t xml:space="preserve"> и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sz w:val="24"/>
          <w:szCs w:val="24"/>
        </w:rPr>
        <w:t xml:space="preserve"> протекает до конца, так как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C60CF6" w:rsidRPr="00210DCD" w14:paraId="45E8A276" w14:textId="77777777" w:rsidTr="00C60CF6">
        <w:tc>
          <w:tcPr>
            <w:tcW w:w="828" w:type="dxa"/>
            <w:hideMark/>
          </w:tcPr>
          <w:p w14:paraId="7AE8476D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743" w:type="dxa"/>
            <w:hideMark/>
          </w:tcPr>
          <w:p w14:paraId="3C09254C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оба вещества являются электролитами</w:t>
            </w:r>
          </w:p>
        </w:tc>
      </w:tr>
      <w:tr w:rsidR="00C60CF6" w:rsidRPr="00210DCD" w14:paraId="19195B68" w14:textId="77777777" w:rsidTr="00C60CF6">
        <w:tc>
          <w:tcPr>
            <w:tcW w:w="828" w:type="dxa"/>
            <w:hideMark/>
          </w:tcPr>
          <w:p w14:paraId="08AD5825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743" w:type="dxa"/>
            <w:hideMark/>
          </w:tcPr>
          <w:p w14:paraId="7D1B3DA8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гидроксид натрия является щелочью</w:t>
            </w:r>
          </w:p>
        </w:tc>
      </w:tr>
      <w:tr w:rsidR="00C60CF6" w:rsidRPr="00210DCD" w14:paraId="661068E9" w14:textId="77777777" w:rsidTr="00C60CF6">
        <w:tc>
          <w:tcPr>
            <w:tcW w:w="828" w:type="dxa"/>
            <w:hideMark/>
          </w:tcPr>
          <w:p w14:paraId="7CD4648B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743" w:type="dxa"/>
            <w:hideMark/>
          </w:tcPr>
          <w:p w14:paraId="7B221870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образуется слабый электролит вода</w:t>
            </w:r>
          </w:p>
        </w:tc>
      </w:tr>
      <w:tr w:rsidR="00C60CF6" w:rsidRPr="00210DCD" w14:paraId="7400090E" w14:textId="77777777" w:rsidTr="00C60CF6">
        <w:tc>
          <w:tcPr>
            <w:tcW w:w="828" w:type="dxa"/>
            <w:hideMark/>
          </w:tcPr>
          <w:p w14:paraId="1E95A5F6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743" w:type="dxa"/>
            <w:hideMark/>
          </w:tcPr>
          <w:p w14:paraId="6E0C96BF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образуется растворимый нитрат натрия</w:t>
            </w:r>
          </w:p>
        </w:tc>
      </w:tr>
    </w:tbl>
    <w:p w14:paraId="40685F0A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2CD55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А7. К образованию осадка приведет смешивание растворов, содержащих ионы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60CF6" w:rsidRPr="00210DCD" w14:paraId="4E4821EC" w14:textId="77777777" w:rsidTr="00C60CF6">
        <w:tc>
          <w:tcPr>
            <w:tcW w:w="2392" w:type="dxa"/>
            <w:hideMark/>
          </w:tcPr>
          <w:p w14:paraId="0F5C39C2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 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393" w:type="dxa"/>
            <w:hideMark/>
          </w:tcPr>
          <w:p w14:paraId="60206EF6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393" w:type="dxa"/>
            <w:hideMark/>
          </w:tcPr>
          <w:p w14:paraId="574DC901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и ОН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393" w:type="dxa"/>
            <w:hideMark/>
          </w:tcPr>
          <w:p w14:paraId="5E250BF2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</w:tbl>
    <w:p w14:paraId="404A40DD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727DD" w14:textId="77777777" w:rsidR="00C60CF6" w:rsidRPr="00210DCD" w:rsidRDefault="00C60CF6" w:rsidP="00210DCD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А8.Сокращённому ионному уравнению 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10DCD">
        <w:rPr>
          <w:rFonts w:ascii="Times New Roman" w:hAnsi="Times New Roman" w:cs="Times New Roman"/>
          <w:b/>
          <w:sz w:val="24"/>
          <w:szCs w:val="24"/>
        </w:rPr>
        <w:t>е</w:t>
      </w:r>
      <w:r w:rsidRPr="00210DCD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="00DB055B" w:rsidRPr="00210DCD">
        <w:rPr>
          <w:rFonts w:ascii="Times New Roman" w:hAnsi="Times New Roman" w:cs="Times New Roman"/>
          <w:b/>
          <w:sz w:val="24"/>
          <w:szCs w:val="24"/>
        </w:rPr>
        <w:t>+</w:t>
      </w:r>
      <w:r w:rsidRPr="00210DCD">
        <w:rPr>
          <w:rFonts w:ascii="Times New Roman" w:hAnsi="Times New Roman" w:cs="Times New Roman"/>
          <w:b/>
          <w:sz w:val="24"/>
          <w:szCs w:val="24"/>
        </w:rPr>
        <w:t>2ОН</w:t>
      </w:r>
      <w:r w:rsidRPr="00210DCD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210D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10DCD">
        <w:rPr>
          <w:rFonts w:ascii="Times New Roman" w:hAnsi="Times New Roman" w:cs="Times New Roman"/>
          <w:b/>
          <w:sz w:val="24"/>
          <w:szCs w:val="24"/>
        </w:rPr>
        <w:t>е(ОН)</w:t>
      </w:r>
      <w:r w:rsidRPr="00210DC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b/>
          <w:sz w:val="24"/>
          <w:szCs w:val="24"/>
        </w:rPr>
        <w:t>↓</w:t>
      </w:r>
      <w:r w:rsidRPr="00210DCD">
        <w:rPr>
          <w:rFonts w:ascii="Times New Roman" w:hAnsi="Times New Roman" w:cs="Times New Roman"/>
          <w:sz w:val="24"/>
          <w:szCs w:val="24"/>
        </w:rPr>
        <w:t xml:space="preserve"> соответствует реакция между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C60CF6" w:rsidRPr="00210DCD" w14:paraId="5AFD3818" w14:textId="77777777" w:rsidTr="00C60CF6">
        <w:tc>
          <w:tcPr>
            <w:tcW w:w="828" w:type="dxa"/>
            <w:hideMark/>
          </w:tcPr>
          <w:p w14:paraId="56B1315C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743" w:type="dxa"/>
            <w:hideMark/>
          </w:tcPr>
          <w:p w14:paraId="66BF7BCC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хлоридом железа(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) и водой</w:t>
            </w:r>
          </w:p>
        </w:tc>
      </w:tr>
      <w:tr w:rsidR="00C60CF6" w:rsidRPr="00210DCD" w14:paraId="776B7938" w14:textId="77777777" w:rsidTr="00C60CF6">
        <w:tc>
          <w:tcPr>
            <w:tcW w:w="828" w:type="dxa"/>
            <w:hideMark/>
          </w:tcPr>
          <w:p w14:paraId="3F5DDBA4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743" w:type="dxa"/>
            <w:hideMark/>
          </w:tcPr>
          <w:p w14:paraId="0EC00423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железом металлическим и водой</w:t>
            </w:r>
          </w:p>
        </w:tc>
      </w:tr>
      <w:tr w:rsidR="00C60CF6" w:rsidRPr="00210DCD" w14:paraId="5F371622" w14:textId="77777777" w:rsidTr="00C60CF6">
        <w:tc>
          <w:tcPr>
            <w:tcW w:w="828" w:type="dxa"/>
            <w:hideMark/>
          </w:tcPr>
          <w:p w14:paraId="7116569F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743" w:type="dxa"/>
            <w:hideMark/>
          </w:tcPr>
          <w:p w14:paraId="01060694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хлоридом железа(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) и гидроксидом калия</w:t>
            </w:r>
          </w:p>
        </w:tc>
      </w:tr>
      <w:tr w:rsidR="00C60CF6" w:rsidRPr="00210DCD" w14:paraId="5F6796AD" w14:textId="77777777" w:rsidTr="00C60CF6">
        <w:tc>
          <w:tcPr>
            <w:tcW w:w="828" w:type="dxa"/>
            <w:hideMark/>
          </w:tcPr>
          <w:p w14:paraId="5F59034C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743" w:type="dxa"/>
            <w:hideMark/>
          </w:tcPr>
          <w:p w14:paraId="74E063F5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хлоридом железа(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) и гидроксидом натрия</w:t>
            </w:r>
          </w:p>
        </w:tc>
      </w:tr>
    </w:tbl>
    <w:p w14:paraId="240C619C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A0973B1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А9. Процессу окисления соответствует схема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60CF6" w:rsidRPr="00210DCD" w14:paraId="2D9158ED" w14:textId="77777777" w:rsidTr="00C60CF6">
        <w:tc>
          <w:tcPr>
            <w:tcW w:w="2392" w:type="dxa"/>
            <w:hideMark/>
          </w:tcPr>
          <w:p w14:paraId="27A814DC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+2</w:t>
            </w:r>
          </w:p>
        </w:tc>
        <w:tc>
          <w:tcPr>
            <w:tcW w:w="2393" w:type="dxa"/>
            <w:hideMark/>
          </w:tcPr>
          <w:p w14:paraId="7635014D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+5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+4</w:t>
            </w:r>
          </w:p>
        </w:tc>
        <w:tc>
          <w:tcPr>
            <w:tcW w:w="2393" w:type="dxa"/>
            <w:hideMark/>
          </w:tcPr>
          <w:p w14:paraId="6A7FEED1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+5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+1</w:t>
            </w:r>
          </w:p>
        </w:tc>
        <w:tc>
          <w:tcPr>
            <w:tcW w:w="2393" w:type="dxa"/>
            <w:hideMark/>
          </w:tcPr>
          <w:p w14:paraId="48F9ADE7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</w:p>
        </w:tc>
      </w:tr>
    </w:tbl>
    <w:p w14:paraId="3C0D460D" w14:textId="77777777" w:rsidR="00683BBD" w:rsidRPr="00210DCD" w:rsidRDefault="00683BBD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54546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А10. В реакции, протекающей по схеме 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WO</w:t>
      </w:r>
      <w:r w:rsidRPr="00210DC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210DC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b/>
          <w:sz w:val="24"/>
          <w:szCs w:val="24"/>
        </w:rPr>
        <w:t xml:space="preserve"> → 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210DCD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210DC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14:paraId="507F857D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коэффициент перед формулой восстановителя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60CF6" w:rsidRPr="00210DCD" w14:paraId="23921666" w14:textId="77777777" w:rsidTr="00C60CF6">
        <w:tc>
          <w:tcPr>
            <w:tcW w:w="2392" w:type="dxa"/>
            <w:hideMark/>
          </w:tcPr>
          <w:p w14:paraId="4730FE4D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93" w:type="dxa"/>
            <w:hideMark/>
          </w:tcPr>
          <w:p w14:paraId="3D98AD69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93" w:type="dxa"/>
            <w:hideMark/>
          </w:tcPr>
          <w:p w14:paraId="25415C07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393" w:type="dxa"/>
            <w:hideMark/>
          </w:tcPr>
          <w:p w14:paraId="57744BF0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</w:tbl>
    <w:p w14:paraId="36720339" w14:textId="77777777" w:rsidR="00C60CF6" w:rsidRPr="00210DCD" w:rsidRDefault="00DB055B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Часть В</w:t>
      </w:r>
    </w:p>
    <w:p w14:paraId="4EF27613" w14:textId="77777777" w:rsidR="00C60CF6" w:rsidRPr="00210DCD" w:rsidRDefault="00DB055B" w:rsidP="00210DC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В</w:t>
      </w:r>
      <w:r w:rsidR="00C60CF6" w:rsidRPr="00210DCD">
        <w:rPr>
          <w:rFonts w:ascii="Times New Roman" w:hAnsi="Times New Roman" w:cs="Times New Roman"/>
          <w:sz w:val="24"/>
          <w:szCs w:val="24"/>
        </w:rPr>
        <w:t>1. Установите соответствие между левой и правой частями уравнения диссоциации.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900"/>
        <w:gridCol w:w="5503"/>
      </w:tblGrid>
      <w:tr w:rsidR="00C60CF6" w:rsidRPr="00210DCD" w14:paraId="45102688" w14:textId="77777777" w:rsidTr="00C60CF6">
        <w:tc>
          <w:tcPr>
            <w:tcW w:w="3168" w:type="dxa"/>
            <w:gridSpan w:val="2"/>
            <w:hideMark/>
          </w:tcPr>
          <w:p w14:paraId="46A8A4F9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Левая часть</w:t>
            </w:r>
          </w:p>
        </w:tc>
        <w:tc>
          <w:tcPr>
            <w:tcW w:w="6403" w:type="dxa"/>
            <w:gridSpan w:val="2"/>
            <w:hideMark/>
          </w:tcPr>
          <w:p w14:paraId="4ECDB7C7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Правая часть</w:t>
            </w:r>
          </w:p>
        </w:tc>
      </w:tr>
      <w:tr w:rsidR="00C60CF6" w:rsidRPr="00210DCD" w14:paraId="21F7103B" w14:textId="77777777" w:rsidTr="00C60CF6">
        <w:tc>
          <w:tcPr>
            <w:tcW w:w="648" w:type="dxa"/>
            <w:hideMark/>
          </w:tcPr>
          <w:p w14:paraId="17A31610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520" w:type="dxa"/>
            <w:hideMark/>
          </w:tcPr>
          <w:p w14:paraId="66921171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00" w:type="dxa"/>
            <w:hideMark/>
          </w:tcPr>
          <w:p w14:paraId="0CB40DA5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503" w:type="dxa"/>
            <w:hideMark/>
          </w:tcPr>
          <w:p w14:paraId="727C3480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SO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</w:tr>
      <w:tr w:rsidR="00C60CF6" w:rsidRPr="00210DCD" w14:paraId="633F8478" w14:textId="77777777" w:rsidTr="00C60CF6">
        <w:tc>
          <w:tcPr>
            <w:tcW w:w="648" w:type="dxa"/>
            <w:hideMark/>
          </w:tcPr>
          <w:p w14:paraId="1E36797C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520" w:type="dxa"/>
            <w:hideMark/>
          </w:tcPr>
          <w:p w14:paraId="2ADF398E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00" w:type="dxa"/>
            <w:hideMark/>
          </w:tcPr>
          <w:p w14:paraId="50AFB635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503" w:type="dxa"/>
            <w:hideMark/>
          </w:tcPr>
          <w:p w14:paraId="7FEDDCE0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OH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</w:tr>
      <w:tr w:rsidR="00C60CF6" w:rsidRPr="00210DCD" w14:paraId="5954C9C8" w14:textId="77777777" w:rsidTr="00C60CF6">
        <w:tc>
          <w:tcPr>
            <w:tcW w:w="648" w:type="dxa"/>
            <w:hideMark/>
          </w:tcPr>
          <w:p w14:paraId="16C9DC9E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520" w:type="dxa"/>
            <w:hideMark/>
          </w:tcPr>
          <w:p w14:paraId="592157E3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</w:p>
        </w:tc>
        <w:tc>
          <w:tcPr>
            <w:tcW w:w="900" w:type="dxa"/>
            <w:hideMark/>
          </w:tcPr>
          <w:p w14:paraId="6F358C09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503" w:type="dxa"/>
            <w:hideMark/>
          </w:tcPr>
          <w:p w14:paraId="744A16AC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2Na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SO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</w:tr>
      <w:tr w:rsidR="00C60CF6" w:rsidRPr="00210DCD" w14:paraId="72B1E8F2" w14:textId="77777777" w:rsidTr="00C60CF6">
        <w:tc>
          <w:tcPr>
            <w:tcW w:w="648" w:type="dxa"/>
          </w:tcPr>
          <w:p w14:paraId="24CDDCE4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89FEB80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hideMark/>
          </w:tcPr>
          <w:p w14:paraId="7A1A4AB7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503" w:type="dxa"/>
            <w:hideMark/>
          </w:tcPr>
          <w:p w14:paraId="5DB137AE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2H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SO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</w:tr>
      <w:tr w:rsidR="00C60CF6" w:rsidRPr="00210DCD" w14:paraId="23B31853" w14:textId="77777777" w:rsidTr="00C60CF6">
        <w:tc>
          <w:tcPr>
            <w:tcW w:w="648" w:type="dxa"/>
          </w:tcPr>
          <w:p w14:paraId="2E428AD8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9D54EEB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hideMark/>
          </w:tcPr>
          <w:p w14:paraId="17416E08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5503" w:type="dxa"/>
            <w:hideMark/>
          </w:tcPr>
          <w:p w14:paraId="4426E885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SO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</w:tr>
    </w:tbl>
    <w:p w14:paraId="28B8F21C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CDA5C" w14:textId="77777777" w:rsidR="00C60CF6" w:rsidRPr="00210DCD" w:rsidRDefault="00DB055B" w:rsidP="00210DC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В</w:t>
      </w:r>
      <w:r w:rsidR="00C60CF6" w:rsidRPr="00210DCD">
        <w:rPr>
          <w:rFonts w:ascii="Times New Roman" w:hAnsi="Times New Roman" w:cs="Times New Roman"/>
          <w:sz w:val="24"/>
          <w:szCs w:val="24"/>
        </w:rPr>
        <w:t>2. Установите соответствие между реагентами и сокращёнными ионными   уравнениями реакций, протекающих между ними.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720"/>
        <w:gridCol w:w="4783"/>
      </w:tblGrid>
      <w:tr w:rsidR="00C60CF6" w:rsidRPr="00210DCD" w14:paraId="60B9C6D6" w14:textId="77777777" w:rsidTr="00C60CF6">
        <w:tc>
          <w:tcPr>
            <w:tcW w:w="4068" w:type="dxa"/>
            <w:gridSpan w:val="2"/>
            <w:hideMark/>
          </w:tcPr>
          <w:p w14:paraId="05C1F27D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        РЕАГЕНТЫ</w:t>
            </w:r>
          </w:p>
        </w:tc>
        <w:tc>
          <w:tcPr>
            <w:tcW w:w="5503" w:type="dxa"/>
            <w:gridSpan w:val="2"/>
            <w:hideMark/>
          </w:tcPr>
          <w:p w14:paraId="7C804A92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           УРАВНЕНИЯ</w:t>
            </w:r>
          </w:p>
        </w:tc>
      </w:tr>
      <w:tr w:rsidR="00C60CF6" w:rsidRPr="00210DCD" w14:paraId="60AB8026" w14:textId="77777777" w:rsidTr="00C60CF6">
        <w:tc>
          <w:tcPr>
            <w:tcW w:w="648" w:type="dxa"/>
            <w:hideMark/>
          </w:tcPr>
          <w:p w14:paraId="520DED10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20" w:type="dxa"/>
            <w:hideMark/>
          </w:tcPr>
          <w:p w14:paraId="7B4C592C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аОН</w:t>
            </w:r>
            <w:proofErr w:type="spellEnd"/>
          </w:p>
        </w:tc>
        <w:tc>
          <w:tcPr>
            <w:tcW w:w="720" w:type="dxa"/>
            <w:hideMark/>
          </w:tcPr>
          <w:p w14:paraId="3B05EF6F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83" w:type="dxa"/>
            <w:hideMark/>
          </w:tcPr>
          <w:p w14:paraId="6DBF584D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е(ОН)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+ 2Н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+ 2Н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60CF6" w:rsidRPr="00210DCD" w14:paraId="14897632" w14:textId="77777777" w:rsidTr="00C60CF6">
        <w:tc>
          <w:tcPr>
            <w:tcW w:w="648" w:type="dxa"/>
            <w:hideMark/>
          </w:tcPr>
          <w:p w14:paraId="2E602D83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420" w:type="dxa"/>
            <w:hideMark/>
          </w:tcPr>
          <w:p w14:paraId="3ABED029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е(ОН)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и НС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720" w:type="dxa"/>
            <w:hideMark/>
          </w:tcPr>
          <w:p w14:paraId="45447901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783" w:type="dxa"/>
            <w:hideMark/>
          </w:tcPr>
          <w:p w14:paraId="6EE2F978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еСО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 + СО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C60CF6" w:rsidRPr="00210DCD" w14:paraId="0607AE48" w14:textId="77777777" w:rsidTr="00C60CF6">
        <w:tc>
          <w:tcPr>
            <w:tcW w:w="648" w:type="dxa"/>
            <w:hideMark/>
          </w:tcPr>
          <w:p w14:paraId="78880A8B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420" w:type="dxa"/>
            <w:hideMark/>
          </w:tcPr>
          <w:p w14:paraId="1609610C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еСО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и НС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720" w:type="dxa"/>
            <w:hideMark/>
          </w:tcPr>
          <w:p w14:paraId="00DCC83A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783" w:type="dxa"/>
            <w:hideMark/>
          </w:tcPr>
          <w:p w14:paraId="30FA1BC2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ОН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= 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60CF6" w:rsidRPr="00210DCD" w14:paraId="6B7B233F" w14:textId="77777777" w:rsidTr="00C60CF6">
        <w:tc>
          <w:tcPr>
            <w:tcW w:w="648" w:type="dxa"/>
          </w:tcPr>
          <w:p w14:paraId="6FB5C619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B7DAFA5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14:paraId="0FC8273C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783" w:type="dxa"/>
            <w:hideMark/>
          </w:tcPr>
          <w:p w14:paraId="0C95D78E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+ 3ОН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е(ОН)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</w:tbl>
    <w:p w14:paraId="6E041EB8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B7C58" w14:textId="77777777" w:rsidR="00C60CF6" w:rsidRPr="00210DCD" w:rsidRDefault="00DB055B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В</w:t>
      </w:r>
      <w:r w:rsidR="00C60CF6" w:rsidRPr="00210DCD">
        <w:rPr>
          <w:rFonts w:ascii="Times New Roman" w:hAnsi="Times New Roman" w:cs="Times New Roman"/>
          <w:sz w:val="24"/>
          <w:szCs w:val="24"/>
        </w:rPr>
        <w:t>3. Установите соответствие между формулами веществ и степенями окисления атома азота в них.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40"/>
        <w:gridCol w:w="4963"/>
      </w:tblGrid>
      <w:tr w:rsidR="00C60CF6" w:rsidRPr="00210DCD" w14:paraId="0C902BA6" w14:textId="77777777" w:rsidTr="00C60CF6">
        <w:tc>
          <w:tcPr>
            <w:tcW w:w="4068" w:type="dxa"/>
            <w:gridSpan w:val="2"/>
            <w:hideMark/>
          </w:tcPr>
          <w:p w14:paraId="4C7E0D6A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формула</w:t>
            </w:r>
          </w:p>
        </w:tc>
        <w:tc>
          <w:tcPr>
            <w:tcW w:w="5503" w:type="dxa"/>
            <w:gridSpan w:val="2"/>
            <w:hideMark/>
          </w:tcPr>
          <w:p w14:paraId="1AD5865C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Степень окисления</w:t>
            </w:r>
          </w:p>
        </w:tc>
      </w:tr>
      <w:tr w:rsidR="00C60CF6" w:rsidRPr="00210DCD" w14:paraId="40ACF0D1" w14:textId="77777777" w:rsidTr="00C60CF6">
        <w:tc>
          <w:tcPr>
            <w:tcW w:w="648" w:type="dxa"/>
            <w:hideMark/>
          </w:tcPr>
          <w:p w14:paraId="11E749F0" w14:textId="77777777" w:rsidR="00C60CF6" w:rsidRPr="00210DCD" w:rsidRDefault="00C60CF6" w:rsidP="0021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20" w:type="dxa"/>
            <w:hideMark/>
          </w:tcPr>
          <w:p w14:paraId="710C2C5D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40" w:type="dxa"/>
            <w:hideMark/>
          </w:tcPr>
          <w:p w14:paraId="7B0EE41E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963" w:type="dxa"/>
            <w:hideMark/>
          </w:tcPr>
          <w:p w14:paraId="05524851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60CF6" w:rsidRPr="00210DCD" w14:paraId="059E7274" w14:textId="77777777" w:rsidTr="00C60CF6">
        <w:tc>
          <w:tcPr>
            <w:tcW w:w="648" w:type="dxa"/>
            <w:hideMark/>
          </w:tcPr>
          <w:p w14:paraId="459F4DE7" w14:textId="77777777" w:rsidR="00C60CF6" w:rsidRPr="00210DCD" w:rsidRDefault="00C60CF6" w:rsidP="0021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420" w:type="dxa"/>
            <w:hideMark/>
          </w:tcPr>
          <w:p w14:paraId="0B7C77CE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40" w:type="dxa"/>
            <w:hideMark/>
          </w:tcPr>
          <w:p w14:paraId="410CC7FE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963" w:type="dxa"/>
            <w:hideMark/>
          </w:tcPr>
          <w:p w14:paraId="226130EB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</w:tr>
      <w:tr w:rsidR="00C60CF6" w:rsidRPr="00210DCD" w14:paraId="49FFBF6D" w14:textId="77777777" w:rsidTr="00C60CF6">
        <w:tc>
          <w:tcPr>
            <w:tcW w:w="648" w:type="dxa"/>
            <w:hideMark/>
          </w:tcPr>
          <w:p w14:paraId="2A997FC5" w14:textId="77777777" w:rsidR="00C60CF6" w:rsidRPr="00210DCD" w:rsidRDefault="00C60CF6" w:rsidP="0021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420" w:type="dxa"/>
            <w:hideMark/>
          </w:tcPr>
          <w:p w14:paraId="5DC761CF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540" w:type="dxa"/>
            <w:hideMark/>
          </w:tcPr>
          <w:p w14:paraId="450039B6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963" w:type="dxa"/>
            <w:hideMark/>
          </w:tcPr>
          <w:p w14:paraId="34B2CA18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</w:tr>
      <w:tr w:rsidR="00C60CF6" w:rsidRPr="00210DCD" w14:paraId="351F77AB" w14:textId="77777777" w:rsidTr="00C60CF6">
        <w:tc>
          <w:tcPr>
            <w:tcW w:w="648" w:type="dxa"/>
          </w:tcPr>
          <w:p w14:paraId="735FA817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7C05EFC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14:paraId="6A08C149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963" w:type="dxa"/>
            <w:hideMark/>
          </w:tcPr>
          <w:p w14:paraId="6CEC0241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</w:t>
            </w:r>
          </w:p>
        </w:tc>
      </w:tr>
    </w:tbl>
    <w:p w14:paraId="133E9EEF" w14:textId="77777777" w:rsidR="00C60CF6" w:rsidRPr="00210DCD" w:rsidRDefault="00C60CF6" w:rsidP="0088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3F90F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210DCD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14:paraId="6A56A42A" w14:textId="77777777" w:rsidR="00C60CF6" w:rsidRPr="00210DCD" w:rsidRDefault="00C60CF6" w:rsidP="00210DCD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10DCD">
        <w:rPr>
          <w:rFonts w:ascii="Times New Roman" w:hAnsi="Times New Roman" w:cs="Times New Roman"/>
          <w:sz w:val="24"/>
          <w:szCs w:val="24"/>
        </w:rPr>
        <w:t xml:space="preserve">1. </w:t>
      </w:r>
      <w:r w:rsidRPr="00210DCD">
        <w:rPr>
          <w:rFonts w:ascii="Times New Roman" w:hAnsi="Times New Roman" w:cs="Times New Roman"/>
          <w:caps/>
          <w:sz w:val="24"/>
          <w:szCs w:val="24"/>
        </w:rPr>
        <w:tab/>
      </w:r>
      <w:r w:rsidRPr="00210DCD">
        <w:rPr>
          <w:rFonts w:ascii="Times New Roman" w:hAnsi="Times New Roman" w:cs="Times New Roman"/>
          <w:caps/>
          <w:sz w:val="24"/>
          <w:szCs w:val="24"/>
        </w:rPr>
        <w:tab/>
      </w:r>
    </w:p>
    <w:p w14:paraId="18E4D8CB" w14:textId="77777777" w:rsidR="00C60CF6" w:rsidRPr="00210DCD" w:rsidRDefault="00C60CF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Определите вещество «</w:t>
      </w:r>
      <w:r w:rsidRPr="00210DCD">
        <w:rPr>
          <w:rFonts w:ascii="Times New Roman" w:hAnsi="Times New Roman" w:cs="Times New Roman"/>
          <w:b/>
          <w:sz w:val="24"/>
          <w:szCs w:val="24"/>
        </w:rPr>
        <w:t>Х</w:t>
      </w:r>
      <w:r w:rsidRPr="00210DCD">
        <w:rPr>
          <w:rFonts w:ascii="Times New Roman" w:hAnsi="Times New Roman" w:cs="Times New Roman"/>
          <w:sz w:val="24"/>
          <w:szCs w:val="24"/>
        </w:rPr>
        <w:t xml:space="preserve">» в цепочке превращений </w:t>
      </w:r>
    </w:p>
    <w:p w14:paraId="1E5DAF0D" w14:textId="77777777" w:rsidR="00C60CF6" w:rsidRPr="00210DCD" w:rsidRDefault="00C60CF6" w:rsidP="00210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гидроксид меди(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0DCD">
        <w:rPr>
          <w:rFonts w:ascii="Times New Roman" w:hAnsi="Times New Roman" w:cs="Times New Roman"/>
          <w:b/>
          <w:sz w:val="24"/>
          <w:szCs w:val="24"/>
        </w:rPr>
        <w:t>) → Х → сульфат меди(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0DCD">
        <w:rPr>
          <w:rFonts w:ascii="Times New Roman" w:hAnsi="Times New Roman" w:cs="Times New Roman"/>
          <w:b/>
          <w:sz w:val="24"/>
          <w:szCs w:val="24"/>
        </w:rPr>
        <w:t>)</w:t>
      </w:r>
    </w:p>
    <w:p w14:paraId="0B114E42" w14:textId="77777777" w:rsidR="00C60CF6" w:rsidRPr="00210DCD" w:rsidRDefault="00C60CF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Для реакции обмена составьте полное и сокращенное ионное уравнения</w:t>
      </w:r>
    </w:p>
    <w:p w14:paraId="31F3E6DC" w14:textId="77777777" w:rsidR="00C60CF6" w:rsidRPr="00210DCD" w:rsidRDefault="00C60CF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C5831" w14:textId="77777777" w:rsidR="00DB055B" w:rsidRPr="00210DCD" w:rsidRDefault="00DB055B" w:rsidP="00210DCD">
      <w:pPr>
        <w:spacing w:after="0" w:line="240" w:lineRule="auto"/>
        <w:ind w:left="-108" w:right="-108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№4 по теме «Вода. Растворы. Электролитическая диссоциация»</w:t>
      </w:r>
    </w:p>
    <w:p w14:paraId="2A003A93" w14:textId="77777777" w:rsidR="00C60CF6" w:rsidRPr="00210DCD" w:rsidRDefault="00C60CF6" w:rsidP="00210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14:paraId="65D3ED18" w14:textId="77777777" w:rsidR="00C60CF6" w:rsidRPr="00210DCD" w:rsidRDefault="00C60CF6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Часть А</w:t>
      </w:r>
    </w:p>
    <w:p w14:paraId="0E3BADCE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А1. Сильным  электролитом является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C60CF6" w:rsidRPr="00210DCD" w14:paraId="4076DA0F" w14:textId="77777777" w:rsidTr="00C60CF6">
        <w:tc>
          <w:tcPr>
            <w:tcW w:w="828" w:type="dxa"/>
            <w:hideMark/>
          </w:tcPr>
          <w:p w14:paraId="22876385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743" w:type="dxa"/>
            <w:hideMark/>
          </w:tcPr>
          <w:p w14:paraId="3F01BB2F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</w:p>
        </w:tc>
      </w:tr>
      <w:tr w:rsidR="00C60CF6" w:rsidRPr="00210DCD" w14:paraId="1E5DDFCD" w14:textId="77777777" w:rsidTr="00C60CF6">
        <w:tc>
          <w:tcPr>
            <w:tcW w:w="828" w:type="dxa"/>
            <w:hideMark/>
          </w:tcPr>
          <w:p w14:paraId="2A983F14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743" w:type="dxa"/>
            <w:hideMark/>
          </w:tcPr>
          <w:p w14:paraId="2DB89CA3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фосфат кальция</w:t>
            </w:r>
          </w:p>
        </w:tc>
      </w:tr>
      <w:tr w:rsidR="00C60CF6" w:rsidRPr="00210DCD" w14:paraId="00D366C4" w14:textId="77777777" w:rsidTr="00C60CF6">
        <w:tc>
          <w:tcPr>
            <w:tcW w:w="828" w:type="dxa"/>
            <w:hideMark/>
          </w:tcPr>
          <w:p w14:paraId="125F72FF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743" w:type="dxa"/>
            <w:hideMark/>
          </w:tcPr>
          <w:p w14:paraId="72CB6AF6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гидроксид цинка</w:t>
            </w:r>
          </w:p>
        </w:tc>
      </w:tr>
      <w:tr w:rsidR="00C60CF6" w:rsidRPr="00210DCD" w14:paraId="4532B246" w14:textId="77777777" w:rsidTr="00C60CF6">
        <w:tc>
          <w:tcPr>
            <w:tcW w:w="828" w:type="dxa"/>
            <w:hideMark/>
          </w:tcPr>
          <w:p w14:paraId="491A295F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743" w:type="dxa"/>
            <w:hideMark/>
          </w:tcPr>
          <w:p w14:paraId="0BB1F5E3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</w:tr>
    </w:tbl>
    <w:p w14:paraId="44EDF2BC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5DED3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А2. Вещества, образующие  при диссоциации в качеств</w:t>
      </w:r>
      <w:r w:rsidR="00683BBD" w:rsidRPr="00210DCD">
        <w:rPr>
          <w:rFonts w:ascii="Times New Roman" w:hAnsi="Times New Roman" w:cs="Times New Roman"/>
          <w:sz w:val="24"/>
          <w:szCs w:val="24"/>
        </w:rPr>
        <w:t>е катионов только ионы водорода</w:t>
      </w:r>
      <w:r w:rsidRPr="00210DCD">
        <w:rPr>
          <w:rFonts w:ascii="Times New Roman" w:hAnsi="Times New Roman" w:cs="Times New Roman"/>
          <w:sz w:val="24"/>
          <w:szCs w:val="24"/>
        </w:rPr>
        <w:t>, являются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C60CF6" w:rsidRPr="00210DCD" w14:paraId="6665C550" w14:textId="77777777" w:rsidTr="00C60CF6">
        <w:tc>
          <w:tcPr>
            <w:tcW w:w="828" w:type="dxa"/>
            <w:hideMark/>
          </w:tcPr>
          <w:p w14:paraId="65C23E42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743" w:type="dxa"/>
            <w:hideMark/>
          </w:tcPr>
          <w:p w14:paraId="67DB62AF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основаниями</w:t>
            </w:r>
          </w:p>
        </w:tc>
      </w:tr>
      <w:tr w:rsidR="00C60CF6" w:rsidRPr="00210DCD" w14:paraId="481A5F5A" w14:textId="77777777" w:rsidTr="00C60CF6">
        <w:tc>
          <w:tcPr>
            <w:tcW w:w="828" w:type="dxa"/>
            <w:hideMark/>
          </w:tcPr>
          <w:p w14:paraId="694F83EC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743" w:type="dxa"/>
            <w:hideMark/>
          </w:tcPr>
          <w:p w14:paraId="2A84EA39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щелочами</w:t>
            </w:r>
          </w:p>
        </w:tc>
      </w:tr>
      <w:tr w:rsidR="00C60CF6" w:rsidRPr="00210DCD" w14:paraId="379488DF" w14:textId="77777777" w:rsidTr="00C60CF6">
        <w:tc>
          <w:tcPr>
            <w:tcW w:w="828" w:type="dxa"/>
            <w:hideMark/>
          </w:tcPr>
          <w:p w14:paraId="36C8E6F3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743" w:type="dxa"/>
            <w:hideMark/>
          </w:tcPr>
          <w:p w14:paraId="5450B74B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кислыми солями</w:t>
            </w:r>
          </w:p>
        </w:tc>
      </w:tr>
      <w:tr w:rsidR="00C60CF6" w:rsidRPr="00210DCD" w14:paraId="58ACBD17" w14:textId="77777777" w:rsidTr="00C60CF6">
        <w:tc>
          <w:tcPr>
            <w:tcW w:w="828" w:type="dxa"/>
            <w:hideMark/>
          </w:tcPr>
          <w:p w14:paraId="58539792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743" w:type="dxa"/>
            <w:hideMark/>
          </w:tcPr>
          <w:p w14:paraId="19EA9D99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кислотами</w:t>
            </w:r>
          </w:p>
        </w:tc>
      </w:tr>
    </w:tbl>
    <w:p w14:paraId="75DEF245" w14:textId="77777777" w:rsidR="00683BBD" w:rsidRPr="00210DCD" w:rsidRDefault="00C60CF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А3. Диссоциация</w:t>
      </w:r>
      <w:r w:rsidR="00683BBD" w:rsidRPr="00210DCD">
        <w:rPr>
          <w:rFonts w:ascii="Times New Roman" w:hAnsi="Times New Roman" w:cs="Times New Roman"/>
          <w:sz w:val="24"/>
          <w:szCs w:val="24"/>
        </w:rPr>
        <w:t>,</w:t>
      </w:r>
      <w:r w:rsidRPr="00210DCD">
        <w:rPr>
          <w:rFonts w:ascii="Times New Roman" w:hAnsi="Times New Roman" w:cs="Times New Roman"/>
          <w:sz w:val="24"/>
          <w:szCs w:val="24"/>
        </w:rPr>
        <w:t xml:space="preserve"> какого вещества могла бы проходить в соответствии со схемой </w:t>
      </w:r>
    </w:p>
    <w:p w14:paraId="050135E2" w14:textId="77777777" w:rsidR="00C60CF6" w:rsidRPr="00210DCD" w:rsidRDefault="00C60CF6" w:rsidP="00210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210DCD">
        <w:rPr>
          <w:rFonts w:ascii="Times New Roman" w:hAnsi="Times New Roman" w:cs="Times New Roman"/>
          <w:sz w:val="24"/>
          <w:szCs w:val="24"/>
        </w:rPr>
        <w:t>(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10DCD">
        <w:rPr>
          <w:rFonts w:ascii="Times New Roman" w:hAnsi="Times New Roman" w:cs="Times New Roman"/>
          <w:sz w:val="24"/>
          <w:szCs w:val="24"/>
        </w:rPr>
        <w:t>)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sz w:val="24"/>
          <w:szCs w:val="24"/>
        </w:rPr>
        <w:t xml:space="preserve">→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210DC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10DCD">
        <w:rPr>
          <w:rFonts w:ascii="Times New Roman" w:hAnsi="Times New Roman" w:cs="Times New Roman"/>
          <w:sz w:val="24"/>
          <w:szCs w:val="24"/>
        </w:rPr>
        <w:t xml:space="preserve"> +2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10DCD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14:paraId="1A7CD979" w14:textId="77777777" w:rsidR="00C60CF6" w:rsidRPr="00210DCD" w:rsidRDefault="00C60CF6" w:rsidP="00210DCD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AgNO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           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2)Ba(OH)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 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3)Cu(OH)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                        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4)H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42AFBD8A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073504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А4. Сульфид-ион образуется при диссоциации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60CF6" w:rsidRPr="00210DCD" w14:paraId="02CB447A" w14:textId="77777777" w:rsidTr="00C60CF6">
        <w:tc>
          <w:tcPr>
            <w:tcW w:w="2392" w:type="dxa"/>
            <w:hideMark/>
          </w:tcPr>
          <w:p w14:paraId="0E89CB26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1)Си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393" w:type="dxa"/>
            <w:hideMark/>
          </w:tcPr>
          <w:p w14:paraId="57432B79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393" w:type="dxa"/>
            <w:hideMark/>
          </w:tcPr>
          <w:p w14:paraId="46E7A36A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 К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93" w:type="dxa"/>
            <w:hideMark/>
          </w:tcPr>
          <w:p w14:paraId="3F74E6E9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 К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14:paraId="4B0EA8E7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282AF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А5. Сокращённому ионному уравнению 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10DCD">
        <w:rPr>
          <w:rFonts w:ascii="Times New Roman" w:hAnsi="Times New Roman" w:cs="Times New Roman"/>
          <w:b/>
          <w:sz w:val="24"/>
          <w:szCs w:val="24"/>
        </w:rPr>
        <w:t>е</w:t>
      </w:r>
      <w:r w:rsidRPr="00210DCD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210DCD">
        <w:rPr>
          <w:rFonts w:ascii="Times New Roman" w:hAnsi="Times New Roman" w:cs="Times New Roman"/>
          <w:b/>
          <w:sz w:val="24"/>
          <w:szCs w:val="24"/>
        </w:rPr>
        <w:t xml:space="preserve"> + 2ОН</w:t>
      </w:r>
      <w:r w:rsidRPr="00210DCD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210D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10DCD">
        <w:rPr>
          <w:rFonts w:ascii="Times New Roman" w:hAnsi="Times New Roman" w:cs="Times New Roman"/>
          <w:b/>
          <w:sz w:val="24"/>
          <w:szCs w:val="24"/>
        </w:rPr>
        <w:t>е(ОН)</w:t>
      </w:r>
      <w:r w:rsidRPr="00210DC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b/>
          <w:sz w:val="24"/>
          <w:szCs w:val="24"/>
        </w:rPr>
        <w:t>↓</w:t>
      </w:r>
      <w:r w:rsidRPr="00210DCD">
        <w:rPr>
          <w:rFonts w:ascii="Times New Roman" w:hAnsi="Times New Roman" w:cs="Times New Roman"/>
          <w:sz w:val="24"/>
          <w:szCs w:val="24"/>
        </w:rPr>
        <w:t xml:space="preserve"> соответствует реакция между</w:t>
      </w:r>
    </w:p>
    <w:tbl>
      <w:tblPr>
        <w:tblStyle w:val="14"/>
        <w:tblW w:w="0" w:type="auto"/>
        <w:tblLook w:val="01E0" w:firstRow="1" w:lastRow="1" w:firstColumn="1" w:lastColumn="1" w:noHBand="0" w:noVBand="0"/>
      </w:tblPr>
      <w:tblGrid>
        <w:gridCol w:w="828"/>
        <w:gridCol w:w="8743"/>
      </w:tblGrid>
      <w:tr w:rsidR="00C60CF6" w:rsidRPr="00210DCD" w14:paraId="2C307EBB" w14:textId="77777777" w:rsidTr="00C60CF6">
        <w:tc>
          <w:tcPr>
            <w:tcW w:w="828" w:type="dxa"/>
          </w:tcPr>
          <w:p w14:paraId="200C391C" w14:textId="77777777" w:rsidR="00C60CF6" w:rsidRPr="00210DCD" w:rsidRDefault="00C60CF6" w:rsidP="00210DCD">
            <w:pPr>
              <w:jc w:val="right"/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1)</w:t>
            </w:r>
          </w:p>
        </w:tc>
        <w:tc>
          <w:tcPr>
            <w:tcW w:w="8743" w:type="dxa"/>
          </w:tcPr>
          <w:p w14:paraId="0FF7B03B" w14:textId="77777777" w:rsidR="00C60CF6" w:rsidRPr="00210DCD" w:rsidRDefault="00C60CF6" w:rsidP="00210DCD">
            <w:pPr>
              <w:jc w:val="both"/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хлоридом железа(</w:t>
            </w:r>
            <w:r w:rsidRPr="00210DCD">
              <w:rPr>
                <w:sz w:val="24"/>
                <w:szCs w:val="24"/>
                <w:lang w:val="en-US"/>
              </w:rPr>
              <w:t>II</w:t>
            </w:r>
            <w:r w:rsidRPr="00210DCD">
              <w:rPr>
                <w:sz w:val="24"/>
                <w:szCs w:val="24"/>
              </w:rPr>
              <w:t>) и водой</w:t>
            </w:r>
          </w:p>
        </w:tc>
      </w:tr>
      <w:tr w:rsidR="00C60CF6" w:rsidRPr="00210DCD" w14:paraId="7564A47D" w14:textId="77777777" w:rsidTr="00C60CF6">
        <w:tc>
          <w:tcPr>
            <w:tcW w:w="828" w:type="dxa"/>
          </w:tcPr>
          <w:p w14:paraId="5B7AA7B8" w14:textId="77777777" w:rsidR="00C60CF6" w:rsidRPr="00210DCD" w:rsidRDefault="00C60CF6" w:rsidP="00210DCD">
            <w:pPr>
              <w:jc w:val="right"/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2)</w:t>
            </w:r>
          </w:p>
        </w:tc>
        <w:tc>
          <w:tcPr>
            <w:tcW w:w="8743" w:type="dxa"/>
          </w:tcPr>
          <w:p w14:paraId="0B812B3E" w14:textId="77777777" w:rsidR="00C60CF6" w:rsidRPr="00210DCD" w:rsidRDefault="00C60CF6" w:rsidP="00210DCD">
            <w:pPr>
              <w:jc w:val="both"/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железом металлическим и водой</w:t>
            </w:r>
          </w:p>
        </w:tc>
      </w:tr>
      <w:tr w:rsidR="00C60CF6" w:rsidRPr="00210DCD" w14:paraId="6CA1609E" w14:textId="77777777" w:rsidTr="00C60CF6">
        <w:tc>
          <w:tcPr>
            <w:tcW w:w="828" w:type="dxa"/>
          </w:tcPr>
          <w:p w14:paraId="31074DBE" w14:textId="77777777" w:rsidR="00C60CF6" w:rsidRPr="00210DCD" w:rsidRDefault="00C60CF6" w:rsidP="00210DCD">
            <w:pPr>
              <w:jc w:val="right"/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3)</w:t>
            </w:r>
          </w:p>
        </w:tc>
        <w:tc>
          <w:tcPr>
            <w:tcW w:w="8743" w:type="dxa"/>
          </w:tcPr>
          <w:p w14:paraId="003E2F18" w14:textId="77777777" w:rsidR="00C60CF6" w:rsidRPr="00210DCD" w:rsidRDefault="00C60CF6" w:rsidP="00210DCD">
            <w:pPr>
              <w:jc w:val="both"/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хлоридом железа(</w:t>
            </w:r>
            <w:r w:rsidRPr="00210DCD">
              <w:rPr>
                <w:sz w:val="24"/>
                <w:szCs w:val="24"/>
                <w:lang w:val="en-US"/>
              </w:rPr>
              <w:t>III</w:t>
            </w:r>
            <w:r w:rsidRPr="00210DCD">
              <w:rPr>
                <w:sz w:val="24"/>
                <w:szCs w:val="24"/>
              </w:rPr>
              <w:t>) и гидроксидом калия</w:t>
            </w:r>
          </w:p>
        </w:tc>
      </w:tr>
      <w:tr w:rsidR="00C60CF6" w:rsidRPr="00210DCD" w14:paraId="16BDE279" w14:textId="77777777" w:rsidTr="00C60CF6">
        <w:tc>
          <w:tcPr>
            <w:tcW w:w="828" w:type="dxa"/>
          </w:tcPr>
          <w:p w14:paraId="06047062" w14:textId="77777777" w:rsidR="00C60CF6" w:rsidRPr="00210DCD" w:rsidRDefault="00C60CF6" w:rsidP="00210DCD">
            <w:pPr>
              <w:jc w:val="right"/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4)</w:t>
            </w:r>
          </w:p>
        </w:tc>
        <w:tc>
          <w:tcPr>
            <w:tcW w:w="8743" w:type="dxa"/>
          </w:tcPr>
          <w:p w14:paraId="73581F83" w14:textId="77777777" w:rsidR="00C60CF6" w:rsidRPr="00210DCD" w:rsidRDefault="00C60CF6" w:rsidP="00210DCD">
            <w:pPr>
              <w:jc w:val="both"/>
              <w:rPr>
                <w:sz w:val="24"/>
                <w:szCs w:val="24"/>
                <w:vertAlign w:val="superscript"/>
              </w:rPr>
            </w:pPr>
            <w:r w:rsidRPr="00210DCD">
              <w:rPr>
                <w:sz w:val="24"/>
                <w:szCs w:val="24"/>
              </w:rPr>
              <w:t>хлоридом железа(</w:t>
            </w:r>
            <w:r w:rsidRPr="00210DCD">
              <w:rPr>
                <w:sz w:val="24"/>
                <w:szCs w:val="24"/>
                <w:lang w:val="en-US"/>
              </w:rPr>
              <w:t>II</w:t>
            </w:r>
            <w:r w:rsidRPr="00210DCD">
              <w:rPr>
                <w:sz w:val="24"/>
                <w:szCs w:val="24"/>
              </w:rPr>
              <w:t>) и гидроксидом натрия</w:t>
            </w:r>
          </w:p>
        </w:tc>
      </w:tr>
    </w:tbl>
    <w:p w14:paraId="0DA5F56E" w14:textId="77777777" w:rsidR="00C60CF6" w:rsidRPr="00210DCD" w:rsidRDefault="00C60CF6" w:rsidP="00210DCD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</w:p>
    <w:p w14:paraId="32C53CA7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lastRenderedPageBreak/>
        <w:t xml:space="preserve">А6. Реакция между растворами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210DCD">
        <w:rPr>
          <w:rFonts w:ascii="Times New Roman" w:hAnsi="Times New Roman" w:cs="Times New Roman"/>
          <w:sz w:val="24"/>
          <w:szCs w:val="24"/>
        </w:rPr>
        <w:t xml:space="preserve"> и Си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sz w:val="24"/>
          <w:szCs w:val="24"/>
        </w:rPr>
        <w:t xml:space="preserve"> протекает до конца, так как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C60CF6" w:rsidRPr="00210DCD" w14:paraId="27C5BED7" w14:textId="77777777" w:rsidTr="00C60CF6">
        <w:tc>
          <w:tcPr>
            <w:tcW w:w="828" w:type="dxa"/>
            <w:hideMark/>
          </w:tcPr>
          <w:p w14:paraId="53B49547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743" w:type="dxa"/>
            <w:hideMark/>
          </w:tcPr>
          <w:p w14:paraId="51CFB0FD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оба вещества являются электролитами</w:t>
            </w:r>
          </w:p>
        </w:tc>
      </w:tr>
      <w:tr w:rsidR="00C60CF6" w:rsidRPr="00210DCD" w14:paraId="20D61C5D" w14:textId="77777777" w:rsidTr="00C60CF6">
        <w:tc>
          <w:tcPr>
            <w:tcW w:w="828" w:type="dxa"/>
            <w:hideMark/>
          </w:tcPr>
          <w:p w14:paraId="68370B48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743" w:type="dxa"/>
            <w:hideMark/>
          </w:tcPr>
          <w:p w14:paraId="22B8A672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гидроксид натрия является щелочью</w:t>
            </w:r>
          </w:p>
        </w:tc>
      </w:tr>
      <w:tr w:rsidR="00C60CF6" w:rsidRPr="00210DCD" w14:paraId="3AECACDB" w14:textId="77777777" w:rsidTr="00C60CF6">
        <w:tc>
          <w:tcPr>
            <w:tcW w:w="828" w:type="dxa"/>
            <w:hideMark/>
          </w:tcPr>
          <w:p w14:paraId="510AD10F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743" w:type="dxa"/>
            <w:hideMark/>
          </w:tcPr>
          <w:p w14:paraId="27030BE9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образуется слабый электролит вода</w:t>
            </w:r>
          </w:p>
        </w:tc>
      </w:tr>
      <w:tr w:rsidR="00C60CF6" w:rsidRPr="00210DCD" w14:paraId="00B34FCA" w14:textId="77777777" w:rsidTr="00C60CF6">
        <w:tc>
          <w:tcPr>
            <w:tcW w:w="828" w:type="dxa"/>
            <w:hideMark/>
          </w:tcPr>
          <w:p w14:paraId="24B024C7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743" w:type="dxa"/>
            <w:hideMark/>
          </w:tcPr>
          <w:p w14:paraId="147FAA42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образуется осадок</w:t>
            </w:r>
          </w:p>
        </w:tc>
      </w:tr>
    </w:tbl>
    <w:p w14:paraId="7A08B97E" w14:textId="77777777" w:rsidR="00C60CF6" w:rsidRPr="00210DCD" w:rsidRDefault="00C60CF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А7. В растворе одновременно не могут находиться ионы</w:t>
      </w:r>
    </w:p>
    <w:p w14:paraId="3BC1110F" w14:textId="77777777" w:rsidR="00C60CF6" w:rsidRPr="00210DCD" w:rsidRDefault="00C60CF6" w:rsidP="00210D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1) 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210D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, Fe </w:t>
      </w:r>
      <w:r w:rsidRPr="00210D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3+                       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2) Na</w:t>
      </w:r>
      <w:r w:rsidRPr="00210D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,  NO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10D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14:paraId="78B83C3F" w14:textId="77777777" w:rsidR="00C60CF6" w:rsidRPr="00A300CB" w:rsidRDefault="00C60CF6" w:rsidP="00210D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3) Ca</w:t>
      </w:r>
      <w:r w:rsidRPr="00210D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, Cl</w:t>
      </w:r>
      <w:r w:rsidRPr="00210D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–                               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4) Cu</w:t>
      </w:r>
      <w:r w:rsidRPr="00210D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, OH </w:t>
      </w:r>
      <w:r w:rsidRPr="00210D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</w:t>
      </w:r>
    </w:p>
    <w:p w14:paraId="4EEC27E2" w14:textId="77777777" w:rsidR="00C60CF6" w:rsidRPr="00210DCD" w:rsidRDefault="00C60CF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А8.Сумма всех коэффициентов в молекулярном и сокращенном ионном уравнениях реакции между хлоридом железа (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10DCD">
        <w:rPr>
          <w:rFonts w:ascii="Times New Roman" w:hAnsi="Times New Roman" w:cs="Times New Roman"/>
          <w:sz w:val="24"/>
          <w:szCs w:val="24"/>
        </w:rPr>
        <w:t>) и гидроксидом калия</w:t>
      </w:r>
    </w:p>
    <w:p w14:paraId="54C2F1A0" w14:textId="77777777" w:rsidR="00C60CF6" w:rsidRPr="00210DCD" w:rsidRDefault="00C60CF6" w:rsidP="00210DCD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5 и 8</w:t>
      </w:r>
    </w:p>
    <w:p w14:paraId="55BC6FE0" w14:textId="77777777" w:rsidR="00C60CF6" w:rsidRPr="00210DCD" w:rsidRDefault="00C60CF6" w:rsidP="00210DCD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 4 и 3</w:t>
      </w:r>
    </w:p>
    <w:p w14:paraId="391CBBAB" w14:textId="77777777" w:rsidR="00C60CF6" w:rsidRPr="00210DCD" w:rsidRDefault="00C60CF6" w:rsidP="00210DCD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8 и 3</w:t>
      </w:r>
    </w:p>
    <w:p w14:paraId="1E585A0D" w14:textId="77777777" w:rsidR="00C60CF6" w:rsidRPr="00210DCD" w:rsidRDefault="00C60CF6" w:rsidP="00210DCD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8 и 5</w:t>
      </w:r>
    </w:p>
    <w:p w14:paraId="3E8370C6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А9. Процессу восстановления  соответствует схема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60CF6" w:rsidRPr="00210DCD" w14:paraId="5A69C99B" w14:textId="77777777" w:rsidTr="00C60CF6">
        <w:tc>
          <w:tcPr>
            <w:tcW w:w="2392" w:type="dxa"/>
            <w:hideMark/>
          </w:tcPr>
          <w:p w14:paraId="538A43C8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+2</w:t>
            </w:r>
          </w:p>
        </w:tc>
        <w:tc>
          <w:tcPr>
            <w:tcW w:w="2393" w:type="dxa"/>
            <w:hideMark/>
          </w:tcPr>
          <w:p w14:paraId="7A57200D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+5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+4</w:t>
            </w:r>
          </w:p>
        </w:tc>
        <w:tc>
          <w:tcPr>
            <w:tcW w:w="2393" w:type="dxa"/>
            <w:hideMark/>
          </w:tcPr>
          <w:p w14:paraId="7B758F1A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+1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 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+5</w:t>
            </w:r>
          </w:p>
        </w:tc>
        <w:tc>
          <w:tcPr>
            <w:tcW w:w="2393" w:type="dxa"/>
            <w:hideMark/>
          </w:tcPr>
          <w:p w14:paraId="67FFC65D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N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</w:tbl>
    <w:p w14:paraId="276827C3" w14:textId="77777777" w:rsidR="00C60CF6" w:rsidRPr="00210DCD" w:rsidRDefault="00C60CF6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А10. В уравнении горения алюминия в кислороде коэффициент перед формулой окислителя равен:</w:t>
      </w:r>
    </w:p>
    <w:p w14:paraId="61CA1F42" w14:textId="77777777" w:rsidR="00C60CF6" w:rsidRPr="00210DCD" w:rsidRDefault="00C60CF6" w:rsidP="00210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1) 1  2) 2   3) 3   4 ) 4</w:t>
      </w:r>
    </w:p>
    <w:p w14:paraId="221E0264" w14:textId="77777777" w:rsidR="00C60CF6" w:rsidRPr="00210DCD" w:rsidRDefault="00DB055B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Часть В</w:t>
      </w:r>
    </w:p>
    <w:p w14:paraId="744E80E1" w14:textId="77777777" w:rsidR="00C60CF6" w:rsidRPr="00210DCD" w:rsidRDefault="00DB055B" w:rsidP="00210DC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В</w:t>
      </w:r>
      <w:r w:rsidR="00C60CF6" w:rsidRPr="00210DCD">
        <w:rPr>
          <w:rFonts w:ascii="Times New Roman" w:hAnsi="Times New Roman" w:cs="Times New Roman"/>
          <w:sz w:val="24"/>
          <w:szCs w:val="24"/>
        </w:rPr>
        <w:t xml:space="preserve">1. Установите соответствие между реагентами и уравнениями реакций  в сокращенной ионной форме между ними.       </w:t>
      </w:r>
    </w:p>
    <w:tbl>
      <w:tblPr>
        <w:tblStyle w:val="21"/>
        <w:tblW w:w="0" w:type="auto"/>
        <w:tblLook w:val="01E0" w:firstRow="1" w:lastRow="1" w:firstColumn="1" w:lastColumn="1" w:noHBand="0" w:noVBand="0"/>
      </w:tblPr>
      <w:tblGrid>
        <w:gridCol w:w="775"/>
        <w:gridCol w:w="3513"/>
        <w:gridCol w:w="801"/>
        <w:gridCol w:w="4482"/>
      </w:tblGrid>
      <w:tr w:rsidR="00C60CF6" w:rsidRPr="00210DCD" w14:paraId="32FE7AD2" w14:textId="77777777" w:rsidTr="00C60CF6">
        <w:tc>
          <w:tcPr>
            <w:tcW w:w="4644" w:type="dxa"/>
            <w:gridSpan w:val="2"/>
          </w:tcPr>
          <w:p w14:paraId="02B32DAE" w14:textId="77777777" w:rsidR="00C60CF6" w:rsidRPr="00210DCD" w:rsidRDefault="00C60CF6" w:rsidP="00210DCD">
            <w:pPr>
              <w:jc w:val="center"/>
              <w:rPr>
                <w:caps/>
                <w:sz w:val="24"/>
                <w:szCs w:val="24"/>
              </w:rPr>
            </w:pPr>
            <w:r w:rsidRPr="00210DCD">
              <w:rPr>
                <w:caps/>
                <w:sz w:val="24"/>
                <w:szCs w:val="24"/>
              </w:rPr>
              <w:t>реагенты</w:t>
            </w:r>
          </w:p>
        </w:tc>
        <w:tc>
          <w:tcPr>
            <w:tcW w:w="5776" w:type="dxa"/>
            <w:gridSpan w:val="2"/>
          </w:tcPr>
          <w:p w14:paraId="2EEC1C17" w14:textId="77777777" w:rsidR="00C60CF6" w:rsidRPr="00210DCD" w:rsidRDefault="00C60CF6" w:rsidP="00210DCD">
            <w:pPr>
              <w:jc w:val="center"/>
              <w:rPr>
                <w:caps/>
                <w:sz w:val="24"/>
                <w:szCs w:val="24"/>
              </w:rPr>
            </w:pPr>
            <w:r w:rsidRPr="00210DCD">
              <w:rPr>
                <w:caps/>
                <w:sz w:val="24"/>
                <w:szCs w:val="24"/>
              </w:rPr>
              <w:t>уравнения реакций</w:t>
            </w:r>
          </w:p>
        </w:tc>
      </w:tr>
      <w:tr w:rsidR="00C60CF6" w:rsidRPr="00210DCD" w14:paraId="30151F0B" w14:textId="77777777" w:rsidTr="00C60CF6">
        <w:tc>
          <w:tcPr>
            <w:tcW w:w="817" w:type="dxa"/>
          </w:tcPr>
          <w:p w14:paraId="67BA9A4F" w14:textId="77777777" w:rsidR="00C60CF6" w:rsidRPr="00210DCD" w:rsidRDefault="00C60CF6" w:rsidP="00210DCD">
            <w:pPr>
              <w:jc w:val="right"/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А)</w:t>
            </w:r>
          </w:p>
        </w:tc>
        <w:tc>
          <w:tcPr>
            <w:tcW w:w="3827" w:type="dxa"/>
          </w:tcPr>
          <w:p w14:paraId="7CBEC899" w14:textId="77777777" w:rsidR="00C60CF6" w:rsidRPr="00210DCD" w:rsidRDefault="00C60CF6" w:rsidP="00210DCD">
            <w:pPr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  <w:lang w:val="en-US"/>
              </w:rPr>
              <w:t>Mg</w:t>
            </w:r>
            <w:r w:rsidRPr="00210DCD">
              <w:rPr>
                <w:sz w:val="24"/>
                <w:szCs w:val="24"/>
              </w:rPr>
              <w:t>(</w:t>
            </w:r>
            <w:r w:rsidRPr="00210DCD">
              <w:rPr>
                <w:sz w:val="24"/>
                <w:szCs w:val="24"/>
                <w:lang w:val="en-US"/>
              </w:rPr>
              <w:t>N</w:t>
            </w:r>
            <w:r w:rsidRPr="00210DCD">
              <w:rPr>
                <w:sz w:val="24"/>
                <w:szCs w:val="24"/>
              </w:rPr>
              <w:t>О</w:t>
            </w:r>
            <w:r w:rsidRPr="00210DCD">
              <w:rPr>
                <w:sz w:val="24"/>
                <w:szCs w:val="24"/>
                <w:vertAlign w:val="subscript"/>
              </w:rPr>
              <w:t>3</w:t>
            </w:r>
            <w:r w:rsidRPr="00210DCD">
              <w:rPr>
                <w:sz w:val="24"/>
                <w:szCs w:val="24"/>
              </w:rPr>
              <w:t>)</w:t>
            </w:r>
            <w:r w:rsidRPr="00210DCD">
              <w:rPr>
                <w:sz w:val="24"/>
                <w:szCs w:val="24"/>
                <w:vertAlign w:val="subscript"/>
              </w:rPr>
              <w:t>2</w:t>
            </w:r>
            <w:r w:rsidRPr="00210DCD">
              <w:rPr>
                <w:sz w:val="24"/>
                <w:szCs w:val="24"/>
              </w:rPr>
              <w:t xml:space="preserve"> и К</w:t>
            </w:r>
            <w:r w:rsidRPr="00210DCD">
              <w:rPr>
                <w:sz w:val="24"/>
                <w:szCs w:val="24"/>
                <w:vertAlign w:val="subscript"/>
              </w:rPr>
              <w:t>2</w:t>
            </w:r>
            <w:r w:rsidRPr="00210DCD">
              <w:rPr>
                <w:sz w:val="24"/>
                <w:szCs w:val="24"/>
              </w:rPr>
              <w:t>СО</w:t>
            </w:r>
            <w:r w:rsidRPr="00210DCD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1" w:type="dxa"/>
          </w:tcPr>
          <w:p w14:paraId="3E22981C" w14:textId="77777777" w:rsidR="00C60CF6" w:rsidRPr="00210DCD" w:rsidRDefault="00C60CF6" w:rsidP="00210DCD">
            <w:pPr>
              <w:jc w:val="right"/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1)</w:t>
            </w:r>
          </w:p>
        </w:tc>
        <w:tc>
          <w:tcPr>
            <w:tcW w:w="4925" w:type="dxa"/>
          </w:tcPr>
          <w:p w14:paraId="50322DD5" w14:textId="77777777" w:rsidR="00C60CF6" w:rsidRPr="00210DCD" w:rsidRDefault="00C60CF6" w:rsidP="00210DCD">
            <w:pPr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Н</w:t>
            </w:r>
            <w:r w:rsidRPr="00210DCD">
              <w:rPr>
                <w:sz w:val="24"/>
                <w:szCs w:val="24"/>
                <w:vertAlign w:val="superscript"/>
              </w:rPr>
              <w:t xml:space="preserve">+ </w:t>
            </w:r>
            <w:r w:rsidRPr="00210DCD">
              <w:rPr>
                <w:sz w:val="24"/>
                <w:szCs w:val="24"/>
              </w:rPr>
              <w:t xml:space="preserve"> + ОН</w:t>
            </w:r>
            <w:r w:rsidRPr="00210DCD">
              <w:rPr>
                <w:sz w:val="24"/>
                <w:szCs w:val="24"/>
                <w:vertAlign w:val="superscript"/>
              </w:rPr>
              <w:t>-</w:t>
            </w:r>
            <w:r w:rsidRPr="00210DCD">
              <w:rPr>
                <w:sz w:val="24"/>
                <w:szCs w:val="24"/>
              </w:rPr>
              <w:t xml:space="preserve"> = Н</w:t>
            </w:r>
            <w:r w:rsidRPr="00210DCD">
              <w:rPr>
                <w:sz w:val="24"/>
                <w:szCs w:val="24"/>
                <w:vertAlign w:val="subscript"/>
              </w:rPr>
              <w:t>2</w:t>
            </w:r>
            <w:r w:rsidRPr="00210DCD">
              <w:rPr>
                <w:sz w:val="24"/>
                <w:szCs w:val="24"/>
              </w:rPr>
              <w:t>О</w:t>
            </w:r>
          </w:p>
        </w:tc>
      </w:tr>
      <w:tr w:rsidR="00C60CF6" w:rsidRPr="00210DCD" w14:paraId="418EEEF8" w14:textId="77777777" w:rsidTr="00C60CF6">
        <w:tc>
          <w:tcPr>
            <w:tcW w:w="817" w:type="dxa"/>
          </w:tcPr>
          <w:p w14:paraId="3554BA98" w14:textId="77777777" w:rsidR="00C60CF6" w:rsidRPr="00210DCD" w:rsidRDefault="00C60CF6" w:rsidP="00210DCD">
            <w:pPr>
              <w:jc w:val="right"/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Б)</w:t>
            </w:r>
          </w:p>
        </w:tc>
        <w:tc>
          <w:tcPr>
            <w:tcW w:w="3827" w:type="dxa"/>
          </w:tcPr>
          <w:p w14:paraId="0E872BA5" w14:textId="77777777" w:rsidR="00C60CF6" w:rsidRPr="00210DCD" w:rsidRDefault="00C60CF6" w:rsidP="00210DCD">
            <w:pPr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  <w:lang w:val="en-US"/>
              </w:rPr>
              <w:t>Mg</w:t>
            </w:r>
            <w:r w:rsidRPr="00210DCD">
              <w:rPr>
                <w:sz w:val="24"/>
                <w:szCs w:val="24"/>
              </w:rPr>
              <w:t>СО</w:t>
            </w:r>
            <w:r w:rsidRPr="00210DCD">
              <w:rPr>
                <w:sz w:val="24"/>
                <w:szCs w:val="24"/>
                <w:vertAlign w:val="subscript"/>
              </w:rPr>
              <w:t>3</w:t>
            </w:r>
            <w:r w:rsidRPr="00210DCD">
              <w:rPr>
                <w:sz w:val="24"/>
                <w:szCs w:val="24"/>
              </w:rPr>
              <w:t xml:space="preserve"> и Н</w:t>
            </w:r>
            <w:r w:rsidRPr="00210DCD">
              <w:rPr>
                <w:sz w:val="24"/>
                <w:szCs w:val="24"/>
                <w:lang w:val="en-US"/>
              </w:rPr>
              <w:t>N</w:t>
            </w:r>
            <w:r w:rsidRPr="00210DCD">
              <w:rPr>
                <w:sz w:val="24"/>
                <w:szCs w:val="24"/>
              </w:rPr>
              <w:t>О</w:t>
            </w:r>
            <w:r w:rsidRPr="00210DCD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1" w:type="dxa"/>
          </w:tcPr>
          <w:p w14:paraId="72A204EC" w14:textId="77777777" w:rsidR="00C60CF6" w:rsidRPr="00210DCD" w:rsidRDefault="00C60CF6" w:rsidP="00210DCD">
            <w:pPr>
              <w:jc w:val="right"/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2)</w:t>
            </w:r>
          </w:p>
        </w:tc>
        <w:tc>
          <w:tcPr>
            <w:tcW w:w="4925" w:type="dxa"/>
          </w:tcPr>
          <w:p w14:paraId="4CA3C37A" w14:textId="77777777" w:rsidR="00C60CF6" w:rsidRPr="00210DCD" w:rsidRDefault="00C60CF6" w:rsidP="00210DCD">
            <w:pPr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2Н</w:t>
            </w:r>
            <w:r w:rsidRPr="00210DCD">
              <w:rPr>
                <w:sz w:val="24"/>
                <w:szCs w:val="24"/>
                <w:vertAlign w:val="superscript"/>
              </w:rPr>
              <w:t xml:space="preserve">+ </w:t>
            </w:r>
            <w:r w:rsidRPr="00210DCD">
              <w:rPr>
                <w:sz w:val="24"/>
                <w:szCs w:val="24"/>
              </w:rPr>
              <w:t xml:space="preserve"> + </w:t>
            </w:r>
            <w:r w:rsidRPr="00210DCD">
              <w:rPr>
                <w:sz w:val="24"/>
                <w:szCs w:val="24"/>
                <w:lang w:val="en-US"/>
              </w:rPr>
              <w:t>Mg</w:t>
            </w:r>
            <w:r w:rsidRPr="00210DCD">
              <w:rPr>
                <w:sz w:val="24"/>
                <w:szCs w:val="24"/>
              </w:rPr>
              <w:t>СО</w:t>
            </w:r>
            <w:r w:rsidRPr="00210DCD">
              <w:rPr>
                <w:sz w:val="24"/>
                <w:szCs w:val="24"/>
                <w:vertAlign w:val="subscript"/>
              </w:rPr>
              <w:t>3</w:t>
            </w:r>
            <w:r w:rsidRPr="00210DCD">
              <w:rPr>
                <w:sz w:val="24"/>
                <w:szCs w:val="24"/>
              </w:rPr>
              <w:t xml:space="preserve"> = </w:t>
            </w:r>
            <w:r w:rsidRPr="00210DCD">
              <w:rPr>
                <w:sz w:val="24"/>
                <w:szCs w:val="24"/>
                <w:lang w:val="en-US"/>
              </w:rPr>
              <w:t>Mg</w:t>
            </w:r>
            <w:r w:rsidRPr="00210DCD">
              <w:rPr>
                <w:sz w:val="24"/>
                <w:szCs w:val="24"/>
                <w:vertAlign w:val="superscript"/>
              </w:rPr>
              <w:t>2+</w:t>
            </w:r>
            <w:r w:rsidRPr="00210DCD">
              <w:rPr>
                <w:sz w:val="24"/>
                <w:szCs w:val="24"/>
              </w:rPr>
              <w:t xml:space="preserve"> + Н</w:t>
            </w:r>
            <w:r w:rsidRPr="00210DCD">
              <w:rPr>
                <w:sz w:val="24"/>
                <w:szCs w:val="24"/>
                <w:vertAlign w:val="subscript"/>
              </w:rPr>
              <w:t>2</w:t>
            </w:r>
            <w:r w:rsidRPr="00210DCD">
              <w:rPr>
                <w:sz w:val="24"/>
                <w:szCs w:val="24"/>
              </w:rPr>
              <w:t>О + СО</w:t>
            </w:r>
            <w:r w:rsidRPr="00210DCD">
              <w:rPr>
                <w:sz w:val="24"/>
                <w:szCs w:val="24"/>
                <w:vertAlign w:val="subscript"/>
              </w:rPr>
              <w:t>2</w:t>
            </w:r>
            <w:r w:rsidRPr="00210DCD">
              <w:rPr>
                <w:sz w:val="24"/>
                <w:szCs w:val="24"/>
                <w:lang w:val="en-US"/>
              </w:rPr>
              <w:sym w:font="Symbol" w:char="F0AD"/>
            </w:r>
            <w:r w:rsidRPr="00210DCD">
              <w:rPr>
                <w:sz w:val="24"/>
                <w:szCs w:val="24"/>
              </w:rPr>
              <w:t>.</w:t>
            </w:r>
          </w:p>
        </w:tc>
      </w:tr>
      <w:tr w:rsidR="00C60CF6" w:rsidRPr="00210DCD" w14:paraId="5A3D30AF" w14:textId="77777777" w:rsidTr="00C60CF6">
        <w:tc>
          <w:tcPr>
            <w:tcW w:w="817" w:type="dxa"/>
          </w:tcPr>
          <w:p w14:paraId="23727D28" w14:textId="77777777" w:rsidR="00C60CF6" w:rsidRPr="00210DCD" w:rsidRDefault="00C60CF6" w:rsidP="00210DCD">
            <w:pPr>
              <w:jc w:val="right"/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В)</w:t>
            </w:r>
          </w:p>
        </w:tc>
        <w:tc>
          <w:tcPr>
            <w:tcW w:w="3827" w:type="dxa"/>
          </w:tcPr>
          <w:p w14:paraId="7A3831EF" w14:textId="77777777" w:rsidR="00C60CF6" w:rsidRPr="00210DCD" w:rsidRDefault="00C60CF6" w:rsidP="00210DCD">
            <w:pPr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  <w:lang w:val="en-US"/>
              </w:rPr>
              <w:t>Mg</w:t>
            </w:r>
            <w:r w:rsidRPr="00210DCD">
              <w:rPr>
                <w:sz w:val="24"/>
                <w:szCs w:val="24"/>
              </w:rPr>
              <w:t>(ОН)</w:t>
            </w:r>
            <w:r w:rsidRPr="00210DCD">
              <w:rPr>
                <w:sz w:val="24"/>
                <w:szCs w:val="24"/>
                <w:vertAlign w:val="subscript"/>
              </w:rPr>
              <w:t>2</w:t>
            </w:r>
            <w:r w:rsidRPr="00210DCD">
              <w:rPr>
                <w:sz w:val="24"/>
                <w:szCs w:val="24"/>
              </w:rPr>
              <w:t xml:space="preserve"> и Н</w:t>
            </w:r>
            <w:r w:rsidRPr="00210DCD">
              <w:rPr>
                <w:sz w:val="24"/>
                <w:szCs w:val="24"/>
                <w:lang w:val="en-US"/>
              </w:rPr>
              <w:t>Cl</w:t>
            </w:r>
          </w:p>
        </w:tc>
        <w:tc>
          <w:tcPr>
            <w:tcW w:w="851" w:type="dxa"/>
          </w:tcPr>
          <w:p w14:paraId="58E085D3" w14:textId="77777777" w:rsidR="00C60CF6" w:rsidRPr="00210DCD" w:rsidRDefault="00C60CF6" w:rsidP="00210DCD">
            <w:pPr>
              <w:jc w:val="right"/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3)</w:t>
            </w:r>
          </w:p>
        </w:tc>
        <w:tc>
          <w:tcPr>
            <w:tcW w:w="4925" w:type="dxa"/>
          </w:tcPr>
          <w:p w14:paraId="387ACDFD" w14:textId="77777777" w:rsidR="00C60CF6" w:rsidRPr="00210DCD" w:rsidRDefault="00C60CF6" w:rsidP="00210DCD">
            <w:pPr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2Н</w:t>
            </w:r>
            <w:r w:rsidRPr="00210DCD">
              <w:rPr>
                <w:sz w:val="24"/>
                <w:szCs w:val="24"/>
                <w:vertAlign w:val="superscript"/>
              </w:rPr>
              <w:t xml:space="preserve">+ </w:t>
            </w:r>
            <w:r w:rsidRPr="00210DCD">
              <w:rPr>
                <w:sz w:val="24"/>
                <w:szCs w:val="24"/>
              </w:rPr>
              <w:t xml:space="preserve"> + СО</w:t>
            </w:r>
            <w:r w:rsidRPr="00210DCD">
              <w:rPr>
                <w:sz w:val="24"/>
                <w:szCs w:val="24"/>
                <w:vertAlign w:val="subscript"/>
              </w:rPr>
              <w:t>3</w:t>
            </w:r>
            <w:r w:rsidRPr="00210DCD">
              <w:rPr>
                <w:sz w:val="24"/>
                <w:szCs w:val="24"/>
                <w:vertAlign w:val="superscript"/>
              </w:rPr>
              <w:t>2-</w:t>
            </w:r>
            <w:r w:rsidRPr="00210DCD">
              <w:rPr>
                <w:sz w:val="24"/>
                <w:szCs w:val="24"/>
              </w:rPr>
              <w:t xml:space="preserve"> = Н</w:t>
            </w:r>
            <w:r w:rsidRPr="00210DCD">
              <w:rPr>
                <w:sz w:val="24"/>
                <w:szCs w:val="24"/>
                <w:vertAlign w:val="subscript"/>
              </w:rPr>
              <w:t>2</w:t>
            </w:r>
            <w:r w:rsidRPr="00210DCD">
              <w:rPr>
                <w:sz w:val="24"/>
                <w:szCs w:val="24"/>
              </w:rPr>
              <w:t>О + СО</w:t>
            </w:r>
            <w:r w:rsidRPr="00210DCD">
              <w:rPr>
                <w:sz w:val="24"/>
                <w:szCs w:val="24"/>
                <w:vertAlign w:val="subscript"/>
              </w:rPr>
              <w:t>2</w:t>
            </w:r>
            <w:r w:rsidRPr="00210DCD">
              <w:rPr>
                <w:sz w:val="24"/>
                <w:szCs w:val="24"/>
                <w:lang w:val="en-US"/>
              </w:rPr>
              <w:sym w:font="Symbol" w:char="F0AD"/>
            </w:r>
            <w:r w:rsidRPr="00210DCD">
              <w:rPr>
                <w:sz w:val="24"/>
                <w:szCs w:val="24"/>
              </w:rPr>
              <w:t>.</w:t>
            </w:r>
          </w:p>
        </w:tc>
      </w:tr>
      <w:tr w:rsidR="00C60CF6" w:rsidRPr="00210DCD" w14:paraId="62DA1EF7" w14:textId="77777777" w:rsidTr="00C60CF6">
        <w:tc>
          <w:tcPr>
            <w:tcW w:w="817" w:type="dxa"/>
          </w:tcPr>
          <w:p w14:paraId="7881983D" w14:textId="77777777" w:rsidR="00C60CF6" w:rsidRPr="00210DCD" w:rsidRDefault="00C60CF6" w:rsidP="00210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EBA673B" w14:textId="77777777" w:rsidR="00C60CF6" w:rsidRPr="00210DCD" w:rsidRDefault="00C60CF6" w:rsidP="00210D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16FAB4" w14:textId="77777777" w:rsidR="00C60CF6" w:rsidRPr="00210DCD" w:rsidRDefault="00C60CF6" w:rsidP="00210DCD">
            <w:pPr>
              <w:jc w:val="right"/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4)</w:t>
            </w:r>
          </w:p>
        </w:tc>
        <w:tc>
          <w:tcPr>
            <w:tcW w:w="4925" w:type="dxa"/>
          </w:tcPr>
          <w:p w14:paraId="3C9CB50A" w14:textId="77777777" w:rsidR="00C60CF6" w:rsidRPr="00210DCD" w:rsidRDefault="00C60CF6" w:rsidP="00210DCD">
            <w:pPr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  <w:lang w:val="en-US"/>
              </w:rPr>
              <w:t>Mg</w:t>
            </w:r>
            <w:r w:rsidRPr="00210DCD">
              <w:rPr>
                <w:sz w:val="24"/>
                <w:szCs w:val="24"/>
                <w:vertAlign w:val="superscript"/>
              </w:rPr>
              <w:t>2+</w:t>
            </w:r>
            <w:r w:rsidRPr="00210DCD">
              <w:rPr>
                <w:sz w:val="24"/>
                <w:szCs w:val="24"/>
              </w:rPr>
              <w:t xml:space="preserve"> + СО</w:t>
            </w:r>
            <w:r w:rsidRPr="00210DCD">
              <w:rPr>
                <w:sz w:val="24"/>
                <w:szCs w:val="24"/>
                <w:vertAlign w:val="subscript"/>
              </w:rPr>
              <w:t>3</w:t>
            </w:r>
            <w:r w:rsidRPr="00210DCD">
              <w:rPr>
                <w:sz w:val="24"/>
                <w:szCs w:val="24"/>
                <w:vertAlign w:val="superscript"/>
              </w:rPr>
              <w:t>2-</w:t>
            </w:r>
            <w:r w:rsidRPr="00210DCD">
              <w:rPr>
                <w:sz w:val="24"/>
                <w:szCs w:val="24"/>
              </w:rPr>
              <w:t xml:space="preserve"> = </w:t>
            </w:r>
            <w:r w:rsidRPr="00210DCD">
              <w:rPr>
                <w:sz w:val="24"/>
                <w:szCs w:val="24"/>
                <w:lang w:val="en-US"/>
              </w:rPr>
              <w:t>Mg</w:t>
            </w:r>
            <w:r w:rsidRPr="00210DCD">
              <w:rPr>
                <w:sz w:val="24"/>
                <w:szCs w:val="24"/>
              </w:rPr>
              <w:t>СО</w:t>
            </w:r>
            <w:r w:rsidRPr="00210DCD">
              <w:rPr>
                <w:sz w:val="24"/>
                <w:szCs w:val="24"/>
                <w:vertAlign w:val="subscript"/>
              </w:rPr>
              <w:t>3</w:t>
            </w:r>
            <w:r w:rsidRPr="00210DCD">
              <w:rPr>
                <w:sz w:val="24"/>
                <w:szCs w:val="24"/>
                <w:lang w:val="en-US"/>
              </w:rPr>
              <w:sym w:font="Symbol" w:char="F0AF"/>
            </w:r>
            <w:r w:rsidRPr="00210DCD">
              <w:rPr>
                <w:sz w:val="24"/>
                <w:szCs w:val="24"/>
              </w:rPr>
              <w:t>.</w:t>
            </w:r>
          </w:p>
        </w:tc>
      </w:tr>
      <w:tr w:rsidR="00C60CF6" w:rsidRPr="00210DCD" w14:paraId="3BED017C" w14:textId="77777777" w:rsidTr="00C60CF6">
        <w:tc>
          <w:tcPr>
            <w:tcW w:w="817" w:type="dxa"/>
          </w:tcPr>
          <w:p w14:paraId="64E2DDDE" w14:textId="77777777" w:rsidR="00C60CF6" w:rsidRPr="00210DCD" w:rsidRDefault="00C60CF6" w:rsidP="00210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E667C51" w14:textId="77777777" w:rsidR="00C60CF6" w:rsidRPr="00210DCD" w:rsidRDefault="00C60CF6" w:rsidP="00210D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BC1421" w14:textId="77777777" w:rsidR="00C60CF6" w:rsidRPr="00210DCD" w:rsidRDefault="00C60CF6" w:rsidP="00210DCD">
            <w:pPr>
              <w:jc w:val="right"/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</w:rPr>
              <w:t>5)</w:t>
            </w:r>
          </w:p>
        </w:tc>
        <w:tc>
          <w:tcPr>
            <w:tcW w:w="4925" w:type="dxa"/>
          </w:tcPr>
          <w:p w14:paraId="065D14A0" w14:textId="77777777" w:rsidR="00C60CF6" w:rsidRPr="00210DCD" w:rsidRDefault="00C60CF6" w:rsidP="00210DCD">
            <w:pPr>
              <w:rPr>
                <w:sz w:val="24"/>
                <w:szCs w:val="24"/>
              </w:rPr>
            </w:pPr>
            <w:r w:rsidRPr="00210DCD">
              <w:rPr>
                <w:sz w:val="24"/>
                <w:szCs w:val="24"/>
                <w:lang w:val="en-US"/>
              </w:rPr>
              <w:t>Mg</w:t>
            </w:r>
            <w:r w:rsidRPr="00210DCD">
              <w:rPr>
                <w:sz w:val="24"/>
                <w:szCs w:val="24"/>
              </w:rPr>
              <w:t>(ОН)</w:t>
            </w:r>
            <w:r w:rsidRPr="00210DCD">
              <w:rPr>
                <w:sz w:val="24"/>
                <w:szCs w:val="24"/>
                <w:vertAlign w:val="subscript"/>
              </w:rPr>
              <w:t>2</w:t>
            </w:r>
            <w:r w:rsidRPr="00210DCD">
              <w:rPr>
                <w:sz w:val="24"/>
                <w:szCs w:val="24"/>
              </w:rPr>
              <w:t xml:space="preserve"> + 2Н</w:t>
            </w:r>
            <w:r w:rsidRPr="00210DCD">
              <w:rPr>
                <w:sz w:val="24"/>
                <w:szCs w:val="24"/>
                <w:vertAlign w:val="superscript"/>
              </w:rPr>
              <w:t>+</w:t>
            </w:r>
            <w:r w:rsidRPr="00210DCD">
              <w:rPr>
                <w:sz w:val="24"/>
                <w:szCs w:val="24"/>
              </w:rPr>
              <w:t xml:space="preserve"> =</w:t>
            </w:r>
            <w:r w:rsidRPr="00210DCD">
              <w:rPr>
                <w:sz w:val="24"/>
                <w:szCs w:val="24"/>
                <w:lang w:val="en-US"/>
              </w:rPr>
              <w:t>Mg</w:t>
            </w:r>
            <w:r w:rsidRPr="00210DCD">
              <w:rPr>
                <w:sz w:val="24"/>
                <w:szCs w:val="24"/>
                <w:vertAlign w:val="superscript"/>
              </w:rPr>
              <w:t>2+</w:t>
            </w:r>
            <w:r w:rsidRPr="00210DCD">
              <w:rPr>
                <w:sz w:val="24"/>
                <w:szCs w:val="24"/>
              </w:rPr>
              <w:t xml:space="preserve"> + 2Н</w:t>
            </w:r>
            <w:r w:rsidRPr="00210DCD">
              <w:rPr>
                <w:sz w:val="24"/>
                <w:szCs w:val="24"/>
                <w:vertAlign w:val="subscript"/>
              </w:rPr>
              <w:t>2</w:t>
            </w:r>
            <w:r w:rsidRPr="00210DCD">
              <w:rPr>
                <w:sz w:val="24"/>
                <w:szCs w:val="24"/>
              </w:rPr>
              <w:t>О</w:t>
            </w:r>
          </w:p>
        </w:tc>
      </w:tr>
    </w:tbl>
    <w:p w14:paraId="0E5ED734" w14:textId="77777777" w:rsidR="00C60CF6" w:rsidRPr="00210DCD" w:rsidRDefault="00C60CF6" w:rsidP="00210DC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6772A19B" w14:textId="77777777" w:rsidR="00C60CF6" w:rsidRPr="00210DCD" w:rsidRDefault="00DB055B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В</w:t>
      </w:r>
      <w:r w:rsidR="00C60CF6" w:rsidRPr="00210DCD">
        <w:rPr>
          <w:rFonts w:ascii="Times New Roman" w:hAnsi="Times New Roman" w:cs="Times New Roman"/>
          <w:sz w:val="24"/>
          <w:szCs w:val="24"/>
        </w:rPr>
        <w:t>2</w:t>
      </w:r>
      <w:r w:rsidRPr="00210DCD">
        <w:rPr>
          <w:rFonts w:ascii="Times New Roman" w:hAnsi="Times New Roman" w:cs="Times New Roman"/>
          <w:sz w:val="24"/>
          <w:szCs w:val="24"/>
        </w:rPr>
        <w:t xml:space="preserve">. </w:t>
      </w:r>
      <w:r w:rsidR="00C60CF6" w:rsidRPr="00210DCD">
        <w:rPr>
          <w:rFonts w:ascii="Times New Roman" w:hAnsi="Times New Roman" w:cs="Times New Roman"/>
          <w:sz w:val="24"/>
          <w:szCs w:val="24"/>
        </w:rPr>
        <w:t>Осадок выпадает при добавлении раствора серной кислоты к раствору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356"/>
      </w:tblGrid>
      <w:tr w:rsidR="00C60CF6" w:rsidRPr="00210DCD" w14:paraId="1E8020BE" w14:textId="77777777" w:rsidTr="00C60CF6">
        <w:tc>
          <w:tcPr>
            <w:tcW w:w="397" w:type="dxa"/>
          </w:tcPr>
          <w:p w14:paraId="33AEAE98" w14:textId="77777777" w:rsidR="00C60CF6" w:rsidRPr="00210DCD" w:rsidRDefault="00C60CF6" w:rsidP="00210D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14:paraId="4F6CDDA7" w14:textId="77777777" w:rsidR="00C60CF6" w:rsidRPr="00210DCD" w:rsidRDefault="00C60CF6" w:rsidP="00210D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карбоната калия</w:t>
            </w:r>
          </w:p>
        </w:tc>
      </w:tr>
      <w:tr w:rsidR="00C60CF6" w:rsidRPr="00210DCD" w14:paraId="5B60F36A" w14:textId="77777777" w:rsidTr="00C60CF6">
        <w:tc>
          <w:tcPr>
            <w:tcW w:w="397" w:type="dxa"/>
          </w:tcPr>
          <w:p w14:paraId="3474E108" w14:textId="77777777" w:rsidR="00C60CF6" w:rsidRPr="00210DCD" w:rsidRDefault="00C60CF6" w:rsidP="00210D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14:paraId="02E9B8BE" w14:textId="77777777" w:rsidR="00C60CF6" w:rsidRPr="00210DCD" w:rsidRDefault="00C60CF6" w:rsidP="00210D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нитрата меди (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0CF6" w:rsidRPr="00210DCD" w14:paraId="33915C2B" w14:textId="77777777" w:rsidTr="00C60CF6">
        <w:tc>
          <w:tcPr>
            <w:tcW w:w="397" w:type="dxa"/>
          </w:tcPr>
          <w:p w14:paraId="316711A9" w14:textId="77777777" w:rsidR="00C60CF6" w:rsidRPr="00210DCD" w:rsidRDefault="00C60CF6" w:rsidP="00210D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14:paraId="5A1D5D4E" w14:textId="77777777" w:rsidR="00C60CF6" w:rsidRPr="00210DCD" w:rsidRDefault="00C60CF6" w:rsidP="00210D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гидроксида бария</w:t>
            </w:r>
          </w:p>
        </w:tc>
      </w:tr>
      <w:tr w:rsidR="00C60CF6" w:rsidRPr="00210DCD" w14:paraId="16DB9BD0" w14:textId="77777777" w:rsidTr="00C60CF6">
        <w:tc>
          <w:tcPr>
            <w:tcW w:w="397" w:type="dxa"/>
          </w:tcPr>
          <w:p w14:paraId="6A89A780" w14:textId="77777777" w:rsidR="00C60CF6" w:rsidRPr="00210DCD" w:rsidRDefault="00C60CF6" w:rsidP="00210D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14:paraId="3DEBB716" w14:textId="77777777" w:rsidR="00C60CF6" w:rsidRPr="00210DCD" w:rsidRDefault="00C60CF6" w:rsidP="00210D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хлорида ртути (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0CF6" w:rsidRPr="00210DCD" w14:paraId="0CB3CA2E" w14:textId="77777777" w:rsidTr="00C60CF6">
        <w:tc>
          <w:tcPr>
            <w:tcW w:w="397" w:type="dxa"/>
          </w:tcPr>
          <w:p w14:paraId="01F545B8" w14:textId="77777777" w:rsidR="00C60CF6" w:rsidRPr="00210DCD" w:rsidRDefault="00C60CF6" w:rsidP="00210D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9356" w:type="dxa"/>
          </w:tcPr>
          <w:p w14:paraId="39805E70" w14:textId="77777777" w:rsidR="00C60CF6" w:rsidRPr="00210DCD" w:rsidRDefault="00C60CF6" w:rsidP="00210D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нитрата свинца (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0CF6" w:rsidRPr="00210DCD" w14:paraId="2C9E7F22" w14:textId="77777777" w:rsidTr="00C60CF6">
        <w:tc>
          <w:tcPr>
            <w:tcW w:w="397" w:type="dxa"/>
          </w:tcPr>
          <w:p w14:paraId="686008DF" w14:textId="77777777" w:rsidR="00C60CF6" w:rsidRPr="00210DCD" w:rsidRDefault="00C60CF6" w:rsidP="00210D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</w:p>
        </w:tc>
        <w:tc>
          <w:tcPr>
            <w:tcW w:w="9356" w:type="dxa"/>
          </w:tcPr>
          <w:p w14:paraId="47413BC3" w14:textId="77777777" w:rsidR="00C60CF6" w:rsidRPr="00210DCD" w:rsidRDefault="00C60CF6" w:rsidP="00210D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гидроксида натрия</w:t>
            </w:r>
          </w:p>
        </w:tc>
      </w:tr>
    </w:tbl>
    <w:p w14:paraId="57800647" w14:textId="77777777" w:rsidR="00C60CF6" w:rsidRPr="00210DCD" w:rsidRDefault="00C60CF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DC435" w14:textId="77777777" w:rsidR="00C60CF6" w:rsidRPr="00210DCD" w:rsidRDefault="00DB055B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В</w:t>
      </w:r>
      <w:r w:rsidR="00C60CF6" w:rsidRPr="00210DCD">
        <w:rPr>
          <w:rFonts w:ascii="Times New Roman" w:hAnsi="Times New Roman" w:cs="Times New Roman"/>
          <w:sz w:val="24"/>
          <w:szCs w:val="24"/>
        </w:rPr>
        <w:t>3. Установите соответствие между формулами веществ и степенями окисления атома серы  в них.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40"/>
        <w:gridCol w:w="4963"/>
      </w:tblGrid>
      <w:tr w:rsidR="00C60CF6" w:rsidRPr="00210DCD" w14:paraId="4804E845" w14:textId="77777777" w:rsidTr="00C60CF6">
        <w:tc>
          <w:tcPr>
            <w:tcW w:w="4068" w:type="dxa"/>
            <w:gridSpan w:val="2"/>
            <w:hideMark/>
          </w:tcPr>
          <w:p w14:paraId="24DD0D1B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формула</w:t>
            </w:r>
          </w:p>
        </w:tc>
        <w:tc>
          <w:tcPr>
            <w:tcW w:w="5503" w:type="dxa"/>
            <w:gridSpan w:val="2"/>
            <w:hideMark/>
          </w:tcPr>
          <w:p w14:paraId="4F4C9535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Степень окисления</w:t>
            </w:r>
          </w:p>
        </w:tc>
      </w:tr>
      <w:tr w:rsidR="00C60CF6" w:rsidRPr="00210DCD" w14:paraId="27C9A6C7" w14:textId="77777777" w:rsidTr="00C60CF6">
        <w:tc>
          <w:tcPr>
            <w:tcW w:w="648" w:type="dxa"/>
            <w:hideMark/>
          </w:tcPr>
          <w:p w14:paraId="7F4F8CFC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20" w:type="dxa"/>
            <w:hideMark/>
          </w:tcPr>
          <w:p w14:paraId="29E08B4C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540" w:type="dxa"/>
            <w:hideMark/>
          </w:tcPr>
          <w:p w14:paraId="264C9DE1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963" w:type="dxa"/>
            <w:hideMark/>
          </w:tcPr>
          <w:p w14:paraId="64518E36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60CF6" w:rsidRPr="00210DCD" w14:paraId="1E2DF11B" w14:textId="77777777" w:rsidTr="00C60CF6">
        <w:tc>
          <w:tcPr>
            <w:tcW w:w="648" w:type="dxa"/>
            <w:hideMark/>
          </w:tcPr>
          <w:p w14:paraId="7E0FEF1D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420" w:type="dxa"/>
            <w:hideMark/>
          </w:tcPr>
          <w:p w14:paraId="44552F09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40" w:type="dxa"/>
            <w:hideMark/>
          </w:tcPr>
          <w:p w14:paraId="12FA3DB8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963" w:type="dxa"/>
            <w:hideMark/>
          </w:tcPr>
          <w:p w14:paraId="251E8055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+6</w:t>
            </w:r>
          </w:p>
        </w:tc>
      </w:tr>
      <w:tr w:rsidR="00C60CF6" w:rsidRPr="00210DCD" w14:paraId="573EEA50" w14:textId="77777777" w:rsidTr="00C60CF6">
        <w:tc>
          <w:tcPr>
            <w:tcW w:w="648" w:type="dxa"/>
            <w:hideMark/>
          </w:tcPr>
          <w:p w14:paraId="6387636F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420" w:type="dxa"/>
            <w:hideMark/>
          </w:tcPr>
          <w:p w14:paraId="5BFE963A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10D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40" w:type="dxa"/>
            <w:hideMark/>
          </w:tcPr>
          <w:p w14:paraId="50D62768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963" w:type="dxa"/>
            <w:hideMark/>
          </w:tcPr>
          <w:p w14:paraId="42B28FAE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</w:tr>
      <w:tr w:rsidR="00C60CF6" w:rsidRPr="00210DCD" w14:paraId="23AABB39" w14:textId="77777777" w:rsidTr="00C60CF6">
        <w:tc>
          <w:tcPr>
            <w:tcW w:w="648" w:type="dxa"/>
          </w:tcPr>
          <w:p w14:paraId="23AFF2AE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FFDBB1A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14:paraId="33FFAFA2" w14:textId="77777777" w:rsidR="00C60CF6" w:rsidRPr="00210DCD" w:rsidRDefault="00C60CF6" w:rsidP="00210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963" w:type="dxa"/>
            <w:hideMark/>
          </w:tcPr>
          <w:p w14:paraId="7301B5DC" w14:textId="77777777" w:rsidR="00C60CF6" w:rsidRPr="00210DCD" w:rsidRDefault="00C60CF6" w:rsidP="00210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</w:t>
            </w:r>
          </w:p>
        </w:tc>
      </w:tr>
    </w:tbl>
    <w:p w14:paraId="67DD4EC0" w14:textId="77777777" w:rsidR="00612019" w:rsidRPr="00210DCD" w:rsidRDefault="00612019" w:rsidP="00210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2FBCF" w14:textId="77777777" w:rsidR="00C60CF6" w:rsidRPr="00210DCD" w:rsidRDefault="00C60CF6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Часть С</w:t>
      </w:r>
    </w:p>
    <w:p w14:paraId="492308CB" w14:textId="77777777" w:rsidR="00C60CF6" w:rsidRPr="00210DCD" w:rsidRDefault="00C60CF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210DCD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210DCD">
        <w:rPr>
          <w:rFonts w:ascii="Times New Roman" w:hAnsi="Times New Roman" w:cs="Times New Roman"/>
          <w:i/>
          <w:caps/>
          <w:sz w:val="24"/>
          <w:szCs w:val="24"/>
        </w:rPr>
        <w:tab/>
      </w:r>
      <w:r w:rsidRPr="00210DCD">
        <w:rPr>
          <w:rFonts w:ascii="Times New Roman" w:hAnsi="Times New Roman" w:cs="Times New Roman"/>
          <w:sz w:val="24"/>
          <w:szCs w:val="24"/>
        </w:rPr>
        <w:t>Определите вещество «</w:t>
      </w:r>
      <w:r w:rsidRPr="00210DCD">
        <w:rPr>
          <w:rFonts w:ascii="Times New Roman" w:hAnsi="Times New Roman" w:cs="Times New Roman"/>
          <w:b/>
          <w:sz w:val="24"/>
          <w:szCs w:val="24"/>
        </w:rPr>
        <w:t>Х</w:t>
      </w:r>
      <w:r w:rsidRPr="00210DCD">
        <w:rPr>
          <w:rFonts w:ascii="Times New Roman" w:hAnsi="Times New Roman" w:cs="Times New Roman"/>
          <w:sz w:val="24"/>
          <w:szCs w:val="24"/>
        </w:rPr>
        <w:t xml:space="preserve">» в цепочке превращений </w:t>
      </w:r>
    </w:p>
    <w:p w14:paraId="6015305B" w14:textId="77777777" w:rsidR="00C60CF6" w:rsidRPr="00210DCD" w:rsidRDefault="00C60CF6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</w:t>
      </w:r>
      <w:r w:rsidRPr="00210DC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b/>
          <w:sz w:val="24"/>
          <w:szCs w:val="24"/>
        </w:rPr>
        <w:t>О    → Х→  К</w:t>
      </w:r>
      <w:r w:rsidRPr="00210DC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b/>
          <w:sz w:val="24"/>
          <w:szCs w:val="24"/>
        </w:rPr>
        <w:t>СО</w:t>
      </w:r>
      <w:r w:rsidRPr="00210DC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14:paraId="27ED0061" w14:textId="77777777" w:rsidR="00C60CF6" w:rsidRPr="00210DCD" w:rsidRDefault="00C60CF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Для реакции обмена составьте полное и сокращенное ионное уравнения</w:t>
      </w:r>
    </w:p>
    <w:p w14:paraId="4A34639A" w14:textId="77777777" w:rsidR="00C60CF6" w:rsidRPr="00210DCD" w:rsidRDefault="00C60CF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DE708" w14:textId="77777777" w:rsidR="00DB055B" w:rsidRPr="00210DCD" w:rsidRDefault="00DB055B" w:rsidP="00210DCD">
      <w:pPr>
        <w:spacing w:after="0" w:line="240" w:lineRule="auto"/>
        <w:ind w:left="-108" w:right="-108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№4 по теме «Вода. Растворы. Электролитическая диссоциация»</w:t>
      </w:r>
    </w:p>
    <w:p w14:paraId="19F500D0" w14:textId="77777777" w:rsidR="00C60CF6" w:rsidRPr="00210DCD" w:rsidRDefault="00C60CF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CFC68" w14:textId="77777777" w:rsidR="00DB055B" w:rsidRPr="00210DCD" w:rsidRDefault="00DB055B" w:rsidP="00210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tbl>
      <w:tblPr>
        <w:tblW w:w="8812" w:type="dxa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535"/>
        <w:gridCol w:w="535"/>
        <w:gridCol w:w="535"/>
        <w:gridCol w:w="535"/>
        <w:gridCol w:w="535"/>
        <w:gridCol w:w="535"/>
        <w:gridCol w:w="535"/>
        <w:gridCol w:w="535"/>
        <w:gridCol w:w="537"/>
        <w:gridCol w:w="630"/>
        <w:gridCol w:w="919"/>
        <w:gridCol w:w="769"/>
        <w:gridCol w:w="586"/>
      </w:tblGrid>
      <w:tr w:rsidR="00CF2D79" w:rsidRPr="00884AAA" w14:paraId="2F9F2D19" w14:textId="77777777" w:rsidTr="00CF2D79">
        <w:trPr>
          <w:trHeight w:val="436"/>
        </w:trPr>
        <w:tc>
          <w:tcPr>
            <w:tcW w:w="1091" w:type="dxa"/>
          </w:tcPr>
          <w:p w14:paraId="43DC219C" w14:textId="77777777" w:rsidR="00CF2D79" w:rsidRPr="00884AAA" w:rsidRDefault="00A740B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7539F130">
                <v:line id="_x0000_s1032" style="position:absolute;z-index:251674624" from="-9pt,-.45pt" to="53.25pt,22.45pt"/>
              </w:pict>
            </w:r>
          </w:p>
        </w:tc>
        <w:tc>
          <w:tcPr>
            <w:tcW w:w="535" w:type="dxa"/>
          </w:tcPr>
          <w:p w14:paraId="6F0232DD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А</w:t>
            </w:r>
            <w:proofErr w:type="gramStart"/>
            <w:r w:rsidRPr="00884AA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35" w:type="dxa"/>
          </w:tcPr>
          <w:p w14:paraId="42663648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А</w:t>
            </w:r>
            <w:proofErr w:type="gramStart"/>
            <w:r w:rsidRPr="00884AA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35" w:type="dxa"/>
          </w:tcPr>
          <w:p w14:paraId="663D3482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535" w:type="dxa"/>
          </w:tcPr>
          <w:p w14:paraId="55143C96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А</w:t>
            </w:r>
            <w:proofErr w:type="gramStart"/>
            <w:r w:rsidRPr="00884A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535" w:type="dxa"/>
          </w:tcPr>
          <w:p w14:paraId="04652CC6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535" w:type="dxa"/>
          </w:tcPr>
          <w:p w14:paraId="38735915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А</w:t>
            </w:r>
            <w:proofErr w:type="gramStart"/>
            <w:r w:rsidRPr="00884AAA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535" w:type="dxa"/>
          </w:tcPr>
          <w:p w14:paraId="3C2D5A76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А</w:t>
            </w:r>
            <w:proofErr w:type="gramStart"/>
            <w:r w:rsidRPr="00884AAA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535" w:type="dxa"/>
          </w:tcPr>
          <w:p w14:paraId="32F446EC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537" w:type="dxa"/>
          </w:tcPr>
          <w:p w14:paraId="60518E58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А</w:t>
            </w:r>
            <w:proofErr w:type="gramStart"/>
            <w:r w:rsidRPr="00884AAA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630" w:type="dxa"/>
          </w:tcPr>
          <w:p w14:paraId="33CEB22B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919" w:type="dxa"/>
          </w:tcPr>
          <w:p w14:paraId="1B95DA30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В</w:t>
            </w:r>
            <w:proofErr w:type="gramStart"/>
            <w:r w:rsidRPr="00884AA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9" w:type="dxa"/>
          </w:tcPr>
          <w:p w14:paraId="5EE0309D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В</w:t>
            </w:r>
            <w:proofErr w:type="gramStart"/>
            <w:r w:rsidRPr="00884AA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86" w:type="dxa"/>
          </w:tcPr>
          <w:p w14:paraId="59B5D452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В3</w:t>
            </w:r>
          </w:p>
        </w:tc>
      </w:tr>
      <w:tr w:rsidR="00CF2D79" w:rsidRPr="00884AAA" w14:paraId="14A824E8" w14:textId="77777777" w:rsidTr="00CF2D79">
        <w:tc>
          <w:tcPr>
            <w:tcW w:w="1091" w:type="dxa"/>
          </w:tcPr>
          <w:p w14:paraId="0891F3B9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I</w:t>
            </w:r>
          </w:p>
          <w:p w14:paraId="623FB94D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535" w:type="dxa"/>
          </w:tcPr>
          <w:p w14:paraId="41B4A88C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dxa"/>
          </w:tcPr>
          <w:p w14:paraId="4AB2DA13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dxa"/>
          </w:tcPr>
          <w:p w14:paraId="4A64F53A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dxa"/>
          </w:tcPr>
          <w:p w14:paraId="1E20823F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" w:type="dxa"/>
          </w:tcPr>
          <w:p w14:paraId="60316BFF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dxa"/>
          </w:tcPr>
          <w:p w14:paraId="63090FEB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dxa"/>
          </w:tcPr>
          <w:p w14:paraId="6DB494FE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dxa"/>
          </w:tcPr>
          <w:p w14:paraId="43C4C052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</w:tcPr>
          <w:p w14:paraId="6E12E0EE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654BEDD0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</w:tcPr>
          <w:p w14:paraId="2CEF3F5F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769" w:type="dxa"/>
          </w:tcPr>
          <w:p w14:paraId="715EEE2F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86" w:type="dxa"/>
          </w:tcPr>
          <w:p w14:paraId="61E476A3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143</w:t>
            </w:r>
          </w:p>
        </w:tc>
      </w:tr>
      <w:tr w:rsidR="00CF2D79" w:rsidRPr="00884AAA" w14:paraId="3FA018DF" w14:textId="77777777" w:rsidTr="00CF2D79">
        <w:tc>
          <w:tcPr>
            <w:tcW w:w="1091" w:type="dxa"/>
          </w:tcPr>
          <w:p w14:paraId="119C9C05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II вариант</w:t>
            </w:r>
          </w:p>
          <w:p w14:paraId="401A2716" w14:textId="77777777" w:rsidR="00CF2D79" w:rsidRPr="00884AAA" w:rsidRDefault="00CF2D79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14:paraId="465A4478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</w:tcPr>
          <w:p w14:paraId="10018265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" w:type="dxa"/>
          </w:tcPr>
          <w:p w14:paraId="24F40528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dxa"/>
          </w:tcPr>
          <w:p w14:paraId="4076864E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dxa"/>
          </w:tcPr>
          <w:p w14:paraId="1E0B2FB6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" w:type="dxa"/>
          </w:tcPr>
          <w:p w14:paraId="2E3216A2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" w:type="dxa"/>
          </w:tcPr>
          <w:p w14:paraId="529B238F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" w:type="dxa"/>
          </w:tcPr>
          <w:p w14:paraId="24B01592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</w:tcPr>
          <w:p w14:paraId="123835BE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11727A3D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</w:tcPr>
          <w:p w14:paraId="6FC8432F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769" w:type="dxa"/>
          </w:tcPr>
          <w:p w14:paraId="70C657C9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6" w:type="dxa"/>
          </w:tcPr>
          <w:p w14:paraId="0422A1A6" w14:textId="77777777" w:rsidR="00CF2D79" w:rsidRPr="00884AAA" w:rsidRDefault="00B62049" w:rsidP="0021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146</w:t>
            </w:r>
          </w:p>
        </w:tc>
      </w:tr>
    </w:tbl>
    <w:p w14:paraId="7BE70C5C" w14:textId="77777777" w:rsidR="00C60CF6" w:rsidRPr="00210DCD" w:rsidRDefault="00C60CF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20E18" w14:textId="77777777" w:rsidR="00B62049" w:rsidRPr="00210DCD" w:rsidRDefault="00B62049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 С </w:t>
      </w:r>
      <w:r w:rsidRPr="00A300C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210DCD">
        <w:rPr>
          <w:rFonts w:ascii="Times New Roman" w:hAnsi="Times New Roman" w:cs="Times New Roman"/>
          <w:bCs/>
          <w:color w:val="000000"/>
          <w:sz w:val="24"/>
          <w:szCs w:val="24"/>
        </w:rPr>
        <w:t>вариант 1)</w:t>
      </w:r>
    </w:p>
    <w:p w14:paraId="3A73A57B" w14:textId="77777777" w:rsidR="00B62049" w:rsidRPr="00210DCD" w:rsidRDefault="00B62049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С1. </w:t>
      </w:r>
      <w:r w:rsidRPr="00210DCD">
        <w:rPr>
          <w:rFonts w:ascii="Times New Roman" w:hAnsi="Times New Roman" w:cs="Times New Roman"/>
          <w:sz w:val="24"/>
          <w:szCs w:val="24"/>
        </w:rPr>
        <w:t>Определите вещество «</w:t>
      </w:r>
      <w:r w:rsidRPr="00210DCD">
        <w:rPr>
          <w:rFonts w:ascii="Times New Roman" w:hAnsi="Times New Roman" w:cs="Times New Roman"/>
          <w:b/>
          <w:sz w:val="24"/>
          <w:szCs w:val="24"/>
        </w:rPr>
        <w:t>Х</w:t>
      </w:r>
      <w:r w:rsidRPr="00210DCD">
        <w:rPr>
          <w:rFonts w:ascii="Times New Roman" w:hAnsi="Times New Roman" w:cs="Times New Roman"/>
          <w:sz w:val="24"/>
          <w:szCs w:val="24"/>
        </w:rPr>
        <w:t xml:space="preserve">» в цепочке превращений </w:t>
      </w:r>
    </w:p>
    <w:p w14:paraId="01A035B5" w14:textId="77777777" w:rsidR="00B62049" w:rsidRPr="00210DCD" w:rsidRDefault="00B62049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гидроксид меди(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0DCD">
        <w:rPr>
          <w:rFonts w:ascii="Times New Roman" w:hAnsi="Times New Roman" w:cs="Times New Roman"/>
          <w:b/>
          <w:sz w:val="24"/>
          <w:szCs w:val="24"/>
        </w:rPr>
        <w:t>) → Х → сульфат меди(</w:t>
      </w:r>
      <w:r w:rsidRPr="00210DC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0DCD">
        <w:rPr>
          <w:rFonts w:ascii="Times New Roman" w:hAnsi="Times New Roman" w:cs="Times New Roman"/>
          <w:b/>
          <w:sz w:val="24"/>
          <w:szCs w:val="24"/>
        </w:rPr>
        <w:t>)</w:t>
      </w:r>
    </w:p>
    <w:p w14:paraId="7A3901F2" w14:textId="77777777" w:rsidR="00B62049" w:rsidRPr="00210DCD" w:rsidRDefault="00B62049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Для реакции обмена составьте полное и сокращенное ионное уравнения</w:t>
      </w:r>
    </w:p>
    <w:p w14:paraId="780C8CA9" w14:textId="77777777" w:rsidR="00B62049" w:rsidRPr="00210DCD" w:rsidRDefault="00B62049" w:rsidP="00210DCD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851"/>
      </w:tblGrid>
      <w:tr w:rsidR="00B62049" w:rsidRPr="00884AAA" w14:paraId="1202DCDE" w14:textId="77777777" w:rsidTr="00B62049">
        <w:trPr>
          <w:trHeight w:val="26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D1C6B" w14:textId="77777777" w:rsidR="00B62049" w:rsidRPr="00884AAA" w:rsidRDefault="00B62049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Содержание верного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7F370" w14:textId="77777777" w:rsidR="00B62049" w:rsidRPr="00884AAA" w:rsidRDefault="00B62049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2049" w:rsidRPr="00A740B9" w14:paraId="2A84D692" w14:textId="77777777" w:rsidTr="00B62049">
        <w:trPr>
          <w:trHeight w:val="17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FE793" w14:textId="77777777" w:rsidR="00B62049" w:rsidRPr="00884AAA" w:rsidRDefault="00B62049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Приведены уравнения реакций, соответствующие схеме превращений, </w:t>
            </w:r>
          </w:p>
          <w:p w14:paraId="32C3AB59" w14:textId="77777777" w:rsidR="00B62049" w:rsidRPr="00884AAA" w:rsidRDefault="00B62049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1) С</w:t>
            </w:r>
            <w:proofErr w:type="gramStart"/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proofErr w:type="gramEnd"/>
            <w:r w:rsidRPr="00884AAA">
              <w:rPr>
                <w:rFonts w:ascii="Times New Roman" w:hAnsi="Times New Roman" w:cs="Times New Roman"/>
                <w:color w:val="000000"/>
              </w:rPr>
              <w:t>(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OH</w:t>
            </w:r>
            <w:r w:rsidRPr="00884AAA">
              <w:rPr>
                <w:rFonts w:ascii="Times New Roman" w:hAnsi="Times New Roman" w:cs="Times New Roman"/>
                <w:color w:val="000000"/>
              </w:rPr>
              <w:t>)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+ → С</w:t>
            </w:r>
            <w:proofErr w:type="spellStart"/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uO</w:t>
            </w:r>
            <w:proofErr w:type="spellEnd"/>
            <w:r w:rsidRPr="00884AAA">
              <w:rPr>
                <w:rFonts w:ascii="Times New Roman" w:hAnsi="Times New Roman" w:cs="Times New Roman"/>
                <w:color w:val="000000"/>
              </w:rPr>
              <w:t xml:space="preserve"> + Н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>О</w:t>
            </w:r>
          </w:p>
          <w:p w14:paraId="179150F9" w14:textId="77777777" w:rsidR="00B62049" w:rsidRPr="00884AAA" w:rsidRDefault="00B62049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gramStart"/>
            <w:r w:rsidRPr="00884AAA">
              <w:rPr>
                <w:rFonts w:ascii="Times New Roman" w:hAnsi="Times New Roman" w:cs="Times New Roman"/>
                <w:color w:val="000000"/>
              </w:rPr>
              <w:t>С</w:t>
            </w:r>
            <w:proofErr w:type="spellStart"/>
            <w:proofErr w:type="gramEnd"/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uO</w:t>
            </w:r>
            <w:proofErr w:type="spellEnd"/>
            <w:r w:rsidR="00FB53F6" w:rsidRPr="00884AAA">
              <w:rPr>
                <w:rFonts w:ascii="Times New Roman" w:hAnsi="Times New Roman" w:cs="Times New Roman"/>
                <w:color w:val="000000"/>
              </w:rPr>
              <w:t xml:space="preserve"> + </w:t>
            </w:r>
            <w:r w:rsidR="00FB53F6" w:rsidRPr="00884AAA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="00FB53F6"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="00FB53F6" w:rsidRPr="00884AAA">
              <w:rPr>
                <w:rFonts w:ascii="Times New Roman" w:hAnsi="Times New Roman" w:cs="Times New Roman"/>
                <w:color w:val="000000"/>
                <w:lang w:val="en-US"/>
              </w:rPr>
              <w:t>SO</w:t>
            </w:r>
            <w:r w:rsidR="00FB53F6"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 → С</w:t>
            </w:r>
            <w:proofErr w:type="spellStart"/>
            <w:r w:rsidR="00FB53F6" w:rsidRPr="00884AAA">
              <w:rPr>
                <w:rFonts w:ascii="Times New Roman" w:hAnsi="Times New Roman" w:cs="Times New Roman"/>
                <w:color w:val="000000"/>
                <w:lang w:val="en-US"/>
              </w:rPr>
              <w:t>uSO</w:t>
            </w:r>
            <w:proofErr w:type="spellEnd"/>
            <w:r w:rsidR="00FB53F6"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+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="00FB53F6" w:rsidRPr="00884AA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  <w:p w14:paraId="3CDC198E" w14:textId="77777777" w:rsidR="00B62049" w:rsidRPr="00884AAA" w:rsidRDefault="00B62049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3) </w:t>
            </w:r>
            <w:r w:rsidR="00FB53F6" w:rsidRPr="00884AAA">
              <w:rPr>
                <w:rFonts w:ascii="Times New Roman" w:hAnsi="Times New Roman" w:cs="Times New Roman"/>
                <w:color w:val="000000"/>
              </w:rPr>
              <w:t>С</w:t>
            </w:r>
            <w:proofErr w:type="spellStart"/>
            <w:r w:rsidR="00FB53F6" w:rsidRPr="00884AAA">
              <w:rPr>
                <w:rFonts w:ascii="Times New Roman" w:hAnsi="Times New Roman" w:cs="Times New Roman"/>
                <w:color w:val="000000"/>
                <w:lang w:val="en-US"/>
              </w:rPr>
              <w:t>uO</w:t>
            </w:r>
            <w:proofErr w:type="spellEnd"/>
            <w:r w:rsidR="00FB53F6"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 + 2H</w:t>
            </w:r>
            <w:r w:rsidR="00FB53F6" w:rsidRPr="00884AAA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+</w:t>
            </w:r>
            <w:r w:rsidR="00FB53F6"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 + SO</w:t>
            </w:r>
            <w:r w:rsidR="00FB53F6" w:rsidRPr="00884AAA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4</w:t>
            </w:r>
            <w:r w:rsidR="00FB53F6" w:rsidRPr="00884AAA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2-</w:t>
            </w:r>
            <w:r w:rsidR="00FB53F6"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  → </w:t>
            </w:r>
            <w:r w:rsidR="00FB53F6" w:rsidRPr="00884AAA">
              <w:rPr>
                <w:rFonts w:ascii="Times New Roman" w:hAnsi="Times New Roman" w:cs="Times New Roman"/>
                <w:color w:val="000000"/>
              </w:rPr>
              <w:t>С</w:t>
            </w:r>
            <w:r w:rsidR="00FB53F6" w:rsidRPr="00884AAA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="00FB53F6" w:rsidRPr="00884AAA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 xml:space="preserve">2- </w:t>
            </w:r>
            <w:r w:rsidR="00FB53F6" w:rsidRPr="00884AAA">
              <w:rPr>
                <w:rFonts w:ascii="Times New Roman" w:hAnsi="Times New Roman" w:cs="Times New Roman"/>
                <w:color w:val="000000"/>
                <w:lang w:val="en-US"/>
              </w:rPr>
              <w:t>+ SO</w:t>
            </w:r>
            <w:r w:rsidR="00FB53F6" w:rsidRPr="00884AAA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4</w:t>
            </w:r>
            <w:r w:rsidR="00FB53F6" w:rsidRPr="00884AAA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2+</w:t>
            </w:r>
            <w:r w:rsidR="00FB53F6"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 +H</w:t>
            </w:r>
            <w:r w:rsidR="00FB53F6" w:rsidRPr="00884AAA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FB53F6" w:rsidRPr="00884AA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  <w:p w14:paraId="62CD1FCB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4) </w:t>
            </w:r>
            <w:r w:rsidRPr="00884AAA">
              <w:rPr>
                <w:rFonts w:ascii="Times New Roman" w:hAnsi="Times New Roman" w:cs="Times New Roman"/>
                <w:color w:val="000000"/>
              </w:rPr>
              <w:t>С</w:t>
            </w:r>
            <w:proofErr w:type="spellStart"/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uO</w:t>
            </w:r>
            <w:proofErr w:type="spellEnd"/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 + 2H</w:t>
            </w:r>
            <w:r w:rsidRPr="00884AAA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+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  → </w:t>
            </w:r>
            <w:r w:rsidRPr="00884AAA">
              <w:rPr>
                <w:rFonts w:ascii="Times New Roman" w:hAnsi="Times New Roman" w:cs="Times New Roman"/>
                <w:color w:val="000000"/>
              </w:rPr>
              <w:t>С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884AAA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 xml:space="preserve">2- 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+ H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  <w:p w14:paraId="7249AC53" w14:textId="77777777" w:rsidR="00B62049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="00B62049"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) </w:t>
            </w:r>
            <w:r w:rsidRPr="00884AAA">
              <w:rPr>
                <w:rFonts w:ascii="Times New Roman" w:hAnsi="Times New Roman" w:cs="Times New Roman"/>
                <w:color w:val="000000"/>
              </w:rPr>
              <w:t>вещество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884AAA">
              <w:rPr>
                <w:rFonts w:ascii="Times New Roman" w:hAnsi="Times New Roman" w:cs="Times New Roman"/>
                <w:color w:val="000000"/>
              </w:rPr>
              <w:t>С</w:t>
            </w:r>
            <w:proofErr w:type="spellStart"/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uO</w:t>
            </w:r>
            <w:r w:rsidRPr="00884AAA">
              <w:rPr>
                <w:rFonts w:ascii="Times New Roman" w:hAnsi="Times New Roman" w:cs="Times New Roman"/>
                <w:color w:val="000000"/>
              </w:rPr>
              <w:t>оксидмеди</w:t>
            </w:r>
            <w:proofErr w:type="spellEnd"/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 (II)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4D67B" w14:textId="77777777" w:rsidR="00B62049" w:rsidRPr="00884AAA" w:rsidRDefault="00B62049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2049" w:rsidRPr="00884AAA" w14:paraId="6E341FF0" w14:textId="77777777" w:rsidTr="00B62049">
        <w:trPr>
          <w:trHeight w:val="64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8671F" w14:textId="77777777" w:rsidR="00B62049" w:rsidRPr="00884AAA" w:rsidRDefault="00B62049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Указания по оцениванию</w:t>
            </w:r>
          </w:p>
          <w:p w14:paraId="3A08E010" w14:textId="77777777" w:rsidR="00B62049" w:rsidRPr="00884AAA" w:rsidRDefault="00B62049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88A73" w14:textId="77777777" w:rsidR="00B62049" w:rsidRPr="00884AAA" w:rsidRDefault="00B62049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</w:tr>
      <w:tr w:rsidR="00B62049" w:rsidRPr="00884AAA" w14:paraId="77676DB1" w14:textId="77777777" w:rsidTr="00B62049">
        <w:trPr>
          <w:trHeight w:val="22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A22F0" w14:textId="77777777" w:rsidR="00B62049" w:rsidRPr="00884AAA" w:rsidRDefault="00B62049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Ответ правильный и полный, включает все названные элементы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B3404" w14:textId="77777777" w:rsidR="00B62049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B62049" w:rsidRPr="00884AAA" w14:paraId="385A1490" w14:textId="77777777" w:rsidTr="00B62049">
        <w:trPr>
          <w:trHeight w:val="43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82340" w14:textId="77777777" w:rsidR="00B62049" w:rsidRPr="00884AAA" w:rsidRDefault="00B62049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В ответе </w:t>
            </w:r>
            <w:proofErr w:type="gramStart"/>
            <w:r w:rsidRPr="00884AAA">
              <w:rPr>
                <w:rFonts w:ascii="Times New Roman" w:hAnsi="Times New Roman" w:cs="Times New Roman"/>
                <w:color w:val="000000"/>
              </w:rPr>
              <w:t xml:space="preserve">допущена ошибка в одном из уравнений </w:t>
            </w:r>
            <w:proofErr w:type="spellStart"/>
            <w:r w:rsidRPr="00884AAA">
              <w:rPr>
                <w:rFonts w:ascii="Times New Roman" w:hAnsi="Times New Roman" w:cs="Times New Roman"/>
                <w:color w:val="000000"/>
              </w:rPr>
              <w:t>илинеправильно</w:t>
            </w:r>
            <w:proofErr w:type="spellEnd"/>
            <w:r w:rsidRPr="00884AAA">
              <w:rPr>
                <w:rFonts w:ascii="Times New Roman" w:hAnsi="Times New Roman" w:cs="Times New Roman"/>
                <w:color w:val="000000"/>
              </w:rPr>
              <w:t xml:space="preserve">  названо</w:t>
            </w:r>
            <w:proofErr w:type="gramEnd"/>
            <w:r w:rsidRPr="00884AAA">
              <w:rPr>
                <w:rFonts w:ascii="Times New Roman" w:hAnsi="Times New Roman" w:cs="Times New Roman"/>
                <w:color w:val="000000"/>
              </w:rPr>
              <w:t>, указано вещество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D2325" w14:textId="77777777" w:rsidR="00B62049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B62049" w:rsidRPr="00884AAA" w14:paraId="31ABC446" w14:textId="77777777" w:rsidTr="00B62049">
        <w:trPr>
          <w:trHeight w:val="64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3B525" w14:textId="77777777" w:rsidR="00B62049" w:rsidRPr="00884AAA" w:rsidRDefault="00B62049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 ответе допущены ошибки в любых двух уравнениях или допущена ошибка в одном из уравнений и неправильно указано, названо вещество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94EAB" w14:textId="77777777" w:rsidR="00B62049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FB53F6" w:rsidRPr="00884AAA" w14:paraId="76419BC5" w14:textId="77777777" w:rsidTr="00B62049">
        <w:trPr>
          <w:trHeight w:val="64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57637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 ответе допущены ошибки в любых 3-х уравнениях или неправильно указаны, названы вещества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4EC13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B62049" w:rsidRPr="00884AAA" w14:paraId="30BDFF0C" w14:textId="77777777" w:rsidTr="00B62049">
        <w:trPr>
          <w:trHeight w:val="64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1D2F8" w14:textId="77777777" w:rsidR="00B62049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 ответе допущены ошибки в любых 4-х уравнениях или неправильно указаны, названы вещества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75E6B" w14:textId="77777777" w:rsidR="00B62049" w:rsidRPr="00884AAA" w:rsidRDefault="00B62049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62049" w:rsidRPr="00884AAA" w14:paraId="4D3F2CFF" w14:textId="77777777" w:rsidTr="00B62049">
        <w:trPr>
          <w:trHeight w:val="27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E307A" w14:textId="77777777" w:rsidR="00B62049" w:rsidRPr="00884AAA" w:rsidRDefault="00B62049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Все элементы ответа записаны неверно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665E0" w14:textId="77777777" w:rsidR="00B62049" w:rsidRPr="00884AAA" w:rsidRDefault="00B62049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31DBF691" w14:textId="77777777" w:rsidR="00FB53F6" w:rsidRPr="00210DCD" w:rsidRDefault="00FB53F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 </w:t>
      </w:r>
      <w:proofErr w:type="gramStart"/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A300C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Pr="00210D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вариант </w:t>
      </w:r>
      <w:r w:rsidRPr="00A300C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210DC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5E8EEE18" w14:textId="77777777" w:rsidR="00FB53F6" w:rsidRPr="00210DCD" w:rsidRDefault="00FB53F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С1. </w:t>
      </w:r>
      <w:r w:rsidRPr="00210DCD">
        <w:rPr>
          <w:rFonts w:ascii="Times New Roman" w:hAnsi="Times New Roman" w:cs="Times New Roman"/>
          <w:sz w:val="24"/>
          <w:szCs w:val="24"/>
        </w:rPr>
        <w:t>Определите вещество «</w:t>
      </w:r>
      <w:r w:rsidRPr="00210DCD">
        <w:rPr>
          <w:rFonts w:ascii="Times New Roman" w:hAnsi="Times New Roman" w:cs="Times New Roman"/>
          <w:b/>
          <w:sz w:val="24"/>
          <w:szCs w:val="24"/>
        </w:rPr>
        <w:t>Х</w:t>
      </w:r>
      <w:r w:rsidRPr="00210DCD">
        <w:rPr>
          <w:rFonts w:ascii="Times New Roman" w:hAnsi="Times New Roman" w:cs="Times New Roman"/>
          <w:sz w:val="24"/>
          <w:szCs w:val="24"/>
        </w:rPr>
        <w:t xml:space="preserve">» в цепочке превращений </w:t>
      </w:r>
    </w:p>
    <w:p w14:paraId="2C50EB42" w14:textId="77777777" w:rsidR="00FB53F6" w:rsidRPr="00210DCD" w:rsidRDefault="00FB53F6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</w:t>
      </w:r>
      <w:r w:rsidRPr="00210DC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b/>
          <w:sz w:val="24"/>
          <w:szCs w:val="24"/>
        </w:rPr>
        <w:t>О    → Х→  К</w:t>
      </w:r>
      <w:r w:rsidRPr="00210DC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b/>
          <w:sz w:val="24"/>
          <w:szCs w:val="24"/>
        </w:rPr>
        <w:t>СО</w:t>
      </w:r>
      <w:r w:rsidRPr="00210DC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14:paraId="375E02F7" w14:textId="77777777" w:rsidR="00FB53F6" w:rsidRPr="00210DCD" w:rsidRDefault="00FB53F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Для реакции обмена составьте полное и сокращенное ионное уравнения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851"/>
      </w:tblGrid>
      <w:tr w:rsidR="00FB53F6" w:rsidRPr="00884AAA" w14:paraId="0BF1FDBB" w14:textId="77777777" w:rsidTr="00612019">
        <w:trPr>
          <w:trHeight w:val="26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49C37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 Содержание верного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9C5B1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53F6" w:rsidRPr="00884AAA" w14:paraId="43249A1A" w14:textId="77777777" w:rsidTr="00884AAA">
        <w:trPr>
          <w:trHeight w:val="149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FAE06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Приведены уравнения реакций, соответствующие схеме превращений, </w:t>
            </w:r>
          </w:p>
          <w:p w14:paraId="51E3F3C5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+ Н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>О → 2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KOH</w:t>
            </w:r>
          </w:p>
          <w:p w14:paraId="310BB35F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2) 2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KOH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+ С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 → 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="00E578BD"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>CO</w:t>
            </w:r>
            <w:r w:rsidR="00E578BD"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+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  <w:p w14:paraId="28ECFF15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3) 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>2K</w:t>
            </w:r>
            <w:r w:rsidR="00E578BD" w:rsidRPr="00884AAA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 xml:space="preserve">+ 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>+ 2OH</w:t>
            </w:r>
            <w:r w:rsidR="00E578BD" w:rsidRPr="00884AAA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-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 + </w:t>
            </w:r>
            <w:r w:rsidR="00E578BD" w:rsidRPr="00884AAA">
              <w:rPr>
                <w:rFonts w:ascii="Times New Roman" w:hAnsi="Times New Roman" w:cs="Times New Roman"/>
                <w:color w:val="000000"/>
              </w:rPr>
              <w:t>С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="00E578BD" w:rsidRPr="00884AAA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  → 2K</w:t>
            </w:r>
            <w:r w:rsidR="00E578BD" w:rsidRPr="00884AAA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+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>+ CO</w:t>
            </w:r>
            <w:r w:rsidR="00E578BD" w:rsidRPr="00884AAA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="00E578BD" w:rsidRPr="00884AAA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2-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 +H</w:t>
            </w:r>
            <w:r w:rsidR="00E578BD" w:rsidRPr="00884AAA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  <w:p w14:paraId="27028B9E" w14:textId="77777777" w:rsidR="00E578BD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4) 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>2OH</w:t>
            </w:r>
            <w:r w:rsidR="00E578BD" w:rsidRPr="00884AAA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-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 + </w:t>
            </w:r>
            <w:r w:rsidR="00E578BD" w:rsidRPr="00884AAA">
              <w:rPr>
                <w:rFonts w:ascii="Times New Roman" w:hAnsi="Times New Roman" w:cs="Times New Roman"/>
                <w:color w:val="000000"/>
              </w:rPr>
              <w:t>С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="00E578BD" w:rsidRPr="00884AAA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  →  CO</w:t>
            </w:r>
            <w:r w:rsidR="00E578BD" w:rsidRPr="00884AAA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="00E578BD" w:rsidRPr="00884AAA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2-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 xml:space="preserve"> +H</w:t>
            </w:r>
            <w:r w:rsidR="00E578BD" w:rsidRPr="00884AAA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  <w:p w14:paraId="27B2EEB6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5) вещество</w:t>
            </w:r>
            <w:proofErr w:type="gramStart"/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="00E578BD" w:rsidRPr="00884AAA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proofErr w:type="gramEnd"/>
            <w:r w:rsidR="00E578BD" w:rsidRPr="00884AAA">
              <w:rPr>
                <w:rFonts w:ascii="Times New Roman" w:hAnsi="Times New Roman" w:cs="Times New Roman"/>
                <w:color w:val="000000"/>
              </w:rPr>
              <w:t>гидроксид калия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C8C71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53F6" w:rsidRPr="00884AAA" w14:paraId="63A06392" w14:textId="77777777" w:rsidTr="00612019">
        <w:trPr>
          <w:trHeight w:val="64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8A31F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Указания по оцениванию</w:t>
            </w:r>
          </w:p>
          <w:p w14:paraId="0DD6C7A3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576EF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</w:tr>
      <w:tr w:rsidR="00FB53F6" w:rsidRPr="00884AAA" w14:paraId="6EA3A28C" w14:textId="77777777" w:rsidTr="00612019">
        <w:trPr>
          <w:trHeight w:val="22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8D373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Ответ правильный и полный, включает все названные элементы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49C79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FB53F6" w:rsidRPr="00884AAA" w14:paraId="50BCF464" w14:textId="77777777" w:rsidTr="00612019">
        <w:trPr>
          <w:trHeight w:val="43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FD7D6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В ответе </w:t>
            </w:r>
            <w:proofErr w:type="gramStart"/>
            <w:r w:rsidRPr="00884AAA">
              <w:rPr>
                <w:rFonts w:ascii="Times New Roman" w:hAnsi="Times New Roman" w:cs="Times New Roman"/>
                <w:color w:val="000000"/>
              </w:rPr>
              <w:t xml:space="preserve">допущена ошибка в одном из уравнений </w:t>
            </w:r>
            <w:proofErr w:type="spellStart"/>
            <w:r w:rsidRPr="00884AAA">
              <w:rPr>
                <w:rFonts w:ascii="Times New Roman" w:hAnsi="Times New Roman" w:cs="Times New Roman"/>
                <w:color w:val="000000"/>
              </w:rPr>
              <w:t>илинеправильно</w:t>
            </w:r>
            <w:proofErr w:type="spellEnd"/>
            <w:r w:rsidRPr="00884AAA">
              <w:rPr>
                <w:rFonts w:ascii="Times New Roman" w:hAnsi="Times New Roman" w:cs="Times New Roman"/>
                <w:color w:val="000000"/>
              </w:rPr>
              <w:t xml:space="preserve">  названо</w:t>
            </w:r>
            <w:proofErr w:type="gramEnd"/>
            <w:r w:rsidRPr="00884AAA">
              <w:rPr>
                <w:rFonts w:ascii="Times New Roman" w:hAnsi="Times New Roman" w:cs="Times New Roman"/>
                <w:color w:val="000000"/>
              </w:rPr>
              <w:t>, указано вещество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7F3B4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FB53F6" w:rsidRPr="00884AAA" w14:paraId="0773A05C" w14:textId="77777777" w:rsidTr="00612019">
        <w:trPr>
          <w:trHeight w:val="64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87C69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lastRenderedPageBreak/>
              <w:t>В ответе допущены ошибки в любых двух уравнениях или допущена ошибка в одном из уравнений и неправильно указано, названо вещество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9D16B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FB53F6" w:rsidRPr="00884AAA" w14:paraId="0C527A16" w14:textId="77777777" w:rsidTr="00612019">
        <w:trPr>
          <w:trHeight w:val="64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B9C85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 ответе допущены ошибки в любых 3-х уравнениях или неправильно указаны, названы вещества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095DF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FB53F6" w:rsidRPr="00884AAA" w14:paraId="06CC8980" w14:textId="77777777" w:rsidTr="00612019">
        <w:trPr>
          <w:trHeight w:val="64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24B06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 ответе допущены ошибки в любых 4-х уравнениях или неправильно указаны, названы вещества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50563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B53F6" w:rsidRPr="00884AAA" w14:paraId="0D2B0739" w14:textId="77777777" w:rsidTr="00612019">
        <w:trPr>
          <w:trHeight w:val="27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3A181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Все элементы ответа записаны неверно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7BFEF" w14:textId="77777777" w:rsidR="00FB53F6" w:rsidRPr="00884AAA" w:rsidRDefault="00FB53F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46C0CF8D" w14:textId="77777777" w:rsidR="00C60CF6" w:rsidRPr="00210DCD" w:rsidRDefault="00C60CF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736C0" w14:textId="77777777" w:rsidR="004B0807" w:rsidRPr="00210DCD" w:rsidRDefault="004B0807" w:rsidP="00210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sz w:val="24"/>
          <w:szCs w:val="24"/>
        </w:rPr>
        <w:t>Критерии оценки тестовых заданий</w:t>
      </w:r>
    </w:p>
    <w:p w14:paraId="5A2C5E7B" w14:textId="77777777" w:rsidR="004B0807" w:rsidRPr="00210DCD" w:rsidRDefault="004B0807" w:rsidP="00210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sz w:val="24"/>
          <w:szCs w:val="24"/>
        </w:rPr>
        <w:t>За каждый правильный вопрос  в тестовой форме ставится один балл</w:t>
      </w:r>
    </w:p>
    <w:p w14:paraId="733182E6" w14:textId="77777777" w:rsidR="004B0807" w:rsidRPr="00210DCD" w:rsidRDefault="004B0807" w:rsidP="00210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Студенту выставляется:</w:t>
      </w:r>
    </w:p>
    <w:p w14:paraId="4D77B92D" w14:textId="77777777" w:rsidR="004B0807" w:rsidRPr="00210DCD" w:rsidRDefault="004B0807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«отлично»………………………………....100-80% выполнения работы (от19 баллов - 21);</w:t>
      </w:r>
    </w:p>
    <w:p w14:paraId="0507C480" w14:textId="77777777" w:rsidR="004B0807" w:rsidRPr="00210DCD" w:rsidRDefault="004B0807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«хорошо»...................................................... 79-65% выполнения работы (от13 баллов - 18);</w:t>
      </w:r>
    </w:p>
    <w:p w14:paraId="160A0B1D" w14:textId="77777777" w:rsidR="004B0807" w:rsidRPr="00210DCD" w:rsidRDefault="004B0807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«удовлетворительно».....................................64-35% выполнения работы (от7 баллов - 12);</w:t>
      </w:r>
    </w:p>
    <w:p w14:paraId="1A591C3F" w14:textId="77777777" w:rsidR="004B0807" w:rsidRPr="00210DCD" w:rsidRDefault="004B0807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«неудовлетворительно»........................................ 34-0% выполнения работы (от 6 баллов);</w:t>
      </w:r>
    </w:p>
    <w:p w14:paraId="679D6604" w14:textId="77777777" w:rsidR="004B0807" w:rsidRPr="00210DCD" w:rsidRDefault="004B0807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«зачтено» выставляется студенту, если ....100-35% выполнения работы (от21 баллов - 7);</w:t>
      </w:r>
    </w:p>
    <w:p w14:paraId="1C5F8C16" w14:textId="77777777" w:rsidR="004B0807" w:rsidRPr="00210DCD" w:rsidRDefault="004B0807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«не зачтено» ..................................................... 34-0% выполнения работы (от 6 баллов).</w:t>
      </w:r>
    </w:p>
    <w:p w14:paraId="14D60005" w14:textId="77777777" w:rsidR="00210DCD" w:rsidRDefault="00210DCD" w:rsidP="00884AAA">
      <w:pPr>
        <w:tabs>
          <w:tab w:val="left" w:pos="1635"/>
        </w:tabs>
        <w:spacing w:after="0" w:line="240" w:lineRule="auto"/>
        <w:ind w:right="-108"/>
        <w:rPr>
          <w:rFonts w:ascii="Times New Roman" w:hAnsi="Times New Roman" w:cs="Times New Roman"/>
          <w:b/>
          <w:sz w:val="24"/>
          <w:szCs w:val="24"/>
        </w:rPr>
      </w:pPr>
    </w:p>
    <w:p w14:paraId="70CB7743" w14:textId="77777777" w:rsidR="003327B6" w:rsidRPr="00210DCD" w:rsidRDefault="003327B6" w:rsidP="00210DCD">
      <w:pPr>
        <w:tabs>
          <w:tab w:val="left" w:pos="1635"/>
        </w:tabs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 работа №9 по теме «Углеводороды и их природные источники»</w:t>
      </w:r>
    </w:p>
    <w:p w14:paraId="48AB2F10" w14:textId="77777777" w:rsidR="003327B6" w:rsidRPr="00210DCD" w:rsidRDefault="003327B6" w:rsidP="00210DCD">
      <w:pPr>
        <w:shd w:val="clear" w:color="auto" w:fill="FFFFFF"/>
        <w:tabs>
          <w:tab w:val="left" w:pos="9900"/>
        </w:tabs>
        <w:spacing w:after="0" w:line="240" w:lineRule="auto"/>
        <w:ind w:left="317" w:right="2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Вариант </w:t>
      </w:r>
      <w:r w:rsidRPr="00210DC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</w:p>
    <w:p w14:paraId="6A395E0A" w14:textId="77777777" w:rsidR="003327B6" w:rsidRPr="00210DCD" w:rsidRDefault="003327B6" w:rsidP="00210DCD">
      <w:pPr>
        <w:shd w:val="clear" w:color="auto" w:fill="FFFFFF"/>
        <w:spacing w:after="0" w:line="240" w:lineRule="auto"/>
        <w:ind w:left="14" w:right="442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 с общей формулой С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к классу:</w:t>
      </w:r>
    </w:p>
    <w:p w14:paraId="35D98EAF" w14:textId="77777777" w:rsidR="003327B6" w:rsidRPr="00210DCD" w:rsidRDefault="003327B6" w:rsidP="00210DCD">
      <w:pPr>
        <w:framePr w:w="1877" w:h="550" w:hRule="exact" w:hSpace="38" w:vSpace="58" w:wrap="auto" w:vAnchor="text" w:hAnchor="page" w:x="6338" w:y="61" w:anchorLock="1"/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3)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алкинов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439C5F" w14:textId="77777777" w:rsidR="003327B6" w:rsidRPr="00210DCD" w:rsidRDefault="003327B6" w:rsidP="00210DCD">
      <w:pPr>
        <w:framePr w:w="1877" w:h="550" w:hRule="exact" w:hSpace="38" w:vSpace="58" w:wrap="auto" w:vAnchor="text" w:hAnchor="page" w:x="6338" w:y="61" w:anchorLock="1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4)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аренов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D2EFAF" w14:textId="77777777" w:rsidR="003327B6" w:rsidRPr="00210DCD" w:rsidRDefault="003327B6" w:rsidP="00210DCD">
      <w:pPr>
        <w:shd w:val="clear" w:color="auto" w:fill="FFFFFF"/>
        <w:spacing w:after="0" w:line="240" w:lineRule="auto"/>
        <w:ind w:left="33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41DA20" w14:textId="77777777" w:rsidR="003327B6" w:rsidRPr="00210DCD" w:rsidRDefault="003327B6" w:rsidP="00210DCD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2)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59D763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Гомологом 2,2-метилбутана является</w:t>
      </w:r>
    </w:p>
    <w:p w14:paraId="37A8E208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1)   2-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метилпентан</w:t>
      </w:r>
    </w:p>
    <w:p w14:paraId="64F42A6A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 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диметилпропан</w:t>
      </w:r>
      <w:proofErr w:type="spellEnd"/>
    </w:p>
    <w:p w14:paraId="060C18BA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3)   2-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метилгексан                    </w:t>
      </w:r>
    </w:p>
    <w:p w14:paraId="191D407C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4AE6AF34" wp14:editId="0EDC45F8">
            <wp:simplePos x="0" y="0"/>
            <wp:positionH relativeFrom="column">
              <wp:posOffset>2186940</wp:posOffset>
            </wp:positionH>
            <wp:positionV relativeFrom="paragraph">
              <wp:posOffset>105410</wp:posOffset>
            </wp:positionV>
            <wp:extent cx="1515745" cy="102298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4)   2-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метилбутан           </w:t>
      </w:r>
    </w:p>
    <w:p w14:paraId="123F8F45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Углеводород                                               называется</w:t>
      </w:r>
    </w:p>
    <w:p w14:paraId="2B6802B7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1.   4-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этилгексан-4            </w:t>
      </w:r>
    </w:p>
    <w:p w14:paraId="503CE63E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2.   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3-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метилгептан</w:t>
      </w:r>
    </w:p>
    <w:p w14:paraId="4B59C877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3.   3-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этилгексан</w:t>
      </w:r>
    </w:p>
    <w:p w14:paraId="4E6C654E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З-этилгексен-2 </w:t>
      </w:r>
    </w:p>
    <w:p w14:paraId="2F7746A4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Изомерами являются</w:t>
      </w:r>
    </w:p>
    <w:p w14:paraId="0DDDCB3C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бутен-2 и бутан</w:t>
      </w:r>
    </w:p>
    <w:p w14:paraId="10CA857B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бутин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-1 и бутен-2</w:t>
      </w:r>
    </w:p>
    <w:p w14:paraId="446F7A81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бутан и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метилпропан</w:t>
      </w:r>
      <w:proofErr w:type="spellEnd"/>
    </w:p>
    <w:p w14:paraId="03BB70E5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циклобутан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циклобутен</w:t>
      </w:r>
      <w:proofErr w:type="spellEnd"/>
    </w:p>
    <w:p w14:paraId="48E6C65A" w14:textId="77777777" w:rsidR="003327B6" w:rsidRPr="00210DCD" w:rsidRDefault="003327B6" w:rsidP="00210DCD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sym w:font="Symbol" w:char="F070"/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-Связь отсутствует в молекуле:</w:t>
      </w:r>
    </w:p>
    <w:p w14:paraId="58543745" w14:textId="77777777" w:rsidR="003327B6" w:rsidRPr="00210DCD" w:rsidRDefault="003327B6" w:rsidP="00210DCD">
      <w:pPr>
        <w:shd w:val="clear" w:color="auto" w:fill="FFFFFF"/>
        <w:tabs>
          <w:tab w:val="left" w:pos="3715"/>
        </w:tabs>
        <w:spacing w:after="0" w:line="240" w:lineRule="auto"/>
        <w:ind w:left="33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1) этана;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этина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D94455" w14:textId="77777777" w:rsidR="003327B6" w:rsidRPr="00210DCD" w:rsidRDefault="003327B6" w:rsidP="00210DCD">
      <w:pPr>
        <w:shd w:val="clear" w:color="auto" w:fill="FFFFFF"/>
        <w:tabs>
          <w:tab w:val="left" w:pos="3710"/>
        </w:tabs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этена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  <w:t>4) бутадиена-1,3.</w:t>
      </w:r>
    </w:p>
    <w:p w14:paraId="771F4ACA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Вещество, широко применяемое в сельском хозяйстве для обеззараживания зернохранилищ, а так же являющееся хорошим растворителем</w:t>
      </w:r>
    </w:p>
    <w:p w14:paraId="06852664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метан</w:t>
      </w:r>
    </w:p>
    <w:p w14:paraId="3D1E794F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бутадиен-1,3</w:t>
      </w:r>
    </w:p>
    <w:p w14:paraId="5520A144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3)    1,2-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дихлорпропан</w:t>
      </w:r>
    </w:p>
    <w:p w14:paraId="5FD7982D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этилен</w:t>
      </w:r>
    </w:p>
    <w:p w14:paraId="6CF5D475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Разделение нефти на фракции в процессе ректификации определяется различиями в</w:t>
      </w:r>
    </w:p>
    <w:p w14:paraId="2DE46BBD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температуре кипения веществ</w:t>
      </w:r>
    </w:p>
    <w:p w14:paraId="2F060668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строении веществ</w:t>
      </w:r>
    </w:p>
    <w:p w14:paraId="153087F8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химических свойствах веществ</w:t>
      </w:r>
    </w:p>
    <w:p w14:paraId="01DCF3D0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4) 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плотности веществ</w:t>
      </w:r>
    </w:p>
    <w:p w14:paraId="14822751" w14:textId="77777777" w:rsidR="003327B6" w:rsidRPr="00210DCD" w:rsidRDefault="00DB3833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>Установите соответствие между формулой органического вещества и областями его применения.  К каждой позиции, данной в первом столбце, подберите соответствующую позицию из второго столбца.</w:t>
      </w:r>
    </w:p>
    <w:p w14:paraId="602AFD1B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ФОРМУЛА                                                    ОБЛАСТИ</w:t>
      </w:r>
    </w:p>
    <w:p w14:paraId="6C3CEBDE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ВЕЩЕСТВА                                                 ПРИМЕНЕНИЯ</w:t>
      </w:r>
    </w:p>
    <w:p w14:paraId="78319589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С=С – СН =СН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А) производство пластмасс, ускорение созревания томатов</w:t>
      </w:r>
    </w:p>
    <w:p w14:paraId="2142AC92" w14:textId="77777777" w:rsidR="003327B6" w:rsidRPr="00210DCD" w:rsidRDefault="00A740B9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pict w14:anchorId="3374FA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45.6pt;margin-top:.75pt;width:0;height:8.5pt;z-index:251693056" o:connectortype="straight"/>
        </w:pic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pict w14:anchorId="29A8F4ED">
          <v:shape id="_x0000_s1049" type="#_x0000_t32" style="position:absolute;margin-left:45.6pt;margin-top:.75pt;width:0;height:0;z-index:251692032" o:connectortype="straight"/>
        </w:pic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>Б) топливо в промышленности и в быту, сырье для получения</w:t>
      </w:r>
    </w:p>
    <w:p w14:paraId="15E32400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СН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растворителей, ацетилена, сажи</w:t>
      </w:r>
    </w:p>
    <w:p w14:paraId="45E8C800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2) СН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В) растворитель</w:t>
      </w:r>
    </w:p>
    <w:p w14:paraId="0E4D8417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3) СС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4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производство каучука и резины</w:t>
      </w:r>
    </w:p>
    <w:p w14:paraId="4ED122E6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4)  СН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=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CH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Д) для автогенной резки и сварки металлов</w:t>
      </w:r>
    </w:p>
    <w:p w14:paraId="4834A267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Запишите в таблицу буквы, соответствующие выбранным ответам.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6"/>
        <w:gridCol w:w="956"/>
        <w:gridCol w:w="956"/>
      </w:tblGrid>
      <w:tr w:rsidR="00884AAA" w:rsidRPr="00210DCD" w14:paraId="17B370BD" w14:textId="77777777" w:rsidTr="00DA11EB">
        <w:tc>
          <w:tcPr>
            <w:tcW w:w="2534" w:type="dxa"/>
          </w:tcPr>
          <w:p w14:paraId="264722E2" w14:textId="77777777" w:rsidR="003327B6" w:rsidRPr="00210DCD" w:rsidRDefault="003327B6" w:rsidP="0021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14:paraId="12120D4C" w14:textId="77777777" w:rsidR="003327B6" w:rsidRPr="00210DCD" w:rsidRDefault="003327B6" w:rsidP="0021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14:paraId="5994E43D" w14:textId="77777777" w:rsidR="003327B6" w:rsidRPr="00210DCD" w:rsidRDefault="003327B6" w:rsidP="0021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14:paraId="4004EAE0" w14:textId="77777777" w:rsidR="003327B6" w:rsidRPr="00210DCD" w:rsidRDefault="003327B6" w:rsidP="0021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84AAA" w:rsidRPr="00210DCD" w14:paraId="0FD4BD87" w14:textId="77777777" w:rsidTr="00DA11EB">
        <w:tc>
          <w:tcPr>
            <w:tcW w:w="2534" w:type="dxa"/>
          </w:tcPr>
          <w:p w14:paraId="59F8C293" w14:textId="77777777" w:rsidR="003327B6" w:rsidRPr="00210DCD" w:rsidRDefault="003327B6" w:rsidP="0021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74D58EB" w14:textId="77777777" w:rsidR="003327B6" w:rsidRPr="00210DCD" w:rsidRDefault="003327B6" w:rsidP="0021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D590F35" w14:textId="77777777" w:rsidR="003327B6" w:rsidRPr="00210DCD" w:rsidRDefault="003327B6" w:rsidP="0021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CA923F1" w14:textId="77777777" w:rsidR="003327B6" w:rsidRPr="00210DCD" w:rsidRDefault="003327B6" w:rsidP="0021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77A9E0" w14:textId="77777777" w:rsidR="003327B6" w:rsidRPr="00210DCD" w:rsidRDefault="003327B6" w:rsidP="00210DCD">
      <w:pPr>
        <w:shd w:val="clear" w:color="auto" w:fill="FFFFFF"/>
        <w:tabs>
          <w:tab w:val="left" w:pos="65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CDB4D" w14:textId="77777777" w:rsidR="003327B6" w:rsidRPr="00210DCD" w:rsidRDefault="00DB3833" w:rsidP="00210DCD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9. </w:t>
      </w:r>
      <w:r w:rsidR="003327B6"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Напишите уравнения реакций, с помощью которых можно осуществить превращения, укажите, </w:t>
      </w:r>
      <w:proofErr w:type="spellStart"/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>назовитевещества</w:t>
      </w:r>
      <w:proofErr w:type="spellEnd"/>
      <w:r w:rsidR="003327B6"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и У    Н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>О        2НС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</w:p>
    <w:p w14:paraId="54360C96" w14:textId="77777777" w:rsidR="003327B6" w:rsidRPr="00210DCD" w:rsidRDefault="003327B6" w:rsidP="00210DCD">
      <w:pPr>
        <w:shd w:val="clear" w:color="auto" w:fill="FFFFFF"/>
        <w:spacing w:after="0" w:line="240" w:lineRule="auto"/>
        <w:ind w:left="239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карбид кальция     →    Х      →     У </w:t>
      </w:r>
    </w:p>
    <w:p w14:paraId="388DBABF" w14:textId="77777777" w:rsidR="003327B6" w:rsidRPr="00210DCD" w:rsidRDefault="00DB3833" w:rsidP="00210DCD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10.</w:t>
      </w:r>
      <w:r w:rsidR="003327B6" w:rsidRPr="00210D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 сгорании </w:t>
      </w:r>
      <w:smartTag w:uri="urn:schemas-microsoft-com:office:smarttags" w:element="metricconverter">
        <w:smartTagPr>
          <w:attr w:name="ProductID" w:val="10 литров"/>
        </w:smartTagPr>
        <w:r w:rsidR="003327B6" w:rsidRPr="00210DCD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10 литров</w:t>
        </w:r>
      </w:smartTag>
      <w:r w:rsidR="003327B6" w:rsidRPr="00210D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ацетилена в 240л воздуха сколько образовалось литров (н.у.) углекислого газа?</w:t>
      </w:r>
    </w:p>
    <w:p w14:paraId="30420C93" w14:textId="77777777" w:rsidR="003327B6" w:rsidRPr="00210DCD" w:rsidRDefault="003327B6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93F69" w14:textId="77777777" w:rsidR="00DB3833" w:rsidRPr="00210DCD" w:rsidRDefault="00DB3833" w:rsidP="00210DCD">
      <w:pPr>
        <w:tabs>
          <w:tab w:val="left" w:pos="1635"/>
        </w:tabs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 работа №9 по теме «Углеводороды и их природные источники»</w:t>
      </w:r>
    </w:p>
    <w:p w14:paraId="3F32A172" w14:textId="77777777" w:rsidR="003327B6" w:rsidRPr="00210DCD" w:rsidRDefault="003327B6" w:rsidP="00210DCD">
      <w:pPr>
        <w:shd w:val="clear" w:color="auto" w:fill="FFFFFF"/>
        <w:tabs>
          <w:tab w:val="left" w:pos="9900"/>
        </w:tabs>
        <w:spacing w:after="0" w:line="240" w:lineRule="auto"/>
        <w:ind w:right="2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Вариант </w:t>
      </w:r>
      <w:r w:rsidRPr="00210DC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</w:p>
    <w:p w14:paraId="14686776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А</w:t>
      </w:r>
    </w:p>
    <w:p w14:paraId="0455D391" w14:textId="77777777" w:rsidR="003327B6" w:rsidRPr="00210DCD" w:rsidRDefault="003327B6" w:rsidP="00210DCD">
      <w:pPr>
        <w:shd w:val="clear" w:color="auto" w:fill="FFFFFF"/>
        <w:spacing w:after="0" w:line="240" w:lineRule="auto"/>
        <w:ind w:left="413" w:hanging="302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Вещества с  общей формулой  С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-2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могут относиться к классу:</w:t>
      </w:r>
    </w:p>
    <w:p w14:paraId="6BA20FE7" w14:textId="77777777" w:rsidR="003327B6" w:rsidRPr="00210DCD" w:rsidRDefault="003327B6" w:rsidP="00210DCD">
      <w:pPr>
        <w:shd w:val="clear" w:color="auto" w:fill="FFFFFF"/>
        <w:tabs>
          <w:tab w:val="left" w:pos="4962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алкинов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4913E5" w14:textId="77777777" w:rsidR="003327B6" w:rsidRPr="00210DCD" w:rsidRDefault="003327B6" w:rsidP="00210DCD">
      <w:pPr>
        <w:shd w:val="clear" w:color="auto" w:fill="FFFFFF"/>
        <w:tabs>
          <w:tab w:val="left" w:pos="4962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  <w:t>4)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аренов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8CFF26" w14:textId="77777777" w:rsidR="003327B6" w:rsidRPr="00210DCD" w:rsidRDefault="003327B6" w:rsidP="00210DC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Гомологом 2-метилбутана является</w:t>
      </w:r>
    </w:p>
    <w:p w14:paraId="468F60B5" w14:textId="76F48EB5" w:rsidR="003327B6" w:rsidRPr="00210DCD" w:rsidRDefault="003327B6" w:rsidP="00884A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1.         2-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метилпентан</w:t>
      </w:r>
      <w:r w:rsidR="00884AA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      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метилциклопропан</w:t>
      </w:r>
      <w:proofErr w:type="spellEnd"/>
    </w:p>
    <w:p w14:paraId="49701E1D" w14:textId="357F7D3E" w:rsidR="003327B6" w:rsidRPr="00210DCD" w:rsidRDefault="00210DCD" w:rsidP="00884A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51C8F0C7" wp14:editId="24C9E37A">
            <wp:simplePos x="0" y="0"/>
            <wp:positionH relativeFrom="margin">
              <wp:posOffset>2425065</wp:posOffset>
            </wp:positionH>
            <wp:positionV relativeFrom="margin">
              <wp:posOffset>2261235</wp:posOffset>
            </wp:positionV>
            <wp:extent cx="1638300" cy="1276350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7B6"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       </w:t>
      </w:r>
      <w:proofErr w:type="spellStart"/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>диметилпропан</w:t>
      </w:r>
      <w:proofErr w:type="spellEnd"/>
      <w:r w:rsidR="00884AA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327B6"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4.         2-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>метидбутен-1</w:t>
      </w:r>
    </w:p>
    <w:p w14:paraId="6D4013E0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. Углеводород                                называется</w:t>
      </w:r>
    </w:p>
    <w:p w14:paraId="4E47744E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1)        5-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метил-3-этилгексен-2</w:t>
      </w:r>
    </w:p>
    <w:p w14:paraId="2645BEF6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2)        2-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метил-4-этилгексен-4</w:t>
      </w:r>
    </w:p>
    <w:p w14:paraId="5CBBA90D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3)        2-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метил-4-этилгексан</w:t>
      </w:r>
    </w:p>
    <w:p w14:paraId="26512EB7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       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нонен</w:t>
      </w:r>
      <w:proofErr w:type="spellEnd"/>
    </w:p>
    <w:p w14:paraId="49280F17" w14:textId="77777777" w:rsidR="003327B6" w:rsidRPr="00210DCD" w:rsidRDefault="003327B6" w:rsidP="00884A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0D7CBB6" w14:textId="77777777" w:rsidR="003327B6" w:rsidRPr="00210DCD" w:rsidRDefault="003327B6" w:rsidP="00210DCD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Геометрическая изомерия характерна:</w:t>
      </w:r>
    </w:p>
    <w:p w14:paraId="11AEBD3E" w14:textId="77777777" w:rsidR="003327B6" w:rsidRPr="00210DCD" w:rsidRDefault="003327B6" w:rsidP="00210DCD">
      <w:pPr>
        <w:shd w:val="clear" w:color="auto" w:fill="FFFFFF"/>
        <w:tabs>
          <w:tab w:val="left" w:pos="3662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1) для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для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алкинов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9EA8DF" w14:textId="77777777" w:rsidR="003327B6" w:rsidRPr="00210DCD" w:rsidRDefault="003327B6" w:rsidP="00210DCD">
      <w:pPr>
        <w:shd w:val="clear" w:color="auto" w:fill="FFFFFF"/>
        <w:tabs>
          <w:tab w:val="left" w:pos="3658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2) для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для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аренов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C15971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В реакции присоединения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хлороводорода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пропену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образуется</w:t>
      </w:r>
    </w:p>
    <w:p w14:paraId="1635338B" w14:textId="528BA5ED" w:rsidR="003327B6" w:rsidRPr="00210DCD" w:rsidRDefault="003327B6" w:rsidP="00884A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     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хлорциклопропан</w:t>
      </w:r>
      <w:proofErr w:type="spellEnd"/>
      <w:r w:rsidR="00884AA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2)       2-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хлорпропан</w:t>
      </w:r>
    </w:p>
    <w:p w14:paraId="352968DF" w14:textId="2C4B4744" w:rsidR="003327B6" w:rsidRPr="00210DCD" w:rsidRDefault="003327B6" w:rsidP="00884A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3)        1,2-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дихлорпропан</w:t>
      </w:r>
      <w:r w:rsidR="00884AA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4)       1-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хлорпропан</w:t>
      </w:r>
    </w:p>
    <w:p w14:paraId="10A8F27B" w14:textId="77777777" w:rsidR="003327B6" w:rsidRPr="00210DCD" w:rsidRDefault="003327B6" w:rsidP="00210DC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Укажите  вещество,   широко   применяемое   в   сельском   хозяйстве  для  борьбы  с  вредными насекомыми, паразитирующими на технических (непищевых) сельскохозяйственных культурах</w:t>
      </w:r>
    </w:p>
    <w:p w14:paraId="70E0FC86" w14:textId="3156E91C" w:rsidR="003327B6" w:rsidRPr="00210DCD" w:rsidRDefault="003327B6" w:rsidP="00884A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циклопропан</w:t>
      </w:r>
      <w:r w:rsidR="00884AA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хлороформ</w:t>
      </w:r>
    </w:p>
    <w:p w14:paraId="199B60CA" w14:textId="33FB4C46" w:rsidR="003327B6" w:rsidRPr="00210DCD" w:rsidRDefault="003327B6" w:rsidP="00884A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гексахлоран (1,2,3,4,5,6-гексахлорциклогексан)</w:t>
      </w:r>
      <w:r w:rsidR="00884AA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этилен</w:t>
      </w:r>
    </w:p>
    <w:p w14:paraId="74F7AEF6" w14:textId="77777777" w:rsidR="00884AAA" w:rsidRDefault="003327B6" w:rsidP="00884AAA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Метана больше всего 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14:paraId="07AA34A8" w14:textId="647251F9" w:rsidR="003327B6" w:rsidRPr="00210DCD" w:rsidRDefault="003327B6" w:rsidP="00884AAA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1)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попутном 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газе</w:t>
      </w:r>
      <w:proofErr w:type="gramEnd"/>
      <w:r w:rsidR="00884AA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синтез - газе</w:t>
      </w:r>
    </w:p>
    <w:p w14:paraId="11741207" w14:textId="50B5AB1D" w:rsidR="003327B6" w:rsidRPr="00210DCD" w:rsidRDefault="003327B6" w:rsidP="00884A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природном </w:t>
      </w:r>
      <w:proofErr w:type="gram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газе</w:t>
      </w:r>
      <w:proofErr w:type="gramEnd"/>
      <w:r w:rsidR="00884AA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     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газегрекинга</w:t>
      </w:r>
      <w:proofErr w:type="spellEnd"/>
    </w:p>
    <w:p w14:paraId="2CE4625F" w14:textId="77777777" w:rsidR="003327B6" w:rsidRPr="00210DCD" w:rsidRDefault="00DB3833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Установите соответствие между формулой органического вещества и областями его применения К каждой позиции, данной в первом столбце, подберите соответствующую позицию из второго столбца. </w:t>
      </w:r>
    </w:p>
    <w:p w14:paraId="509EA975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7CA43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ФОРМУЛА ВЕЩЕСТВА                            ОБЛАСТИ ПРИМЕНЕНИЯ</w:t>
      </w:r>
    </w:p>
    <w:p w14:paraId="7E776798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1)   Н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>С=СН-СН=СН</w:t>
      </w:r>
      <w:r w:rsidRPr="00210DCD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А) производство пластмасс, ускорение     созревания томатов</w:t>
      </w:r>
    </w:p>
    <w:p w14:paraId="45CE2AC7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СН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Б) топливо в промышленности и в быту, получение </w:t>
      </w:r>
    </w:p>
    <w:p w14:paraId="114BF82D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СНС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растворителей, ацетилена...                                                                   </w:t>
      </w:r>
    </w:p>
    <w:p w14:paraId="2A7C8EB2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210DCD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=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В) в медицине для наркоза, растворитель</w:t>
      </w:r>
    </w:p>
    <w:p w14:paraId="077B0CEC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Г) производство каучука и резины</w:t>
      </w:r>
    </w:p>
    <w:p w14:paraId="16AB6D70" w14:textId="77777777" w:rsidR="003327B6" w:rsidRPr="00210DCD" w:rsidRDefault="003327B6" w:rsidP="00210DCD">
      <w:pPr>
        <w:shd w:val="clear" w:color="auto" w:fill="FFFFFF"/>
        <w:tabs>
          <w:tab w:val="left" w:pos="6523"/>
        </w:tabs>
        <w:spacing w:after="0" w:line="240" w:lineRule="auto"/>
        <w:ind w:left="1411" w:hanging="979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Д) для автогенной резки и сварки металлов</w:t>
      </w:r>
    </w:p>
    <w:p w14:paraId="499221E7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Запишите в таблицу буквы, соответствующие выбранным ответам.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27B6" w:rsidRPr="00210DCD" w14:paraId="6198D2FB" w14:textId="77777777" w:rsidTr="00DA11EB">
        <w:tc>
          <w:tcPr>
            <w:tcW w:w="2534" w:type="dxa"/>
          </w:tcPr>
          <w:p w14:paraId="062B67F3" w14:textId="77777777" w:rsidR="003327B6" w:rsidRPr="00210DCD" w:rsidRDefault="003327B6" w:rsidP="0021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14:paraId="4A3F7E43" w14:textId="77777777" w:rsidR="003327B6" w:rsidRPr="00210DCD" w:rsidRDefault="003327B6" w:rsidP="0021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14:paraId="00DBB7E5" w14:textId="77777777" w:rsidR="003327B6" w:rsidRPr="00210DCD" w:rsidRDefault="003327B6" w:rsidP="0021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14:paraId="082A80B8" w14:textId="77777777" w:rsidR="003327B6" w:rsidRPr="00210DCD" w:rsidRDefault="003327B6" w:rsidP="0021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327B6" w:rsidRPr="00210DCD" w14:paraId="0DC53D5A" w14:textId="77777777" w:rsidTr="00DA11EB">
        <w:tc>
          <w:tcPr>
            <w:tcW w:w="2534" w:type="dxa"/>
          </w:tcPr>
          <w:p w14:paraId="3EE2DF1B" w14:textId="77777777" w:rsidR="003327B6" w:rsidRPr="00210DCD" w:rsidRDefault="003327B6" w:rsidP="0021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095F0F8" w14:textId="77777777" w:rsidR="003327B6" w:rsidRPr="00210DCD" w:rsidRDefault="003327B6" w:rsidP="0021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34A0B9F" w14:textId="77777777" w:rsidR="003327B6" w:rsidRPr="00210DCD" w:rsidRDefault="003327B6" w:rsidP="0021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AACAF13" w14:textId="77777777" w:rsidR="003327B6" w:rsidRPr="00210DCD" w:rsidRDefault="003327B6" w:rsidP="0021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2CF6A2E" w14:textId="77777777" w:rsidR="003327B6" w:rsidRPr="00210DCD" w:rsidRDefault="003327B6" w:rsidP="00210DCD">
      <w:pPr>
        <w:shd w:val="clear" w:color="auto" w:fill="FFFFFF"/>
        <w:tabs>
          <w:tab w:val="left" w:pos="6523"/>
        </w:tabs>
        <w:spacing w:after="0" w:line="240" w:lineRule="auto"/>
        <w:ind w:left="1411" w:hanging="979"/>
        <w:rPr>
          <w:rFonts w:ascii="Times New Roman" w:hAnsi="Times New Roman" w:cs="Times New Roman"/>
          <w:sz w:val="24"/>
          <w:szCs w:val="24"/>
        </w:rPr>
      </w:pPr>
    </w:p>
    <w:p w14:paraId="4A29414D" w14:textId="77777777" w:rsidR="003327B6" w:rsidRPr="00210DCD" w:rsidRDefault="00C56036" w:rsidP="00210DCD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0DC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9</w:t>
      </w:r>
      <w:r w:rsidR="003327B6" w:rsidRPr="00210DC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r w:rsidR="003327B6"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Напишите уравнения реакций, с помощью которых можно осуществить превращения, укажите,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назовите вещества 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и У           Н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>О        1500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</w:p>
    <w:p w14:paraId="2BBAF19A" w14:textId="77777777" w:rsidR="003327B6" w:rsidRPr="00210DCD" w:rsidRDefault="003327B6" w:rsidP="00210DCD">
      <w:pPr>
        <w:shd w:val="clear" w:color="auto" w:fill="FFFFFF"/>
        <w:spacing w:after="0" w:line="240" w:lineRule="auto"/>
        <w:ind w:left="239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карбид алюминия     →    Х      →     У </w:t>
      </w:r>
    </w:p>
    <w:p w14:paraId="3DD3777D" w14:textId="77777777" w:rsidR="003327B6" w:rsidRPr="00210DCD" w:rsidRDefault="00C56036" w:rsidP="00210DCD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10.</w:t>
      </w:r>
      <w:r w:rsidR="003327B6" w:rsidRPr="00210D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 сгорании </w:t>
      </w:r>
      <w:smartTag w:uri="urn:schemas-microsoft-com:office:smarttags" w:element="metricconverter">
        <w:smartTagPr>
          <w:attr w:name="ProductID" w:val="6 литров"/>
        </w:smartTagPr>
        <w:r w:rsidR="003327B6" w:rsidRPr="00210DCD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 литров</w:t>
        </w:r>
      </w:smartTag>
      <w:r w:rsidR="003327B6" w:rsidRPr="00210D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ацетилена в 200л воздуха сколько образовалось литров (н.у.) углекислого газа?</w:t>
      </w:r>
    </w:p>
    <w:p w14:paraId="749BC861" w14:textId="77777777" w:rsidR="003327B6" w:rsidRPr="00210DCD" w:rsidRDefault="003327B6" w:rsidP="00210DCD">
      <w:pPr>
        <w:shd w:val="clear" w:color="auto" w:fill="FFFFFF"/>
        <w:tabs>
          <w:tab w:val="left" w:pos="6523"/>
        </w:tabs>
        <w:spacing w:after="0" w:line="240" w:lineRule="auto"/>
        <w:ind w:left="1411" w:hanging="979"/>
        <w:rPr>
          <w:rFonts w:ascii="Times New Roman" w:hAnsi="Times New Roman" w:cs="Times New Roman"/>
          <w:sz w:val="24"/>
          <w:szCs w:val="24"/>
        </w:rPr>
      </w:pPr>
    </w:p>
    <w:p w14:paraId="17632681" w14:textId="77777777" w:rsidR="003327B6" w:rsidRPr="00210DCD" w:rsidRDefault="00C56036" w:rsidP="00210DCD">
      <w:pPr>
        <w:tabs>
          <w:tab w:val="left" w:pos="1635"/>
        </w:tabs>
        <w:spacing w:after="0" w:line="240" w:lineRule="auto"/>
        <w:ind w:left="-108" w:right="-108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 работа №9 по теме «Углеводороды и их природные источники»(ответы</w:t>
      </w:r>
      <w:r w:rsidR="003327B6" w:rsidRPr="00210DC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1C8E0AE" w14:textId="77777777" w:rsidR="003327B6" w:rsidRPr="00210DCD" w:rsidRDefault="003327B6" w:rsidP="00210DCD">
      <w:pPr>
        <w:shd w:val="clear" w:color="auto" w:fill="FFFFFF"/>
        <w:tabs>
          <w:tab w:val="left" w:pos="5482"/>
        </w:tabs>
        <w:spacing w:after="0" w:line="240" w:lineRule="auto"/>
        <w:ind w:left="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6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425"/>
        <w:gridCol w:w="425"/>
        <w:gridCol w:w="425"/>
        <w:gridCol w:w="425"/>
        <w:gridCol w:w="567"/>
        <w:gridCol w:w="426"/>
        <w:gridCol w:w="851"/>
      </w:tblGrid>
      <w:tr w:rsidR="00C56036" w:rsidRPr="00884AAA" w14:paraId="6DF33435" w14:textId="77777777" w:rsidTr="00DA11EB">
        <w:trPr>
          <w:trHeight w:val="2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0476F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№ задания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12718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59F48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C65A5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458A3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93C0E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1D2EF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5D93E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BDEC4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8</w:t>
            </w:r>
          </w:p>
          <w:p w14:paraId="21CDC45F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036" w:rsidRPr="00884AAA" w14:paraId="0D9CA46E" w14:textId="77777777" w:rsidTr="00DA11EB">
        <w:trPr>
          <w:trHeight w:val="2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6C696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Вариант</w:t>
            </w:r>
            <w:proofErr w:type="gramStart"/>
            <w:r w:rsidRPr="00884AAA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D24F6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FBB3E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F3D79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61FD9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0C051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EC044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2A634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EE6E4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ГБВА</w:t>
            </w:r>
          </w:p>
        </w:tc>
      </w:tr>
      <w:tr w:rsidR="00C56036" w:rsidRPr="00884AAA" w14:paraId="293A0197" w14:textId="77777777" w:rsidTr="00DA11EB">
        <w:trPr>
          <w:trHeight w:val="2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CBD24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Вариант 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0FC38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8F0FE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23BD5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E2203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B9972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A616A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7DF6C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309C1" w14:textId="77777777" w:rsidR="00C56036" w:rsidRPr="00884AAA" w:rsidRDefault="00C5603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ГБВД</w:t>
            </w:r>
          </w:p>
        </w:tc>
      </w:tr>
    </w:tbl>
    <w:p w14:paraId="315BB47B" w14:textId="77777777" w:rsidR="003327B6" w:rsidRPr="00210DCD" w:rsidRDefault="00C5603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Cs/>
          <w:color w:val="000000"/>
          <w:sz w:val="24"/>
          <w:szCs w:val="24"/>
        </w:rPr>
        <w:t>вариант</w:t>
      </w:r>
      <w:proofErr w:type="gramStart"/>
      <w:r w:rsidRPr="00210DC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</w:p>
    <w:p w14:paraId="2627961F" w14:textId="77777777" w:rsidR="003327B6" w:rsidRPr="00210DCD" w:rsidRDefault="00C56036" w:rsidP="00210DCD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327B6"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Напишите уравнения реакций, с помощью которых можно осуществить превращения, укажите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, назовите вещества 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и У            Н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>О        2НС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</w:p>
    <w:p w14:paraId="57B6E905" w14:textId="77777777" w:rsidR="003327B6" w:rsidRPr="00210DCD" w:rsidRDefault="003327B6" w:rsidP="00210DCD">
      <w:pPr>
        <w:shd w:val="clear" w:color="auto" w:fill="FFFFFF"/>
        <w:spacing w:after="0" w:line="240" w:lineRule="auto"/>
        <w:ind w:left="239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карбид кальция     →    Х      →     У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  <w:gridCol w:w="851"/>
      </w:tblGrid>
      <w:tr w:rsidR="003327B6" w:rsidRPr="00884AAA" w14:paraId="630686C4" w14:textId="77777777" w:rsidTr="00C56036">
        <w:trPr>
          <w:trHeight w:val="26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642C7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Содержание верного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C9D97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7B6" w:rsidRPr="00884AAA" w14:paraId="5C9F9ADA" w14:textId="77777777" w:rsidTr="00884AAA">
        <w:trPr>
          <w:trHeight w:val="123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CF009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Приведены уравнения реакций, соответствующие схеме превращений, </w:t>
            </w:r>
          </w:p>
          <w:p w14:paraId="4A415326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1) Са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>С + Н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>О → С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>Н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  <w:p w14:paraId="471FB664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2) С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>Н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+ 2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HCI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→ СН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884AAA">
              <w:rPr>
                <w:rFonts w:ascii="Times New Roman" w:hAnsi="Times New Roman" w:cs="Times New Roman"/>
                <w:color w:val="000000"/>
              </w:rPr>
              <w:t>-СН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Cl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  <w:p w14:paraId="26A4EF26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3) вещество 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>Н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>этин</w:t>
            </w:r>
          </w:p>
          <w:p w14:paraId="20774FF6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4) вещество 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СН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884AAA">
              <w:rPr>
                <w:rFonts w:ascii="Times New Roman" w:hAnsi="Times New Roman" w:cs="Times New Roman"/>
                <w:color w:val="000000"/>
              </w:rPr>
              <w:t>-СН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Cl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2 </w:t>
            </w:r>
            <w:r w:rsidRPr="00884AAA">
              <w:rPr>
                <w:rFonts w:ascii="Times New Roman" w:hAnsi="Times New Roman" w:cs="Times New Roman"/>
                <w:color w:val="000000"/>
              </w:rPr>
              <w:t>дихлорэтан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34AF7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7B6" w:rsidRPr="00884AAA" w14:paraId="403A17F5" w14:textId="77777777" w:rsidTr="00C56036">
        <w:trPr>
          <w:trHeight w:val="64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49514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Указания по оцениванию</w:t>
            </w:r>
          </w:p>
          <w:p w14:paraId="34D81215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A862B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</w:tr>
      <w:tr w:rsidR="003327B6" w:rsidRPr="00884AAA" w14:paraId="44C8CD6E" w14:textId="77777777" w:rsidTr="00C56036">
        <w:trPr>
          <w:trHeight w:val="223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5E0E8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Ответ правильный и полный, включает все названные элементы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1E206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4</w:t>
            </w:r>
          </w:p>
        </w:tc>
      </w:tr>
      <w:tr w:rsidR="003327B6" w:rsidRPr="00884AAA" w14:paraId="5C77C3A2" w14:textId="77777777" w:rsidTr="00C56036">
        <w:trPr>
          <w:trHeight w:val="439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DD937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В ответе </w:t>
            </w:r>
            <w:proofErr w:type="gramStart"/>
            <w:r w:rsidRPr="00884AAA">
              <w:rPr>
                <w:rFonts w:ascii="Times New Roman" w:hAnsi="Times New Roman" w:cs="Times New Roman"/>
                <w:color w:val="000000"/>
              </w:rPr>
              <w:t xml:space="preserve">допущена ошибка в одном из уравнений </w:t>
            </w:r>
            <w:proofErr w:type="spellStart"/>
            <w:r w:rsidRPr="00884AAA">
              <w:rPr>
                <w:rFonts w:ascii="Times New Roman" w:hAnsi="Times New Roman" w:cs="Times New Roman"/>
                <w:color w:val="000000"/>
              </w:rPr>
              <w:t>илинеправильно</w:t>
            </w:r>
            <w:proofErr w:type="spellEnd"/>
            <w:r w:rsidRPr="00884AAA">
              <w:rPr>
                <w:rFonts w:ascii="Times New Roman" w:hAnsi="Times New Roman" w:cs="Times New Roman"/>
                <w:color w:val="000000"/>
              </w:rPr>
              <w:t xml:space="preserve">  названо</w:t>
            </w:r>
            <w:proofErr w:type="gramEnd"/>
            <w:r w:rsidRPr="00884AAA">
              <w:rPr>
                <w:rFonts w:ascii="Times New Roman" w:hAnsi="Times New Roman" w:cs="Times New Roman"/>
                <w:color w:val="000000"/>
              </w:rPr>
              <w:t>, указано вещество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2EE2C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327B6" w:rsidRPr="00884AAA" w14:paraId="0F8F48F0" w14:textId="77777777" w:rsidTr="00C56036">
        <w:trPr>
          <w:trHeight w:val="64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8F9C9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 ответе допущены ошибки в любых двух уравнениях или допущена ошибка в одном из уравнений и неправильно указано, названо вещество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38F59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327B6" w:rsidRPr="00884AAA" w14:paraId="713B9B8B" w14:textId="77777777" w:rsidTr="00C56036">
        <w:trPr>
          <w:trHeight w:val="64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DDF8E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 ответе допущены ошибки в любых 2-х уравнениях или неправильно указаны, названы вещества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5FF2F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1</w:t>
            </w:r>
          </w:p>
        </w:tc>
      </w:tr>
      <w:tr w:rsidR="003327B6" w:rsidRPr="00884AAA" w14:paraId="5AC7120E" w14:textId="77777777" w:rsidTr="00C56036">
        <w:trPr>
          <w:trHeight w:val="274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B0BE0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Все элементы ответа записаны неверно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344E7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220C8F82" w14:textId="77777777" w:rsidR="00C56036" w:rsidRPr="00210DCD" w:rsidRDefault="00C56036" w:rsidP="00210DCD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A41B2" w14:textId="77777777" w:rsidR="003327B6" w:rsidRPr="00210DCD" w:rsidRDefault="00C56036" w:rsidP="00210DCD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Pr="00210DCD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3327B6" w:rsidRPr="00210D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сгорании </w:t>
      </w:r>
      <w:smartTag w:uri="urn:schemas-microsoft-com:office:smarttags" w:element="metricconverter">
        <w:smartTagPr>
          <w:attr w:name="ProductID" w:val="10 литров"/>
        </w:smartTagPr>
        <w:r w:rsidR="003327B6" w:rsidRPr="00210DCD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10 литров</w:t>
        </w:r>
      </w:smartTag>
      <w:r w:rsidR="003327B6" w:rsidRPr="00210D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ацетилена в 240л воздуха сколько образовалось литров (н.у.) углекислого газа?</w:t>
      </w:r>
    </w:p>
    <w:p w14:paraId="73E730D6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  <w:gridCol w:w="835"/>
      </w:tblGrid>
      <w:tr w:rsidR="003327B6" w:rsidRPr="00884AAA" w14:paraId="47D07936" w14:textId="77777777" w:rsidTr="00C56036">
        <w:trPr>
          <w:trHeight w:val="26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98685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Содержание верного ответа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A4AB3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7B6" w:rsidRPr="00884AAA" w14:paraId="50B011AE" w14:textId="77777777" w:rsidTr="00C56036">
        <w:trPr>
          <w:trHeight w:val="132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6F1B3" w14:textId="77777777" w:rsidR="003327B6" w:rsidRPr="00884AAA" w:rsidRDefault="003327B6" w:rsidP="00210DCD">
            <w:pPr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Составлено уравнение реакции </w:t>
            </w:r>
          </w:p>
          <w:p w14:paraId="223314C7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2 С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>Н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+5О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2 </w:t>
            </w:r>
            <w:r w:rsidRPr="00884AAA">
              <w:rPr>
                <w:rFonts w:ascii="Times New Roman" w:hAnsi="Times New Roman" w:cs="Times New Roman"/>
                <w:color w:val="000000"/>
              </w:rPr>
              <w:t>= 4СО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+ 2Н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>О</w:t>
            </w:r>
          </w:p>
          <w:p w14:paraId="1CB0EB57" w14:textId="77777777" w:rsidR="003327B6" w:rsidRPr="00884AAA" w:rsidRDefault="003327B6" w:rsidP="00210DCD">
            <w:pPr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 Определен объем кислорода 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>) = 240 • 0,21 = 50,4л</w:t>
            </w:r>
          </w:p>
          <w:p w14:paraId="4A41224D" w14:textId="77777777" w:rsidR="003327B6" w:rsidRPr="00884AAA" w:rsidRDefault="003327B6" w:rsidP="00210DCD">
            <w:pPr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hanging="386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Определено </w:t>
            </w:r>
            <w:proofErr w:type="gramStart"/>
            <w:r w:rsidRPr="00884AAA">
              <w:rPr>
                <w:rFonts w:ascii="Times New Roman" w:hAnsi="Times New Roman" w:cs="Times New Roman"/>
                <w:color w:val="000000"/>
              </w:rPr>
              <w:t>вещество</w:t>
            </w:r>
            <w:proofErr w:type="gramEnd"/>
            <w:r w:rsidRPr="00884AAA">
              <w:rPr>
                <w:rFonts w:ascii="Times New Roman" w:hAnsi="Times New Roman" w:cs="Times New Roman"/>
                <w:color w:val="000000"/>
              </w:rPr>
              <w:t xml:space="preserve"> которое дано в недостатке  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(С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>Н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>) = 10: 2= 5моль</w:t>
            </w:r>
          </w:p>
          <w:p w14:paraId="3FCDB891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(О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>) = 50,4: 5= 10,08моль</w:t>
            </w:r>
          </w:p>
          <w:p w14:paraId="5A7030D7" w14:textId="26ED2CF9" w:rsidR="003327B6" w:rsidRPr="00884AAA" w:rsidRDefault="003327B6" w:rsidP="00884AAA">
            <w:pPr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Определен объем кислорода 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(С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>) = 10 • 4</w:t>
            </w:r>
            <w:proofErr w:type="gramStart"/>
            <w:r w:rsidRPr="00884AAA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84AAA">
              <w:rPr>
                <w:rFonts w:ascii="Times New Roman" w:hAnsi="Times New Roman" w:cs="Times New Roman"/>
                <w:color w:val="000000"/>
              </w:rPr>
              <w:t xml:space="preserve"> 2 = 20л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E8279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7B6" w:rsidRPr="00884AAA" w14:paraId="451AA6DA" w14:textId="77777777" w:rsidTr="00C56036">
        <w:trPr>
          <w:trHeight w:val="64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3231F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Указания по оценивани</w:t>
            </w:r>
            <w:proofErr w:type="gramStart"/>
            <w:r w:rsidRPr="00884AAA">
              <w:rPr>
                <w:rFonts w:ascii="Times New Roman" w:hAnsi="Times New Roman" w:cs="Times New Roman"/>
                <w:color w:val="000000"/>
              </w:rPr>
              <w:t>ю(</w:t>
            </w:r>
            <w:proofErr w:type="gramEnd"/>
            <w:r w:rsidRPr="00884AAA">
              <w:rPr>
                <w:rFonts w:ascii="Times New Roman" w:hAnsi="Times New Roman" w:cs="Times New Roman"/>
                <w:color w:val="000000"/>
              </w:rPr>
              <w:t>допускаются иные формулировки ответа, не искажающие его смысла)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706BF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</w:tr>
      <w:tr w:rsidR="003327B6" w:rsidRPr="00884AAA" w14:paraId="7EA83EB7" w14:textId="77777777" w:rsidTr="00C56036">
        <w:trPr>
          <w:trHeight w:val="21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FCE64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Ответ правильный и полный, включает все названные элементы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D99F7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</w:rPr>
              <w:t>4</w:t>
            </w:r>
          </w:p>
        </w:tc>
      </w:tr>
      <w:tr w:rsidR="003327B6" w:rsidRPr="00884AAA" w14:paraId="450C7BE1" w14:textId="77777777" w:rsidTr="00C56036">
        <w:trPr>
          <w:trHeight w:val="439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AF635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 ответе допущены ошибки только во 3-м или только в 4-мэлементе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40F51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327B6" w:rsidRPr="00884AAA" w14:paraId="1E611C5C" w14:textId="77777777" w:rsidTr="00C56036">
        <w:trPr>
          <w:trHeight w:val="223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93E55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 ответе допущены ошибки как во 3-м, так и в 4-м элементах.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90352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327B6" w:rsidRPr="00884AAA" w14:paraId="0E2596D5" w14:textId="77777777" w:rsidTr="00C56036">
        <w:trPr>
          <w:trHeight w:val="223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9B869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 ответе допущены ошибки как во 2-м,  3-м, так и в 4-м элементах.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45675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27B6" w:rsidRPr="00884AAA" w14:paraId="27DA5392" w14:textId="77777777" w:rsidTr="00C56036">
        <w:trPr>
          <w:trHeight w:val="274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81210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Все элементы ответа записаны неверно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9E1DA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7DC4C6AD" w14:textId="77777777" w:rsidR="003327B6" w:rsidRPr="00210DCD" w:rsidRDefault="003327B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106D55C" w14:textId="77777777" w:rsidR="003327B6" w:rsidRPr="00210DCD" w:rsidRDefault="00C56036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Cs/>
          <w:color w:val="000000"/>
          <w:sz w:val="24"/>
          <w:szCs w:val="24"/>
        </w:rPr>
        <w:t>вариант 2</w:t>
      </w:r>
    </w:p>
    <w:p w14:paraId="7E33DD4B" w14:textId="77777777" w:rsidR="003327B6" w:rsidRPr="00210DCD" w:rsidRDefault="00C56036" w:rsidP="00210DCD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3327B6"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Напишите уравнения реакций, с помощью которых можно осуществить превращения, укажите,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назовите вещества 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и У Н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</w:rPr>
        <w:t>О        1500</w:t>
      </w:r>
      <w:r w:rsidR="003327B6" w:rsidRPr="00210D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</w:p>
    <w:p w14:paraId="26BD9344" w14:textId="77777777" w:rsidR="003327B6" w:rsidRPr="00210DCD" w:rsidRDefault="003327B6" w:rsidP="00210DCD">
      <w:pPr>
        <w:shd w:val="clear" w:color="auto" w:fill="FFFFFF"/>
        <w:spacing w:after="0" w:line="240" w:lineRule="auto"/>
        <w:ind w:left="239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карбид алюминия     →    Х      →     У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851"/>
      </w:tblGrid>
      <w:tr w:rsidR="003327B6" w:rsidRPr="00884AAA" w14:paraId="6808F9AE" w14:textId="77777777" w:rsidTr="00C56036">
        <w:trPr>
          <w:trHeight w:val="26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750DF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Содержание верного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66B8D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7B6" w:rsidRPr="00884AAA" w14:paraId="71CC0E44" w14:textId="77777777" w:rsidTr="00884AAA">
        <w:trPr>
          <w:trHeight w:val="125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F72E9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Приведены уравнения реакций, соответствующие схеме превращений, </w:t>
            </w:r>
          </w:p>
          <w:p w14:paraId="57C8214C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Al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884AAA">
              <w:rPr>
                <w:rFonts w:ascii="Times New Roman" w:hAnsi="Times New Roman" w:cs="Times New Roman"/>
                <w:color w:val="000000"/>
              </w:rPr>
              <w:t>С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+12Н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884AAA">
              <w:rPr>
                <w:rFonts w:ascii="Times New Roman" w:hAnsi="Times New Roman" w:cs="Times New Roman"/>
                <w:color w:val="000000"/>
              </w:rPr>
              <w:t>О → 3СН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+ 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Al</w:t>
            </w:r>
            <w:r w:rsidRPr="00884AAA">
              <w:rPr>
                <w:rFonts w:ascii="Times New Roman" w:hAnsi="Times New Roman" w:cs="Times New Roman"/>
                <w:color w:val="000000"/>
              </w:rPr>
              <w:t>(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OH</w:t>
            </w:r>
            <w:r w:rsidRPr="00884AAA">
              <w:rPr>
                <w:rFonts w:ascii="Times New Roman" w:hAnsi="Times New Roman" w:cs="Times New Roman"/>
                <w:color w:val="000000"/>
              </w:rPr>
              <w:t>)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  <w:p w14:paraId="33B2337B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2) 2СН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 → СН </w:t>
            </w:r>
            <w:r w:rsidRPr="00884A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=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СН +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  <w:p w14:paraId="566DCB7A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3) вещество 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СН</w:t>
            </w:r>
            <w:proofErr w:type="gramStart"/>
            <w:r w:rsidRPr="00884AAA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proofErr w:type="gramEnd"/>
            <w:r w:rsidRPr="00884AAA">
              <w:rPr>
                <w:rFonts w:ascii="Times New Roman" w:hAnsi="Times New Roman" w:cs="Times New Roman"/>
                <w:color w:val="000000"/>
              </w:rPr>
              <w:t xml:space="preserve"> метан</w:t>
            </w:r>
          </w:p>
          <w:p w14:paraId="4D23E056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4) вещество </w:t>
            </w:r>
            <w:r w:rsidRPr="00884AAA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СН </w:t>
            </w:r>
            <w:r w:rsidRPr="00884A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=</w:t>
            </w:r>
            <w:r w:rsidRPr="00884AAA">
              <w:rPr>
                <w:rFonts w:ascii="Times New Roman" w:hAnsi="Times New Roman" w:cs="Times New Roman"/>
                <w:color w:val="000000"/>
              </w:rPr>
              <w:t xml:space="preserve"> СН </w:t>
            </w:r>
            <w:proofErr w:type="spellStart"/>
            <w:r w:rsidRPr="00884AAA">
              <w:rPr>
                <w:rFonts w:ascii="Times New Roman" w:hAnsi="Times New Roman" w:cs="Times New Roman"/>
                <w:color w:val="000000"/>
              </w:rPr>
              <w:t>этин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214FC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7B6" w:rsidRPr="00884AAA" w14:paraId="2C8D1DD9" w14:textId="77777777" w:rsidTr="00C56036">
        <w:trPr>
          <w:trHeight w:val="64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C3752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Указания по оцениванию</w:t>
            </w:r>
          </w:p>
          <w:p w14:paraId="52F31EED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57A4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</w:tr>
      <w:tr w:rsidR="003327B6" w:rsidRPr="00884AAA" w14:paraId="06F497AF" w14:textId="77777777" w:rsidTr="00C56036">
        <w:trPr>
          <w:trHeight w:val="22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EDD8E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Ответ правильный и полный, включает все названные элементы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6749F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327B6" w:rsidRPr="00884AAA" w14:paraId="42EEB30E" w14:textId="77777777" w:rsidTr="00C56036">
        <w:trPr>
          <w:trHeight w:val="43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BD696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 xml:space="preserve">В ответе </w:t>
            </w:r>
            <w:proofErr w:type="gramStart"/>
            <w:r w:rsidRPr="00884AAA">
              <w:rPr>
                <w:rFonts w:ascii="Times New Roman" w:hAnsi="Times New Roman" w:cs="Times New Roman"/>
                <w:color w:val="000000"/>
              </w:rPr>
              <w:t xml:space="preserve">допущена ошибка в одном из уравнений </w:t>
            </w:r>
            <w:proofErr w:type="spellStart"/>
            <w:r w:rsidRPr="00884AAA">
              <w:rPr>
                <w:rFonts w:ascii="Times New Roman" w:hAnsi="Times New Roman" w:cs="Times New Roman"/>
                <w:color w:val="000000"/>
              </w:rPr>
              <w:t>илинеправильно</w:t>
            </w:r>
            <w:proofErr w:type="spellEnd"/>
            <w:r w:rsidRPr="00884AAA">
              <w:rPr>
                <w:rFonts w:ascii="Times New Roman" w:hAnsi="Times New Roman" w:cs="Times New Roman"/>
                <w:color w:val="000000"/>
              </w:rPr>
              <w:t xml:space="preserve">  названо</w:t>
            </w:r>
            <w:proofErr w:type="gramEnd"/>
            <w:r w:rsidRPr="00884AAA">
              <w:rPr>
                <w:rFonts w:ascii="Times New Roman" w:hAnsi="Times New Roman" w:cs="Times New Roman"/>
                <w:color w:val="000000"/>
              </w:rPr>
              <w:t>, указано вещество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41ECE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327B6" w:rsidRPr="00884AAA" w14:paraId="64C01E05" w14:textId="77777777" w:rsidTr="00C56036">
        <w:trPr>
          <w:trHeight w:val="64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8016B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 ответе допущены ошибки в любых двух уравнениях или допущена ошибка в одном из уравнений и неправильно указано, названо вещество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B3DD5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327B6" w:rsidRPr="00884AAA" w14:paraId="5EA6EDF3" w14:textId="77777777" w:rsidTr="00C56036">
        <w:trPr>
          <w:trHeight w:val="64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C9995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 ответе допущены ошибки в любых 2-х уравнениях или неправильно указаны, названы вещества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CB4F5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27B6" w:rsidRPr="00884AAA" w14:paraId="5D53F12A" w14:textId="77777777" w:rsidTr="00C56036">
        <w:trPr>
          <w:trHeight w:val="27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3600A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Все элементы ответа записаны неверно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83487" w14:textId="77777777" w:rsidR="003327B6" w:rsidRPr="00884AAA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7857B517" w14:textId="77777777" w:rsidR="00C56036" w:rsidRPr="00210DCD" w:rsidRDefault="00C56036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CB3594" w14:textId="77777777" w:rsidR="003327B6" w:rsidRPr="00210DCD" w:rsidRDefault="00C56036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3327B6" w:rsidRPr="00210D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сгорании </w:t>
      </w:r>
      <w:smartTag w:uri="urn:schemas-microsoft-com:office:smarttags" w:element="metricconverter">
        <w:smartTagPr>
          <w:attr w:name="ProductID" w:val="6 литров"/>
        </w:smartTagPr>
        <w:r w:rsidR="003327B6" w:rsidRPr="00210DCD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 литров</w:t>
        </w:r>
      </w:smartTag>
      <w:r w:rsidR="003327B6" w:rsidRPr="00210D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ацетилена в 200л воздуха сколько образовалось литров (н.у.) углекислого газа?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835"/>
      </w:tblGrid>
      <w:tr w:rsidR="003327B6" w:rsidRPr="00E42819" w14:paraId="35E33EA6" w14:textId="77777777" w:rsidTr="00C56036">
        <w:trPr>
          <w:trHeight w:val="26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36348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>Содержание верного ответа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485F1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7B6" w:rsidRPr="00E42819" w14:paraId="7EA9D977" w14:textId="77777777" w:rsidTr="00C56036">
        <w:trPr>
          <w:trHeight w:val="132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746CF" w14:textId="77777777" w:rsidR="003327B6" w:rsidRPr="00E42819" w:rsidRDefault="003327B6" w:rsidP="00210DCD">
            <w:pPr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 xml:space="preserve">Составлено уравнение реакции </w:t>
            </w:r>
          </w:p>
          <w:p w14:paraId="6894719A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hAnsi="Times New Roman" w:cs="Times New Roman"/>
                <w:color w:val="000000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>2 С</w:t>
            </w:r>
            <w:r w:rsidRPr="00E4281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E42819">
              <w:rPr>
                <w:rFonts w:ascii="Times New Roman" w:hAnsi="Times New Roman" w:cs="Times New Roman"/>
                <w:color w:val="000000"/>
              </w:rPr>
              <w:t>Н</w:t>
            </w:r>
            <w:r w:rsidRPr="00E4281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E42819">
              <w:rPr>
                <w:rFonts w:ascii="Times New Roman" w:hAnsi="Times New Roman" w:cs="Times New Roman"/>
                <w:color w:val="000000"/>
              </w:rPr>
              <w:t xml:space="preserve"> +5О</w:t>
            </w:r>
            <w:r w:rsidRPr="00E42819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2 </w:t>
            </w:r>
            <w:r w:rsidRPr="00E42819">
              <w:rPr>
                <w:rFonts w:ascii="Times New Roman" w:hAnsi="Times New Roman" w:cs="Times New Roman"/>
                <w:color w:val="000000"/>
              </w:rPr>
              <w:t>= 4СО</w:t>
            </w:r>
            <w:r w:rsidRPr="00E4281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E42819">
              <w:rPr>
                <w:rFonts w:ascii="Times New Roman" w:hAnsi="Times New Roman" w:cs="Times New Roman"/>
                <w:color w:val="000000"/>
              </w:rPr>
              <w:t xml:space="preserve"> + 2Н</w:t>
            </w:r>
            <w:r w:rsidRPr="00E4281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E42819">
              <w:rPr>
                <w:rFonts w:ascii="Times New Roman" w:hAnsi="Times New Roman" w:cs="Times New Roman"/>
                <w:color w:val="000000"/>
              </w:rPr>
              <w:t>О</w:t>
            </w:r>
          </w:p>
          <w:p w14:paraId="21D70B32" w14:textId="77777777" w:rsidR="003327B6" w:rsidRPr="00E42819" w:rsidRDefault="003327B6" w:rsidP="00210DCD">
            <w:pPr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hAnsi="Times New Roman" w:cs="Times New Roman"/>
                <w:color w:val="000000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 xml:space="preserve"> Определен объем кислорода </w:t>
            </w:r>
            <w:r w:rsidRPr="00E42819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E4281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E42819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E4281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E42819">
              <w:rPr>
                <w:rFonts w:ascii="Times New Roman" w:hAnsi="Times New Roman" w:cs="Times New Roman"/>
                <w:color w:val="000000"/>
              </w:rPr>
              <w:t>) = 200 • 0,21 = 42л</w:t>
            </w:r>
          </w:p>
          <w:p w14:paraId="51D5465E" w14:textId="77777777" w:rsidR="003327B6" w:rsidRPr="00E42819" w:rsidRDefault="003327B6" w:rsidP="00210DCD">
            <w:pPr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hanging="386"/>
              <w:rPr>
                <w:rFonts w:ascii="Times New Roman" w:hAnsi="Times New Roman" w:cs="Times New Roman"/>
                <w:color w:val="000000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 xml:space="preserve">Определено </w:t>
            </w:r>
            <w:proofErr w:type="gramStart"/>
            <w:r w:rsidRPr="00E42819">
              <w:rPr>
                <w:rFonts w:ascii="Times New Roman" w:hAnsi="Times New Roman" w:cs="Times New Roman"/>
                <w:color w:val="000000"/>
              </w:rPr>
              <w:t>вещество</w:t>
            </w:r>
            <w:proofErr w:type="gramEnd"/>
            <w:r w:rsidRPr="00E42819">
              <w:rPr>
                <w:rFonts w:ascii="Times New Roman" w:hAnsi="Times New Roman" w:cs="Times New Roman"/>
                <w:color w:val="000000"/>
              </w:rPr>
              <w:t xml:space="preserve"> которое дано в недостатке  </w:t>
            </w:r>
            <w:r w:rsidRPr="00E42819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E42819">
              <w:rPr>
                <w:rFonts w:ascii="Times New Roman" w:hAnsi="Times New Roman" w:cs="Times New Roman"/>
                <w:color w:val="000000"/>
              </w:rPr>
              <w:t xml:space="preserve"> (С</w:t>
            </w:r>
            <w:r w:rsidRPr="00E4281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E42819">
              <w:rPr>
                <w:rFonts w:ascii="Times New Roman" w:hAnsi="Times New Roman" w:cs="Times New Roman"/>
                <w:color w:val="000000"/>
              </w:rPr>
              <w:t>Н</w:t>
            </w:r>
            <w:r w:rsidRPr="00E4281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E42819">
              <w:rPr>
                <w:rFonts w:ascii="Times New Roman" w:hAnsi="Times New Roman" w:cs="Times New Roman"/>
                <w:color w:val="000000"/>
              </w:rPr>
              <w:t>) = 6: 2= 3моль</w:t>
            </w:r>
          </w:p>
          <w:p w14:paraId="7DF96FBE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hAnsi="Times New Roman" w:cs="Times New Roman"/>
                <w:color w:val="000000"/>
              </w:rPr>
            </w:pPr>
            <w:r w:rsidRPr="00E42819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E42819">
              <w:rPr>
                <w:rFonts w:ascii="Times New Roman" w:hAnsi="Times New Roman" w:cs="Times New Roman"/>
                <w:color w:val="000000"/>
              </w:rPr>
              <w:t xml:space="preserve"> (О</w:t>
            </w:r>
            <w:r w:rsidRPr="00E4281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E42819">
              <w:rPr>
                <w:rFonts w:ascii="Times New Roman" w:hAnsi="Times New Roman" w:cs="Times New Roman"/>
                <w:color w:val="000000"/>
              </w:rPr>
              <w:t>) = 42: 5= 8,4моль</w:t>
            </w:r>
          </w:p>
          <w:p w14:paraId="6540C5EE" w14:textId="77777777" w:rsidR="003327B6" w:rsidRPr="00E42819" w:rsidRDefault="003327B6" w:rsidP="00210DCD">
            <w:pPr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hAnsi="Times New Roman" w:cs="Times New Roman"/>
                <w:color w:val="000000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 xml:space="preserve">Определен объем кислорода </w:t>
            </w:r>
            <w:r w:rsidRPr="00E42819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E42819">
              <w:rPr>
                <w:rFonts w:ascii="Times New Roman" w:hAnsi="Times New Roman" w:cs="Times New Roman"/>
                <w:color w:val="000000"/>
              </w:rPr>
              <w:t xml:space="preserve"> (С</w:t>
            </w:r>
            <w:r w:rsidRPr="00E42819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E4281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E42819">
              <w:rPr>
                <w:rFonts w:ascii="Times New Roman" w:hAnsi="Times New Roman" w:cs="Times New Roman"/>
                <w:color w:val="000000"/>
              </w:rPr>
              <w:t>) = 6 • 4</w:t>
            </w:r>
            <w:proofErr w:type="gramStart"/>
            <w:r w:rsidRPr="00E4281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E42819">
              <w:rPr>
                <w:rFonts w:ascii="Times New Roman" w:hAnsi="Times New Roman" w:cs="Times New Roman"/>
                <w:color w:val="000000"/>
              </w:rPr>
              <w:t xml:space="preserve"> 2 = 12л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629AF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7B6" w:rsidRPr="00E42819" w14:paraId="00900DE3" w14:textId="77777777" w:rsidTr="00C56036">
        <w:trPr>
          <w:trHeight w:val="64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8A197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>Указания по оценивани</w:t>
            </w:r>
            <w:proofErr w:type="gramStart"/>
            <w:r w:rsidRPr="00E42819">
              <w:rPr>
                <w:rFonts w:ascii="Times New Roman" w:hAnsi="Times New Roman" w:cs="Times New Roman"/>
                <w:color w:val="000000"/>
              </w:rPr>
              <w:t>ю(</w:t>
            </w:r>
            <w:proofErr w:type="gramEnd"/>
            <w:r w:rsidRPr="00E42819">
              <w:rPr>
                <w:rFonts w:ascii="Times New Roman" w:hAnsi="Times New Roman" w:cs="Times New Roman"/>
                <w:color w:val="000000"/>
              </w:rPr>
              <w:t>допускаются иные формулировки ответа, не искажающие его смысла)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C10DF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</w:tr>
      <w:tr w:rsidR="003327B6" w:rsidRPr="00E42819" w14:paraId="1E3CDC81" w14:textId="77777777" w:rsidTr="00C56036">
        <w:trPr>
          <w:trHeight w:val="21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16CE5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>Ответ правильный и полный, включает все названные элементы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B6635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327B6" w:rsidRPr="00E42819" w14:paraId="12F3AF3E" w14:textId="77777777" w:rsidTr="00C56036">
        <w:trPr>
          <w:trHeight w:val="43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4098C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lastRenderedPageBreak/>
              <w:t>В ответе допущены ошибки только во 3-м или только в 4-мэлементе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EFAAF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327B6" w:rsidRPr="00E42819" w14:paraId="7E030411" w14:textId="77777777" w:rsidTr="00C56036">
        <w:trPr>
          <w:trHeight w:val="22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6A2AF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>В ответе допущены ошибки как во 3-м, так и в 4-м элементах.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BE027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327B6" w:rsidRPr="00E42819" w14:paraId="3C81DFED" w14:textId="77777777" w:rsidTr="00C56036">
        <w:trPr>
          <w:trHeight w:val="22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00074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>В ответе допущены ошибки как во 2-м,  3-м, так и в 4-м элементах.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3AC7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27B6" w:rsidRPr="00E42819" w14:paraId="7EB7CDB5" w14:textId="77777777" w:rsidTr="00C56036">
        <w:trPr>
          <w:trHeight w:val="27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855B2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>Все элементы ответа записаны неверно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C7C41" w14:textId="77777777" w:rsidR="003327B6" w:rsidRPr="00E42819" w:rsidRDefault="003327B6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281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0B74827B" w14:textId="77777777" w:rsidR="00C56036" w:rsidRPr="00210DCD" w:rsidRDefault="00C56036" w:rsidP="00210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sz w:val="24"/>
          <w:szCs w:val="24"/>
        </w:rPr>
        <w:t>За каждый правильный вопрос  в тестовой форме ставится один балл</w:t>
      </w:r>
    </w:p>
    <w:p w14:paraId="0FBE7018" w14:textId="77777777" w:rsidR="00C56036" w:rsidRPr="00210DCD" w:rsidRDefault="00C56036" w:rsidP="00210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Студенту выставляется:</w:t>
      </w:r>
    </w:p>
    <w:p w14:paraId="17DF002B" w14:textId="77777777" w:rsidR="00C56036" w:rsidRPr="00210DCD" w:rsidRDefault="00C56036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«отлично»………………………………....100-80% выполнения работы (от17 баллов - 14);</w:t>
      </w:r>
    </w:p>
    <w:p w14:paraId="611634FB" w14:textId="77777777" w:rsidR="00C56036" w:rsidRPr="00210DCD" w:rsidRDefault="00C56036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«хорошо»...................................................... 79-65% выполнения работы (от13 баллов - 11);</w:t>
      </w:r>
    </w:p>
    <w:p w14:paraId="2BFB6657" w14:textId="77777777" w:rsidR="00C56036" w:rsidRPr="00210DCD" w:rsidRDefault="00C56036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«удовлетворительно»...................................64-35% выполнения работы (от10 баллов - 6);</w:t>
      </w:r>
    </w:p>
    <w:p w14:paraId="6691D352" w14:textId="77777777" w:rsidR="00C56036" w:rsidRPr="00210DCD" w:rsidRDefault="00C56036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«неудовлетворительно»...............................34-0% выполнения работы (от 5баллов);</w:t>
      </w:r>
    </w:p>
    <w:p w14:paraId="0364E814" w14:textId="77777777" w:rsidR="00C56036" w:rsidRPr="00210DCD" w:rsidRDefault="00C56036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«зачтено» выставляется студенту, если ....100-35% выполнения работы(от16баллов - 6);</w:t>
      </w:r>
    </w:p>
    <w:p w14:paraId="51280156" w14:textId="77777777" w:rsidR="00C56036" w:rsidRPr="00210DCD" w:rsidRDefault="00C56036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«не зачтено» ..................................................... 34-0% выполнения работы (от 5баллов).</w:t>
      </w:r>
    </w:p>
    <w:p w14:paraId="06C81152" w14:textId="77777777" w:rsidR="003327B6" w:rsidRPr="00210DCD" w:rsidRDefault="003327B6" w:rsidP="00210DCD">
      <w:pPr>
        <w:shd w:val="clear" w:color="auto" w:fill="FFFFFF"/>
        <w:tabs>
          <w:tab w:val="left" w:pos="65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D186F" w14:textId="77777777" w:rsidR="00054A2D" w:rsidRPr="00210DCD" w:rsidRDefault="00054A2D" w:rsidP="00210DC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№11«Азот</w:t>
      </w:r>
      <w:r w:rsidR="00192BA0" w:rsidRPr="00210DCD">
        <w:rPr>
          <w:rFonts w:ascii="Times New Roman" w:hAnsi="Times New Roman" w:cs="Times New Roman"/>
          <w:b/>
          <w:sz w:val="24"/>
          <w:szCs w:val="24"/>
        </w:rPr>
        <w:t>осодержащие органические соединения</w:t>
      </w:r>
      <w:r w:rsidRPr="00210DCD">
        <w:rPr>
          <w:rFonts w:ascii="Times New Roman" w:hAnsi="Times New Roman" w:cs="Times New Roman"/>
          <w:b/>
          <w:sz w:val="24"/>
          <w:szCs w:val="24"/>
        </w:rPr>
        <w:t>»</w:t>
      </w:r>
    </w:p>
    <w:p w14:paraId="5CAF2327" w14:textId="77777777" w:rsidR="00054A2D" w:rsidRPr="00210DCD" w:rsidRDefault="00054A2D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45E47E49" w14:textId="77777777" w:rsidR="00054A2D" w:rsidRPr="00210DCD" w:rsidRDefault="00054A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Наибольшие основные свойства проявляет</w:t>
      </w:r>
    </w:p>
    <w:p w14:paraId="69CD9EAB" w14:textId="77777777" w:rsidR="00054A2D" w:rsidRPr="00210DCD" w:rsidRDefault="00054A2D" w:rsidP="00210DCD">
      <w:pPr>
        <w:widowControl w:val="0"/>
        <w:numPr>
          <w:ilvl w:val="0"/>
          <w:numId w:val="7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метиламин</w:t>
      </w:r>
    </w:p>
    <w:p w14:paraId="104CF265" w14:textId="77777777" w:rsidR="00054A2D" w:rsidRPr="00210DCD" w:rsidRDefault="00054A2D" w:rsidP="00210DCD">
      <w:pPr>
        <w:widowControl w:val="0"/>
        <w:numPr>
          <w:ilvl w:val="0"/>
          <w:numId w:val="7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метилэтиламин</w:t>
      </w:r>
      <w:proofErr w:type="spellEnd"/>
    </w:p>
    <w:p w14:paraId="72FBD239" w14:textId="77777777" w:rsidR="00054A2D" w:rsidRPr="00210DCD" w:rsidRDefault="00054A2D" w:rsidP="00210DCD">
      <w:pPr>
        <w:widowControl w:val="0"/>
        <w:numPr>
          <w:ilvl w:val="0"/>
          <w:numId w:val="7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t>фениламин</w:t>
      </w:r>
    </w:p>
    <w:p w14:paraId="41BCC420" w14:textId="77777777" w:rsidR="00054A2D" w:rsidRPr="00210DCD" w:rsidRDefault="00054A2D" w:rsidP="00210DCD">
      <w:pPr>
        <w:widowControl w:val="0"/>
        <w:numPr>
          <w:ilvl w:val="0"/>
          <w:numId w:val="7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аммиак</w:t>
      </w:r>
    </w:p>
    <w:p w14:paraId="01BCDD5D" w14:textId="77777777" w:rsidR="00054A2D" w:rsidRPr="00210DCD" w:rsidRDefault="00054A2D" w:rsidP="00210DCD">
      <w:pPr>
        <w:shd w:val="clear" w:color="auto" w:fill="FFFFFF"/>
        <w:spacing w:after="0" w:line="240" w:lineRule="auto"/>
        <w:ind w:left="310" w:hanging="31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Состав предельных аминокислот, содержащих одну ами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ногруппу и одну карбоксильную группу, выражается </w:t>
      </w: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формулой</w:t>
      </w:r>
    </w:p>
    <w:p w14:paraId="4584F52D" w14:textId="77777777" w:rsidR="00054A2D" w:rsidRPr="00210DCD" w:rsidRDefault="00054A2D" w:rsidP="00210DCD">
      <w:pPr>
        <w:widowControl w:val="0"/>
        <w:numPr>
          <w:ilvl w:val="0"/>
          <w:numId w:val="7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  <w:t>C</w:t>
      </w:r>
      <w:r w:rsidRPr="00210DCD">
        <w:rPr>
          <w:rFonts w:ascii="Times New Roman" w:hAnsi="Times New Roman" w:cs="Times New Roman"/>
          <w:color w:val="000000"/>
          <w:spacing w:val="-16"/>
          <w:sz w:val="24"/>
          <w:szCs w:val="24"/>
          <w:vertAlign w:val="subscript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  <w:t>H</w:t>
      </w:r>
      <w:r w:rsidRPr="00210DCD">
        <w:rPr>
          <w:rFonts w:ascii="Times New Roman" w:hAnsi="Times New Roman" w:cs="Times New Roman"/>
          <w:color w:val="000000"/>
          <w:spacing w:val="-16"/>
          <w:sz w:val="24"/>
          <w:szCs w:val="24"/>
          <w:vertAlign w:val="subscript"/>
          <w:lang w:val="en-US"/>
        </w:rPr>
        <w:t>2n</w:t>
      </w:r>
      <w:r w:rsidRPr="00210DCD"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  <w:t>N0</w:t>
      </w:r>
      <w:r w:rsidRPr="00210DCD">
        <w:rPr>
          <w:rFonts w:ascii="Times New Roman" w:hAnsi="Times New Roman" w:cs="Times New Roman"/>
          <w:color w:val="000000"/>
          <w:spacing w:val="-16"/>
          <w:sz w:val="24"/>
          <w:szCs w:val="24"/>
          <w:vertAlign w:val="subscript"/>
          <w:lang w:val="en-US"/>
        </w:rPr>
        <w:t>2</w:t>
      </w:r>
    </w:p>
    <w:p w14:paraId="18BEA8A1" w14:textId="77777777" w:rsidR="00054A2D" w:rsidRPr="00210DCD" w:rsidRDefault="00054A2D" w:rsidP="00210DCD">
      <w:pPr>
        <w:widowControl w:val="0"/>
        <w:numPr>
          <w:ilvl w:val="0"/>
          <w:numId w:val="7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lang w:val="en-US"/>
        </w:rPr>
        <w:t>C</w:t>
      </w: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vertAlign w:val="subscript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lang w:val="en-US"/>
        </w:rPr>
        <w:t>H</w:t>
      </w: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vertAlign w:val="subscript"/>
          <w:lang w:val="en-US"/>
        </w:rPr>
        <w:t>2n+1</w:t>
      </w: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lang w:val="en-US"/>
        </w:rPr>
        <w:t>NH</w:t>
      </w: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vertAlign w:val="subscript"/>
          <w:lang w:val="en-US"/>
        </w:rPr>
        <w:t>2</w:t>
      </w:r>
    </w:p>
    <w:p w14:paraId="6557D478" w14:textId="77777777" w:rsidR="00054A2D" w:rsidRPr="00210DCD" w:rsidRDefault="00054A2D" w:rsidP="00210DCD">
      <w:pPr>
        <w:widowControl w:val="0"/>
        <w:numPr>
          <w:ilvl w:val="0"/>
          <w:numId w:val="7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lang w:val="en-US"/>
        </w:rPr>
        <w:t>C</w:t>
      </w: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vertAlign w:val="subscript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lang w:val="en-US"/>
        </w:rPr>
        <w:t>H</w:t>
      </w: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vertAlign w:val="subscript"/>
          <w:lang w:val="en-US"/>
        </w:rPr>
        <w:t>2n+1</w:t>
      </w: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lang w:val="en-US"/>
        </w:rPr>
        <w:t>N0</w:t>
      </w: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vertAlign w:val="subscript"/>
          <w:lang w:val="en-US"/>
        </w:rPr>
        <w:t>2</w:t>
      </w:r>
    </w:p>
    <w:p w14:paraId="757EF155" w14:textId="77777777" w:rsidR="00054A2D" w:rsidRPr="00210DCD" w:rsidRDefault="00054A2D" w:rsidP="00210DCD">
      <w:pPr>
        <w:widowControl w:val="0"/>
        <w:numPr>
          <w:ilvl w:val="0"/>
          <w:numId w:val="7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lang w:val="en-US"/>
        </w:rPr>
        <w:t>C</w:t>
      </w: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vertAlign w:val="subscript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lang w:val="en-US"/>
        </w:rPr>
        <w:t>H</w:t>
      </w: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vertAlign w:val="subscript"/>
          <w:lang w:val="en-US"/>
        </w:rPr>
        <w:t>2n+l</w:t>
      </w:r>
      <w:r w:rsidRPr="00210DCD">
        <w:rPr>
          <w:rFonts w:ascii="Times New Roman" w:hAnsi="Times New Roman" w:cs="Times New Roman"/>
          <w:color w:val="000000"/>
          <w:spacing w:val="-22"/>
          <w:sz w:val="24"/>
          <w:szCs w:val="24"/>
          <w:lang w:val="en-US"/>
        </w:rPr>
        <w:t>N</w:t>
      </w:r>
    </w:p>
    <w:p w14:paraId="21FD3FBE" w14:textId="77777777" w:rsidR="00054A2D" w:rsidRPr="00210DCD" w:rsidRDefault="00054A2D" w:rsidP="00210DCD">
      <w:pPr>
        <w:shd w:val="clear" w:color="auto" w:fill="FFFFFF"/>
        <w:spacing w:after="0" w:line="240" w:lineRule="auto"/>
        <w:ind w:left="310" w:hanging="31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Продукт взаимодействия 2-хлорпропановой кислоты с из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бытком аммиака</w:t>
      </w:r>
    </w:p>
    <w:p w14:paraId="0B832B3A" w14:textId="77777777" w:rsidR="00054A2D" w:rsidRPr="00210DCD" w:rsidRDefault="00054A2D" w:rsidP="00210DCD">
      <w:pPr>
        <w:widowControl w:val="0"/>
        <w:numPr>
          <w:ilvl w:val="0"/>
          <w:numId w:val="7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(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NH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)-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COONH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  <w:lang w:val="en-US"/>
        </w:rPr>
        <w:t>4</w:t>
      </w:r>
    </w:p>
    <w:p w14:paraId="421E0352" w14:textId="77777777" w:rsidR="00054A2D" w:rsidRPr="00210DCD" w:rsidRDefault="00054A2D" w:rsidP="00210DCD">
      <w:pPr>
        <w:widowControl w:val="0"/>
        <w:numPr>
          <w:ilvl w:val="0"/>
          <w:numId w:val="7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t>(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NH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t>)-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OH</w:t>
      </w:r>
    </w:p>
    <w:p w14:paraId="147243EC" w14:textId="77777777" w:rsidR="00054A2D" w:rsidRPr="00210DCD" w:rsidRDefault="00054A2D" w:rsidP="00210DCD">
      <w:pPr>
        <w:widowControl w:val="0"/>
        <w:numPr>
          <w:ilvl w:val="0"/>
          <w:numId w:val="7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O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NO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  <w:lang w:val="en-US"/>
        </w:rPr>
        <w:t>2</w:t>
      </w:r>
    </w:p>
    <w:p w14:paraId="7EA4741F" w14:textId="77777777" w:rsidR="00054A2D" w:rsidRPr="00210DCD" w:rsidRDefault="00054A2D" w:rsidP="00210DCD">
      <w:pPr>
        <w:widowControl w:val="0"/>
        <w:numPr>
          <w:ilvl w:val="0"/>
          <w:numId w:val="7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-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(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NH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)-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COH</w:t>
      </w:r>
    </w:p>
    <w:p w14:paraId="0607BCBB" w14:textId="77777777" w:rsidR="00054A2D" w:rsidRPr="00210DCD" w:rsidRDefault="00054A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Как для аминокислот, так и для карбоновых кислот, ха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рактерна реакция</w:t>
      </w:r>
    </w:p>
    <w:p w14:paraId="71E001F6" w14:textId="77777777" w:rsidR="00054A2D" w:rsidRPr="00210DCD" w:rsidRDefault="00054A2D" w:rsidP="00210DCD">
      <w:pPr>
        <w:widowControl w:val="0"/>
        <w:numPr>
          <w:ilvl w:val="0"/>
          <w:numId w:val="7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гидроксидом натрия</w:t>
      </w:r>
    </w:p>
    <w:p w14:paraId="39B824C4" w14:textId="77777777" w:rsidR="00054A2D" w:rsidRPr="00210DCD" w:rsidRDefault="00054A2D" w:rsidP="00210DCD">
      <w:pPr>
        <w:widowControl w:val="0"/>
        <w:numPr>
          <w:ilvl w:val="0"/>
          <w:numId w:val="7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поликонденсации</w:t>
      </w:r>
    </w:p>
    <w:p w14:paraId="68674A58" w14:textId="77777777" w:rsidR="00054A2D" w:rsidRPr="00210DCD" w:rsidRDefault="00054A2D" w:rsidP="00210DCD">
      <w:pPr>
        <w:widowControl w:val="0"/>
        <w:numPr>
          <w:ilvl w:val="0"/>
          <w:numId w:val="7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с соляной кислотой</w:t>
      </w:r>
    </w:p>
    <w:p w14:paraId="5D9BF552" w14:textId="77777777" w:rsidR="00054A2D" w:rsidRPr="00210DCD" w:rsidRDefault="00054A2D" w:rsidP="00210DCD">
      <w:pPr>
        <w:widowControl w:val="0"/>
        <w:numPr>
          <w:ilvl w:val="0"/>
          <w:numId w:val="7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горения с выделением азота</w:t>
      </w:r>
    </w:p>
    <w:p w14:paraId="431F4572" w14:textId="77777777" w:rsidR="00054A2D" w:rsidRPr="00210DCD" w:rsidRDefault="00054A2D" w:rsidP="00210DCD">
      <w:pPr>
        <w:shd w:val="clear" w:color="auto" w:fill="FFFFFF"/>
        <w:spacing w:after="0" w:line="240" w:lineRule="auto"/>
        <w:ind w:left="3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5.</w:t>
      </w: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Белки </w:t>
      </w:r>
      <w:r w:rsidRPr="00210DC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- </w:t>
      </w: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это</w:t>
      </w:r>
    </w:p>
    <w:p w14:paraId="21B80D84" w14:textId="77777777" w:rsidR="00054A2D" w:rsidRPr="00210DCD" w:rsidRDefault="00054A2D" w:rsidP="00210DC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полимеры со стереорегулярным расположением </w:t>
      </w:r>
      <w:proofErr w:type="spellStart"/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метильных</w:t>
      </w:r>
      <w:proofErr w:type="spellEnd"/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групп</w:t>
      </w:r>
    </w:p>
    <w:p w14:paraId="2CEB5865" w14:textId="77777777" w:rsidR="00054A2D" w:rsidRPr="00210DCD" w:rsidRDefault="00054A2D" w:rsidP="00210DC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биополимеры, состоящие из остатков 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sym w:font="Symbol" w:char="F061"/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-аминокислот</w:t>
      </w:r>
    </w:p>
    <w:p w14:paraId="5BAAF38E" w14:textId="77777777" w:rsidR="00054A2D" w:rsidRPr="00210DCD" w:rsidRDefault="00054A2D" w:rsidP="00210DC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биополимеры, состоящие из остатков моносахаридов</w:t>
      </w:r>
    </w:p>
    <w:p w14:paraId="484E78C2" w14:textId="77777777" w:rsidR="00054A2D" w:rsidRPr="00210DCD" w:rsidRDefault="00054A2D" w:rsidP="00210DC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вещества, имеющие в макромолекулах двойные 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c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вязи</w:t>
      </w:r>
    </w:p>
    <w:p w14:paraId="057B9315" w14:textId="77777777" w:rsidR="00054A2D" w:rsidRPr="00210DCD" w:rsidRDefault="00054A2D" w:rsidP="00210DCD">
      <w:pPr>
        <w:shd w:val="clear" w:color="auto" w:fill="FFFFFF"/>
        <w:spacing w:after="0" w:line="240" w:lineRule="auto"/>
        <w:ind w:left="648" w:hanging="648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Белки, поступающие в организм с животной или расти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тельной пищей,</w:t>
      </w:r>
    </w:p>
    <w:p w14:paraId="70C62F9E" w14:textId="77777777" w:rsidR="00054A2D" w:rsidRPr="00210DCD" w:rsidRDefault="00054A2D" w:rsidP="00210DCD">
      <w:pPr>
        <w:widowControl w:val="0"/>
        <w:numPr>
          <w:ilvl w:val="0"/>
          <w:numId w:val="7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гидролизуются до глицерина и карбоновых кислот</w:t>
      </w:r>
    </w:p>
    <w:p w14:paraId="7E1DB9EE" w14:textId="77777777" w:rsidR="00054A2D" w:rsidRPr="00210DCD" w:rsidRDefault="00054A2D" w:rsidP="00210DCD">
      <w:pPr>
        <w:widowControl w:val="0"/>
        <w:numPr>
          <w:ilvl w:val="0"/>
          <w:numId w:val="7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расщепляются до азота, углекислого газа и воды</w:t>
      </w:r>
    </w:p>
    <w:p w14:paraId="5572D147" w14:textId="77777777" w:rsidR="00054A2D" w:rsidRPr="00210DCD" w:rsidRDefault="00054A2D" w:rsidP="00210DCD">
      <w:pPr>
        <w:widowControl w:val="0"/>
        <w:numPr>
          <w:ilvl w:val="0"/>
          <w:numId w:val="7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образуют жиры</w:t>
      </w:r>
    </w:p>
    <w:p w14:paraId="30D36756" w14:textId="77777777" w:rsidR="00054A2D" w:rsidRPr="00210DCD" w:rsidRDefault="00054A2D" w:rsidP="00210DCD">
      <w:pPr>
        <w:widowControl w:val="0"/>
        <w:numPr>
          <w:ilvl w:val="0"/>
          <w:numId w:val="7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гидролизуются до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sym w:font="Symbol" w:char="F061"/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-аминокислот</w:t>
      </w:r>
    </w:p>
    <w:p w14:paraId="39302037" w14:textId="77777777" w:rsidR="00054A2D" w:rsidRPr="00210DCD" w:rsidRDefault="00054A2D" w:rsidP="00210DCD">
      <w:pPr>
        <w:shd w:val="clear" w:color="auto" w:fill="FFFFFF"/>
        <w:spacing w:after="0" w:line="240" w:lineRule="auto"/>
        <w:ind w:left="554" w:hanging="55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7.</w:t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Фениламин (анилин) способен вступить в химическую 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реакцию с</w:t>
      </w:r>
    </w:p>
    <w:p w14:paraId="600517D7" w14:textId="28187526" w:rsidR="00054A2D" w:rsidRPr="00210DCD" w:rsidRDefault="00054A2D" w:rsidP="00730972">
      <w:pPr>
        <w:shd w:val="clear" w:color="auto" w:fill="FFFFFF"/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t>A)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кислородом</w:t>
      </w:r>
      <w:r w:rsidR="0073097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гидроксидом меди (</w:t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</w:t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14:paraId="7DED2518" w14:textId="028F705B" w:rsidR="00054A2D" w:rsidRPr="00210DCD" w:rsidRDefault="00054A2D" w:rsidP="00730972">
      <w:pPr>
        <w:shd w:val="clear" w:color="auto" w:fill="FFFFFF"/>
        <w:tabs>
          <w:tab w:val="left" w:pos="706"/>
          <w:tab w:val="left" w:pos="756"/>
        </w:tabs>
        <w:spacing w:after="0" w:line="240" w:lineRule="auto"/>
        <w:ind w:right="322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9"/>
          <w:sz w:val="24"/>
          <w:szCs w:val="24"/>
        </w:rPr>
        <w:t>B)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09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соляной кислотой     </w:t>
      </w:r>
      <w:r w:rsidRPr="00210DCD">
        <w:rPr>
          <w:rFonts w:ascii="Times New Roman" w:hAnsi="Times New Roman" w:cs="Times New Roman"/>
          <w:color w:val="000000"/>
          <w:spacing w:val="-10"/>
          <w:sz w:val="24"/>
          <w:szCs w:val="24"/>
        </w:rPr>
        <w:t>Г)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бромной водой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210DCD">
        <w:rPr>
          <w:rFonts w:ascii="Times New Roman" w:hAnsi="Times New Roman" w:cs="Times New Roman"/>
          <w:color w:val="000000"/>
          <w:spacing w:val="-9"/>
          <w:sz w:val="24"/>
          <w:szCs w:val="24"/>
        </w:rPr>
        <w:t>Д)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метаном</w:t>
      </w:r>
      <w:r w:rsidR="007309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Е)         гидроксидом натрия</w:t>
      </w:r>
    </w:p>
    <w:p w14:paraId="0DB50B46" w14:textId="77777777" w:rsidR="00054A2D" w:rsidRPr="00210DCD" w:rsidRDefault="00054A2D" w:rsidP="00210DCD">
      <w:pPr>
        <w:shd w:val="clear" w:color="auto" w:fill="FFFFFF"/>
        <w:spacing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Три буквы, соответствующие выбранным ответам, запи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шите в алфавитном порядке без знаков препинания,</w:t>
      </w:r>
    </w:p>
    <w:p w14:paraId="757E3226" w14:textId="77777777" w:rsidR="00054A2D" w:rsidRPr="00210DCD" w:rsidRDefault="00054A2D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Реагируют между собой</w:t>
      </w:r>
    </w:p>
    <w:p w14:paraId="719EDABF" w14:textId="53C5B2F4" w:rsidR="00054A2D" w:rsidRPr="00210DCD" w:rsidRDefault="00054A2D" w:rsidP="00730972">
      <w:pPr>
        <w:shd w:val="clear" w:color="auto" w:fill="FFFFFF"/>
        <w:tabs>
          <w:tab w:val="left" w:pos="9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4"/>
          <w:sz w:val="24"/>
          <w:szCs w:val="24"/>
        </w:rPr>
        <w:t>A)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триметиламин и водород</w:t>
      </w:r>
      <w:r w:rsidR="00730972">
        <w:rPr>
          <w:rFonts w:ascii="Times New Roman" w:hAnsi="Times New Roman" w:cs="Times New Roman"/>
          <w:sz w:val="24"/>
          <w:szCs w:val="24"/>
        </w:rPr>
        <w:t xml:space="preserve">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Б)   метиламин и уксусная кислота</w:t>
      </w:r>
    </w:p>
    <w:p w14:paraId="763AD136" w14:textId="0CD6E024" w:rsidR="00054A2D" w:rsidRPr="00210DCD" w:rsidRDefault="00054A2D" w:rsidP="00730972">
      <w:pPr>
        <w:shd w:val="clear" w:color="auto" w:fill="FFFFFF"/>
        <w:tabs>
          <w:tab w:val="left" w:pos="914"/>
        </w:tabs>
        <w:spacing w:after="0" w:line="240" w:lineRule="auto"/>
        <w:ind w:right="201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3"/>
          <w:sz w:val="24"/>
          <w:szCs w:val="24"/>
        </w:rPr>
        <w:t>B)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09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аминоуксусная кислота и этанол     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Г)   метиламин и бромная вода</w:t>
      </w:r>
    </w:p>
    <w:p w14:paraId="420E45CC" w14:textId="36321BC4" w:rsidR="00054A2D" w:rsidRPr="00730972" w:rsidRDefault="00054A2D" w:rsidP="00730972">
      <w:pPr>
        <w:shd w:val="clear" w:color="auto" w:fill="FFFFFF"/>
        <w:spacing w:after="0" w:line="240" w:lineRule="auto"/>
        <w:ind w:right="161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Д)  2-</w:t>
      </w:r>
      <w:r w:rsidR="007309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аминопропановая кислота и медь        </w:t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Е)   </w:t>
      </w:r>
      <w:proofErr w:type="spellStart"/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метилэтиламин</w:t>
      </w:r>
      <w:proofErr w:type="spellEnd"/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кислород</w:t>
      </w:r>
    </w:p>
    <w:p w14:paraId="38986E30" w14:textId="77777777" w:rsidR="00054A2D" w:rsidRPr="00210DCD" w:rsidRDefault="00054A2D" w:rsidP="00210DCD">
      <w:pPr>
        <w:shd w:val="clear" w:color="auto" w:fill="FFFFFF"/>
        <w:spacing w:after="0" w:line="240" w:lineRule="auto"/>
        <w:ind w:left="569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Три буквы, соответствующие выбранным ответам, 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запишите в алфавитном порядке без знаков препинания.</w:t>
      </w:r>
    </w:p>
    <w:p w14:paraId="4AC8016D" w14:textId="77777777" w:rsidR="00054A2D" w:rsidRPr="00210DCD" w:rsidRDefault="00054A2D" w:rsidP="00210DCD">
      <w:pPr>
        <w:shd w:val="clear" w:color="auto" w:fill="FFFFFF"/>
        <w:tabs>
          <w:tab w:val="left" w:leader="underscore" w:pos="4082"/>
        </w:tabs>
        <w:spacing w:after="0" w:line="240" w:lineRule="auto"/>
        <w:ind w:left="583" w:hanging="55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9.</w:t>
      </w: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Объем воздуха, необходимый для полного сжигания </w:t>
      </w:r>
      <w:smartTag w:uri="urn:schemas-microsoft-com:office:smarttags" w:element="metricconverter">
        <w:smartTagPr>
          <w:attr w:name="ProductID" w:val="15 л"/>
        </w:smartTagPr>
        <w:r w:rsidRPr="00210DCD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15 л</w:t>
        </w:r>
      </w:smartTag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(н.у.) метиламина равен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литров (н.у.). (Запи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шите число с точностью до целых.)</w:t>
      </w:r>
    </w:p>
    <w:p w14:paraId="75EB9234" w14:textId="77777777" w:rsidR="00054A2D" w:rsidRPr="00210DCD" w:rsidRDefault="00192BA0" w:rsidP="00210DCD">
      <w:pPr>
        <w:shd w:val="clear" w:color="auto" w:fill="FFFFFF"/>
        <w:tabs>
          <w:tab w:val="left" w:pos="2052"/>
        </w:tabs>
        <w:spacing w:after="0" w:line="240" w:lineRule="auto"/>
        <w:ind w:left="598" w:hanging="562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10</w:t>
      </w:r>
      <w:r w:rsidR="00054A2D" w:rsidRPr="00210DC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  <w:r w:rsidR="00054A2D"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Масса анилина, восстановленного из </w:t>
      </w:r>
      <w:smartTag w:uri="urn:schemas-microsoft-com:office:smarttags" w:element="metricconverter">
        <w:smartTagPr>
          <w:attr w:name="ProductID" w:val="73,8 г"/>
        </w:smartTagPr>
        <w:r w:rsidR="00054A2D" w:rsidRPr="00210DCD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73,8 г</w:t>
        </w:r>
      </w:smartTag>
      <w:r w:rsidR="00054A2D"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нитробензола, </w:t>
      </w:r>
      <w:r w:rsidR="00054A2D"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равна</w:t>
      </w:r>
      <w:r w:rsidR="00054A2D" w:rsidRPr="00210D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4A2D"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г. (Запишите число с точностью до целых.)</w:t>
      </w:r>
    </w:p>
    <w:p w14:paraId="6954CC66" w14:textId="77777777" w:rsidR="00054A2D" w:rsidRPr="00210DCD" w:rsidRDefault="00054A2D" w:rsidP="00210DC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25A77" w14:textId="77777777" w:rsidR="00054A2D" w:rsidRPr="00210DCD" w:rsidRDefault="00054A2D" w:rsidP="00210DC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№11«Азот</w:t>
      </w:r>
      <w:r w:rsidR="00192BA0" w:rsidRPr="00210DCD">
        <w:rPr>
          <w:rFonts w:ascii="Times New Roman" w:hAnsi="Times New Roman" w:cs="Times New Roman"/>
          <w:b/>
          <w:sz w:val="24"/>
          <w:szCs w:val="24"/>
        </w:rPr>
        <w:t>осодержащие органические соединения</w:t>
      </w:r>
      <w:r w:rsidRPr="00210DCD">
        <w:rPr>
          <w:rFonts w:ascii="Times New Roman" w:hAnsi="Times New Roman" w:cs="Times New Roman"/>
          <w:b/>
          <w:sz w:val="24"/>
          <w:szCs w:val="24"/>
        </w:rPr>
        <w:t>»</w:t>
      </w:r>
    </w:p>
    <w:p w14:paraId="27C57946" w14:textId="77777777" w:rsidR="00192BA0" w:rsidRPr="00210DCD" w:rsidRDefault="00192BA0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14:paraId="5DCA3796" w14:textId="77777777" w:rsidR="00192BA0" w:rsidRPr="00210DCD" w:rsidRDefault="00192BA0" w:rsidP="00210DCD">
      <w:pPr>
        <w:shd w:val="clear" w:color="auto" w:fill="FFFFFF"/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1.</w:t>
      </w:r>
      <w:r w:rsidRPr="00210D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Наибольшие основные свойства проявляет</w:t>
      </w:r>
    </w:p>
    <w:p w14:paraId="31C3686F" w14:textId="77777777" w:rsidR="00192BA0" w:rsidRPr="00210DCD" w:rsidRDefault="00192BA0" w:rsidP="00210DCD">
      <w:pPr>
        <w:widowControl w:val="0"/>
        <w:numPr>
          <w:ilvl w:val="0"/>
          <w:numId w:val="78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835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proofErr w:type="spellStart"/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триэтиламин</w:t>
      </w:r>
      <w:proofErr w:type="spellEnd"/>
    </w:p>
    <w:p w14:paraId="308A363A" w14:textId="77777777" w:rsidR="00192BA0" w:rsidRPr="00210DCD" w:rsidRDefault="00192BA0" w:rsidP="00210DCD">
      <w:pPr>
        <w:widowControl w:val="0"/>
        <w:numPr>
          <w:ilvl w:val="0"/>
          <w:numId w:val="78"/>
        </w:numPr>
        <w:shd w:val="clear" w:color="auto" w:fill="FFFFFF"/>
        <w:tabs>
          <w:tab w:val="left" w:pos="1195"/>
          <w:tab w:val="left" w:pos="3636"/>
          <w:tab w:val="left" w:pos="4234"/>
          <w:tab w:val="left" w:pos="4997"/>
        </w:tabs>
        <w:autoSpaceDE w:val="0"/>
        <w:autoSpaceDN w:val="0"/>
        <w:adjustRightInd w:val="0"/>
        <w:spacing w:after="0" w:line="240" w:lineRule="auto"/>
        <w:ind w:left="835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метиламин       </w:t>
      </w:r>
    </w:p>
    <w:p w14:paraId="414F28FC" w14:textId="77777777" w:rsidR="00192BA0" w:rsidRPr="00210DCD" w:rsidRDefault="00192BA0" w:rsidP="00210DCD">
      <w:pPr>
        <w:widowControl w:val="0"/>
        <w:numPr>
          <w:ilvl w:val="0"/>
          <w:numId w:val="78"/>
        </w:numPr>
        <w:shd w:val="clear" w:color="auto" w:fill="FFFFFF"/>
        <w:tabs>
          <w:tab w:val="left" w:pos="1195"/>
          <w:tab w:val="left" w:pos="3794"/>
          <w:tab w:val="left" w:pos="5407"/>
        </w:tabs>
        <w:autoSpaceDE w:val="0"/>
        <w:autoSpaceDN w:val="0"/>
        <w:adjustRightInd w:val="0"/>
        <w:spacing w:after="0" w:line="240" w:lineRule="auto"/>
        <w:ind w:left="83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фениламин</w:t>
      </w:r>
    </w:p>
    <w:p w14:paraId="14E42431" w14:textId="77777777" w:rsidR="00192BA0" w:rsidRPr="00210DCD" w:rsidRDefault="00192BA0" w:rsidP="00210DCD">
      <w:pPr>
        <w:widowControl w:val="0"/>
        <w:numPr>
          <w:ilvl w:val="0"/>
          <w:numId w:val="78"/>
        </w:numPr>
        <w:shd w:val="clear" w:color="auto" w:fill="FFFFFF"/>
        <w:tabs>
          <w:tab w:val="left" w:pos="1195"/>
          <w:tab w:val="left" w:pos="4097"/>
          <w:tab w:val="left" w:pos="4867"/>
        </w:tabs>
        <w:autoSpaceDE w:val="0"/>
        <w:autoSpaceDN w:val="0"/>
        <w:adjustRightInd w:val="0"/>
        <w:spacing w:after="0" w:line="240" w:lineRule="auto"/>
        <w:ind w:left="83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диметиламин</w:t>
      </w:r>
    </w:p>
    <w:p w14:paraId="0F4D1AB6" w14:textId="77777777" w:rsidR="00192BA0" w:rsidRPr="00210DCD" w:rsidRDefault="00192BA0" w:rsidP="00210DCD">
      <w:pPr>
        <w:shd w:val="clear" w:color="auto" w:fill="FFFFFF"/>
        <w:tabs>
          <w:tab w:val="left" w:pos="4248"/>
        </w:tabs>
        <w:spacing w:after="0" w:line="240" w:lineRule="auto"/>
        <w:ind w:left="806" w:hanging="706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Проявление аминами основных свойств определяется на</w:t>
      </w: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личием в молекуле</w:t>
      </w:r>
    </w:p>
    <w:p w14:paraId="1C06605B" w14:textId="77777777" w:rsidR="00192BA0" w:rsidRPr="00210DCD" w:rsidRDefault="00192BA0" w:rsidP="00210DCD">
      <w:pPr>
        <w:numPr>
          <w:ilvl w:val="0"/>
          <w:numId w:val="79"/>
        </w:numPr>
        <w:shd w:val="clear" w:color="auto" w:fill="FFFFFF"/>
        <w:tabs>
          <w:tab w:val="left" w:pos="4248"/>
        </w:tabs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4"/>
          <w:sz w:val="24"/>
          <w:szCs w:val="24"/>
        </w:rPr>
        <w:t>группы-</w:t>
      </w:r>
      <w:r w:rsidRPr="00210DCD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NH</w:t>
      </w:r>
      <w:r w:rsidRPr="00210DCD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>2</w:t>
      </w:r>
    </w:p>
    <w:p w14:paraId="3BAB4B4A" w14:textId="77777777" w:rsidR="00192BA0" w:rsidRPr="00210DCD" w:rsidRDefault="00192BA0" w:rsidP="00210DCD">
      <w:pPr>
        <w:widowControl w:val="0"/>
        <w:numPr>
          <w:ilvl w:val="0"/>
          <w:numId w:val="7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276" w:right="230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углеводородного радикала 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3)   атомов углерода</w:t>
      </w:r>
    </w:p>
    <w:p w14:paraId="3574339E" w14:textId="77777777" w:rsidR="00192BA0" w:rsidRPr="00210DCD" w:rsidRDefault="00192BA0" w:rsidP="00210DCD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4)   атомов водорода</w:t>
      </w:r>
    </w:p>
    <w:p w14:paraId="45ED1727" w14:textId="77777777" w:rsidR="00192BA0" w:rsidRPr="00210DCD" w:rsidRDefault="00192BA0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3.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Аминокислотой является  </w:t>
      </w:r>
    </w:p>
    <w:p w14:paraId="339E1C71" w14:textId="77777777" w:rsidR="00192BA0" w:rsidRPr="00210DCD" w:rsidRDefault="00192BA0" w:rsidP="00210DCD">
      <w:pPr>
        <w:widowControl w:val="0"/>
        <w:numPr>
          <w:ilvl w:val="0"/>
          <w:numId w:val="80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655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-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(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NH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)-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COH</w:t>
      </w:r>
    </w:p>
    <w:p w14:paraId="53B5FCC2" w14:textId="77777777" w:rsidR="00192BA0" w:rsidRPr="00210DCD" w:rsidRDefault="00192BA0" w:rsidP="00210DCD">
      <w:pPr>
        <w:widowControl w:val="0"/>
        <w:numPr>
          <w:ilvl w:val="0"/>
          <w:numId w:val="80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655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NH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)-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OH</w:t>
      </w:r>
    </w:p>
    <w:p w14:paraId="07AE72ED" w14:textId="77777777" w:rsidR="00192BA0" w:rsidRPr="00210DCD" w:rsidRDefault="00192BA0" w:rsidP="00210DCD">
      <w:pPr>
        <w:widowControl w:val="0"/>
        <w:numPr>
          <w:ilvl w:val="0"/>
          <w:numId w:val="80"/>
        </w:numPr>
        <w:shd w:val="clear" w:color="auto" w:fill="FFFFFF"/>
        <w:tabs>
          <w:tab w:val="left" w:pos="1030"/>
          <w:tab w:val="left" w:pos="3780"/>
          <w:tab w:val="left" w:pos="4990"/>
        </w:tabs>
        <w:autoSpaceDE w:val="0"/>
        <w:autoSpaceDN w:val="0"/>
        <w:adjustRightInd w:val="0"/>
        <w:spacing w:after="0" w:line="240" w:lineRule="auto"/>
        <w:ind w:left="655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  <w:lang w:val="en-US"/>
        </w:rPr>
        <w:t>3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-CH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-CH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-O-NO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ab/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:</w:t>
      </w:r>
    </w:p>
    <w:p w14:paraId="4A7B9669" w14:textId="77777777" w:rsidR="00192BA0" w:rsidRPr="00210DCD" w:rsidRDefault="00192BA0" w:rsidP="00210DCD">
      <w:pPr>
        <w:widowControl w:val="0"/>
        <w:numPr>
          <w:ilvl w:val="0"/>
          <w:numId w:val="80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65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-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CH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(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NH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)-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COOH</w:t>
      </w:r>
    </w:p>
    <w:p w14:paraId="02460959" w14:textId="77777777" w:rsidR="00192BA0" w:rsidRPr="00210DCD" w:rsidRDefault="00192BA0" w:rsidP="00210DCD">
      <w:pPr>
        <w:shd w:val="clear" w:color="auto" w:fill="FFFFFF"/>
        <w:spacing w:after="0" w:line="240" w:lineRule="auto"/>
        <w:ind w:left="634" w:right="461" w:hanging="59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 К специфическим (особым) реакциям аминокислот  </w:t>
      </w: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относится</w:t>
      </w:r>
    </w:p>
    <w:p w14:paraId="53E14E95" w14:textId="77777777" w:rsidR="00192BA0" w:rsidRPr="00210DCD" w:rsidRDefault="00192BA0" w:rsidP="00210DC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1) NH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-CH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-COOH + NaOH →NH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-CH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-COONa + 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Н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</w:p>
    <w:p w14:paraId="05908D44" w14:textId="77777777" w:rsidR="00192BA0" w:rsidRPr="00210DCD" w:rsidRDefault="00192BA0" w:rsidP="00210DC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2) 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NH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-CH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-COOH + NH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-CH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-COOH → NH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-CH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-CO-NH-CH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-COOH + H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O </w:t>
      </w:r>
    </w:p>
    <w:p w14:paraId="158819BC" w14:textId="77777777" w:rsidR="00192BA0" w:rsidRPr="00210DCD" w:rsidRDefault="00192BA0" w:rsidP="00210DC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3)   NH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-CH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-COOH + HC1 → NH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  <w:lang w:val="en-US"/>
        </w:rPr>
        <w:t>3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C1-CH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-COOH </w:t>
      </w:r>
    </w:p>
    <w:p w14:paraId="21500555" w14:textId="77777777" w:rsidR="00192BA0" w:rsidRPr="00210DCD" w:rsidRDefault="00192BA0" w:rsidP="00210DC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4) NH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-CH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-COOH + O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→ CO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+ N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+ H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O</w:t>
      </w:r>
    </w:p>
    <w:p w14:paraId="15E96506" w14:textId="77777777" w:rsidR="00192BA0" w:rsidRPr="00210DCD" w:rsidRDefault="00192BA0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5.</w:t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Пептидная связь имеется в молекуле</w:t>
      </w:r>
    </w:p>
    <w:p w14:paraId="35D5542C" w14:textId="77777777" w:rsidR="00192BA0" w:rsidRPr="00210DCD" w:rsidRDefault="00192BA0" w:rsidP="00210DCD">
      <w:pPr>
        <w:widowControl w:val="0"/>
        <w:numPr>
          <w:ilvl w:val="0"/>
          <w:numId w:val="8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11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крахмала</w:t>
      </w:r>
    </w:p>
    <w:p w14:paraId="540AF047" w14:textId="77777777" w:rsidR="00192BA0" w:rsidRPr="00210DCD" w:rsidRDefault="00192BA0" w:rsidP="00210DCD">
      <w:pPr>
        <w:widowControl w:val="0"/>
        <w:numPr>
          <w:ilvl w:val="0"/>
          <w:numId w:val="8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11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белка</w:t>
      </w:r>
    </w:p>
    <w:p w14:paraId="42B0BAE5" w14:textId="77777777" w:rsidR="00192BA0" w:rsidRPr="00210DCD" w:rsidRDefault="00192BA0" w:rsidP="00210DCD">
      <w:pPr>
        <w:widowControl w:val="0"/>
        <w:numPr>
          <w:ilvl w:val="0"/>
          <w:numId w:val="8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11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триолетата</w:t>
      </w:r>
      <w:proofErr w:type="spellEnd"/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глицерина</w:t>
      </w:r>
    </w:p>
    <w:p w14:paraId="10FEBAA3" w14:textId="77777777" w:rsidR="00192BA0" w:rsidRPr="00210DCD" w:rsidRDefault="00192BA0" w:rsidP="00210DCD">
      <w:pPr>
        <w:widowControl w:val="0"/>
        <w:numPr>
          <w:ilvl w:val="0"/>
          <w:numId w:val="8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11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6"/>
          <w:sz w:val="24"/>
          <w:szCs w:val="24"/>
        </w:rPr>
        <w:t>акр ил о нитрил а</w:t>
      </w:r>
    </w:p>
    <w:p w14:paraId="174AB1B8" w14:textId="77777777" w:rsidR="00192BA0" w:rsidRPr="00210DCD" w:rsidRDefault="00192BA0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Вторичная структура белка - это</w:t>
      </w:r>
    </w:p>
    <w:p w14:paraId="2790A3A8" w14:textId="77777777" w:rsidR="00192BA0" w:rsidRPr="00210DCD" w:rsidRDefault="00192BA0" w:rsidP="00210DCD">
      <w:pPr>
        <w:widowControl w:val="0"/>
        <w:numPr>
          <w:ilvl w:val="0"/>
          <w:numId w:val="8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893" w:hanging="360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скрученная в спираль или сложенная в лист полипеп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тидная цепь, удерживаемая водородными связями, образованными между пептидными группами</w:t>
      </w:r>
    </w:p>
    <w:p w14:paraId="72E32644" w14:textId="77777777" w:rsidR="00192BA0" w:rsidRPr="00210DCD" w:rsidRDefault="00192BA0" w:rsidP="00210DCD">
      <w:pPr>
        <w:widowControl w:val="0"/>
        <w:numPr>
          <w:ilvl w:val="0"/>
          <w:numId w:val="8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893" w:hanging="36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объединение нескольких глобул или фибрилл, удер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живаемыми межмолекулярными связями</w:t>
      </w:r>
    </w:p>
    <w:p w14:paraId="0F3FEE6D" w14:textId="77777777" w:rsidR="00192BA0" w:rsidRPr="00210DCD" w:rsidRDefault="00192BA0" w:rsidP="00210DCD">
      <w:pPr>
        <w:widowControl w:val="0"/>
        <w:numPr>
          <w:ilvl w:val="0"/>
          <w:numId w:val="8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893" w:hanging="36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аминокислотная последовательность в полипептидной </w:t>
      </w: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цепи</w:t>
      </w:r>
    </w:p>
    <w:p w14:paraId="22AA787B" w14:textId="77777777" w:rsidR="00192BA0" w:rsidRPr="00210DCD" w:rsidRDefault="00192BA0" w:rsidP="00210DCD">
      <w:pPr>
        <w:widowControl w:val="0"/>
        <w:numPr>
          <w:ilvl w:val="0"/>
          <w:numId w:val="8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893" w:hanging="3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форма, которую принимает в пространстве скручен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ная в спираль или сложенная в лист полипептидная цепь</w:t>
      </w:r>
    </w:p>
    <w:p w14:paraId="00DCD8F6" w14:textId="77777777" w:rsidR="00192BA0" w:rsidRPr="00210DCD" w:rsidRDefault="00192BA0" w:rsidP="00210DCD">
      <w:pPr>
        <w:shd w:val="clear" w:color="auto" w:fill="FFFFFF"/>
        <w:spacing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7.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2-аминопропановая кислота (аланин) способна вступить в </w:t>
      </w: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химическую реакцию с веществами</w:t>
      </w:r>
    </w:p>
    <w:p w14:paraId="337BF36A" w14:textId="77777777" w:rsidR="00192BA0" w:rsidRPr="00210DCD" w:rsidRDefault="00192BA0" w:rsidP="00210DCD">
      <w:pPr>
        <w:widowControl w:val="0"/>
        <w:numPr>
          <w:ilvl w:val="0"/>
          <w:numId w:val="83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left="1418" w:right="403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5"/>
          <w:sz w:val="24"/>
          <w:szCs w:val="24"/>
        </w:rPr>
        <w:lastRenderedPageBreak/>
        <w:t>водород</w:t>
      </w:r>
      <w:r w:rsidRPr="00210DCD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Б)   натрий</w:t>
      </w:r>
    </w:p>
    <w:p w14:paraId="3535FD21" w14:textId="77777777" w:rsidR="00192BA0" w:rsidRPr="00210DCD" w:rsidRDefault="00192BA0" w:rsidP="00210DCD">
      <w:pPr>
        <w:widowControl w:val="0"/>
        <w:numPr>
          <w:ilvl w:val="0"/>
          <w:numId w:val="83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left="1418" w:right="32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соляная кислота</w:t>
      </w:r>
      <w:r w:rsidRPr="00210DCD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t>Г)   бромная вода</w:t>
      </w:r>
      <w:r w:rsidRPr="00210DCD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210DCD">
        <w:rPr>
          <w:rFonts w:ascii="Times New Roman" w:hAnsi="Times New Roman" w:cs="Times New Roman"/>
          <w:color w:val="000000"/>
          <w:spacing w:val="-7"/>
          <w:sz w:val="24"/>
          <w:szCs w:val="24"/>
        </w:rPr>
        <w:t>Д)   метан</w:t>
      </w:r>
    </w:p>
    <w:p w14:paraId="733CB53D" w14:textId="77777777" w:rsidR="00192BA0" w:rsidRPr="00210DCD" w:rsidRDefault="00192BA0" w:rsidP="00210DCD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5"/>
          <w:sz w:val="24"/>
          <w:szCs w:val="24"/>
        </w:rPr>
        <w:t>Е)   гидроксид натрия</w:t>
      </w:r>
    </w:p>
    <w:p w14:paraId="7B01C9F9" w14:textId="77777777" w:rsidR="00192BA0" w:rsidRPr="00210DCD" w:rsidRDefault="00192BA0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Три буквы, соответствующие выбранным ответам, запи</w:t>
      </w:r>
      <w:r w:rsidRPr="00210DC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шите в алфавитном порядке без знаков препинания.</w:t>
      </w:r>
    </w:p>
    <w:p w14:paraId="0EAE51C4" w14:textId="77777777" w:rsidR="00192BA0" w:rsidRPr="00210DCD" w:rsidRDefault="00192BA0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8.</w:t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Вступают в химическую реакцию</w:t>
      </w:r>
    </w:p>
    <w:p w14:paraId="50838CDE" w14:textId="77777777" w:rsidR="00192BA0" w:rsidRPr="00210DCD" w:rsidRDefault="00192BA0" w:rsidP="00210DCD">
      <w:pPr>
        <w:widowControl w:val="0"/>
        <w:numPr>
          <w:ilvl w:val="0"/>
          <w:numId w:val="7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626" w:right="282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метиламин и кислород</w:t>
      </w: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Б)   метиламин и этанол</w:t>
      </w:r>
    </w:p>
    <w:p w14:paraId="61BFF11F" w14:textId="77777777" w:rsidR="00192BA0" w:rsidRPr="00210DCD" w:rsidRDefault="00192BA0" w:rsidP="00210DCD">
      <w:pPr>
        <w:widowControl w:val="0"/>
        <w:numPr>
          <w:ilvl w:val="0"/>
          <w:numId w:val="7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626" w:right="80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аминоуксусная кислота и соляная кислота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Г)   этиламин и хлорметан</w:t>
      </w:r>
    </w:p>
    <w:p w14:paraId="1B920F40" w14:textId="77777777" w:rsidR="00192BA0" w:rsidRPr="00210DCD" w:rsidRDefault="00192BA0" w:rsidP="00210DCD">
      <w:pPr>
        <w:shd w:val="clear" w:color="auto" w:fill="FFFFFF"/>
        <w:spacing w:after="0" w:line="240" w:lineRule="auto"/>
        <w:ind w:left="634" w:right="4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Д)  2-аминопропановая кислота и хлорид натрия </w:t>
      </w:r>
    </w:p>
    <w:p w14:paraId="4D5FCDAF" w14:textId="77777777" w:rsidR="00192BA0" w:rsidRPr="00210DCD" w:rsidRDefault="00192BA0" w:rsidP="00210DCD">
      <w:pPr>
        <w:shd w:val="clear" w:color="auto" w:fill="FFFFFF"/>
        <w:spacing w:after="0" w:line="240" w:lineRule="auto"/>
        <w:ind w:left="634" w:right="403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1"/>
          <w:sz w:val="24"/>
          <w:szCs w:val="24"/>
        </w:rPr>
        <w:t>Е)   3-аминопропановая кислота и водород</w:t>
      </w:r>
    </w:p>
    <w:p w14:paraId="6F629EB1" w14:textId="77777777" w:rsidR="00192BA0" w:rsidRPr="00210DCD" w:rsidRDefault="00192BA0" w:rsidP="00210DCD">
      <w:pPr>
        <w:shd w:val="clear" w:color="auto" w:fill="FFFFFF"/>
        <w:spacing w:after="0" w:line="240" w:lineRule="auto"/>
        <w:ind w:left="634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Три буквы, соответствующие выбранным ответам, запи</w:t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шите в алфавитном порядке без знаков препинания.</w:t>
      </w:r>
    </w:p>
    <w:p w14:paraId="356EF0A0" w14:textId="77777777" w:rsidR="00192BA0" w:rsidRPr="00210DCD" w:rsidRDefault="00192BA0" w:rsidP="00210DCD">
      <w:pPr>
        <w:shd w:val="clear" w:color="auto" w:fill="FFFFFF"/>
        <w:tabs>
          <w:tab w:val="left" w:pos="4363"/>
        </w:tabs>
        <w:spacing w:after="0" w:line="240" w:lineRule="auto"/>
        <w:ind w:left="634" w:hanging="605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9.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Объем воздуха необходимый для полного сжигания </w:t>
      </w:r>
      <w:smartTag w:uri="urn:schemas-microsoft-com:office:smarttags" w:element="metricconverter">
        <w:smartTagPr>
          <w:attr w:name="ProductID" w:val="20 л"/>
        </w:smartTagPr>
        <w:r w:rsidRPr="00210DCD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20 л</w:t>
        </w:r>
      </w:smartTag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(н.у.) </w:t>
      </w:r>
      <w:proofErr w:type="spellStart"/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диметиламинаравен</w:t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литров</w:t>
      </w:r>
      <w:proofErr w:type="spellEnd"/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proofErr w:type="spellStart"/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н.у</w:t>
      </w:r>
      <w:proofErr w:type="spellEnd"/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.).</w:t>
      </w:r>
    </w:p>
    <w:p w14:paraId="7C11FB92" w14:textId="77777777" w:rsidR="00192BA0" w:rsidRPr="00210DCD" w:rsidRDefault="00192BA0" w:rsidP="00210DCD">
      <w:pPr>
        <w:shd w:val="clear" w:color="auto" w:fill="FFFFFF"/>
        <w:spacing w:after="0" w:line="240" w:lineRule="auto"/>
        <w:ind w:left="619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(Запишите число с точностью до целых.) </w:t>
      </w:r>
    </w:p>
    <w:p w14:paraId="58ECFAE3" w14:textId="77777777" w:rsidR="00192BA0" w:rsidRPr="00210DCD" w:rsidRDefault="00192BA0" w:rsidP="00210DCD">
      <w:pPr>
        <w:shd w:val="clear" w:color="auto" w:fill="FFFFFF"/>
        <w:tabs>
          <w:tab w:val="left" w:pos="5227"/>
        </w:tabs>
        <w:spacing w:after="0" w:line="240" w:lineRule="auto"/>
        <w:ind w:left="626" w:hanging="598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 Масса осадка, образовавшегося при действии избытка </w:t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бромной воды на </w:t>
      </w:r>
      <w:smartTag w:uri="urn:schemas-microsoft-com:office:smarttags" w:element="metricconverter">
        <w:smartTagPr>
          <w:attr w:name="ProductID" w:val="18,6 г"/>
        </w:smartTagPr>
        <w:r w:rsidRPr="00210DCD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18,6 г</w:t>
        </w:r>
      </w:smartTag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анилина, </w:t>
      </w:r>
      <w:proofErr w:type="spellStart"/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равна</w:t>
      </w:r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г</w:t>
      </w:r>
      <w:proofErr w:type="spellEnd"/>
      <w:r w:rsidRPr="00210DCD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14:paraId="1661B135" w14:textId="77777777" w:rsidR="00192BA0" w:rsidRPr="00210DCD" w:rsidRDefault="00192BA0" w:rsidP="00210DCD">
      <w:pPr>
        <w:shd w:val="clear" w:color="auto" w:fill="FFFFFF"/>
        <w:spacing w:after="0" w:line="240" w:lineRule="auto"/>
        <w:ind w:left="619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бланк ответов перепишите ответ под номером соответ</w:t>
      </w:r>
      <w:r w:rsidRPr="00210D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ствующего задания.</w:t>
      </w:r>
    </w:p>
    <w:p w14:paraId="3CD7F075" w14:textId="77777777" w:rsidR="00210DCD" w:rsidRDefault="00210DCD" w:rsidP="00210DC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086CE" w14:textId="77777777" w:rsidR="00192BA0" w:rsidRPr="00210DCD" w:rsidRDefault="00192BA0" w:rsidP="00210DC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 работа №10 по теме «Азотосодержащие органические соединения»</w:t>
      </w:r>
    </w:p>
    <w:p w14:paraId="37B05F8F" w14:textId="77777777" w:rsidR="00192BA0" w:rsidRPr="00210DCD" w:rsidRDefault="00192BA0" w:rsidP="00210DCD">
      <w:pPr>
        <w:tabs>
          <w:tab w:val="left" w:pos="1635"/>
        </w:tabs>
        <w:spacing w:after="0" w:line="240" w:lineRule="auto"/>
        <w:ind w:left="-108" w:right="-108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 xml:space="preserve"> (ответы) </w:t>
      </w:r>
    </w:p>
    <w:p w14:paraId="044EB8CF" w14:textId="77777777" w:rsidR="00192BA0" w:rsidRPr="00210DCD" w:rsidRDefault="00192BA0" w:rsidP="00210DCD">
      <w:pPr>
        <w:shd w:val="clear" w:color="auto" w:fill="FFFFFF"/>
        <w:tabs>
          <w:tab w:val="left" w:pos="5482"/>
        </w:tabs>
        <w:spacing w:after="0" w:line="240" w:lineRule="auto"/>
        <w:ind w:left="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6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425"/>
        <w:gridCol w:w="425"/>
        <w:gridCol w:w="425"/>
        <w:gridCol w:w="425"/>
        <w:gridCol w:w="567"/>
        <w:gridCol w:w="652"/>
        <w:gridCol w:w="851"/>
        <w:gridCol w:w="851"/>
        <w:gridCol w:w="851"/>
      </w:tblGrid>
      <w:tr w:rsidR="00192BA0" w:rsidRPr="00730972" w14:paraId="684D91B0" w14:textId="77777777" w:rsidTr="007B7652">
        <w:trPr>
          <w:trHeight w:val="2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49817" w14:textId="77777777" w:rsidR="00192BA0" w:rsidRPr="00730972" w:rsidRDefault="00192BA0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№ задания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BA1B7" w14:textId="77777777" w:rsidR="00192BA0" w:rsidRPr="00730972" w:rsidRDefault="00192BA0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7D0E1" w14:textId="77777777" w:rsidR="00192BA0" w:rsidRPr="00730972" w:rsidRDefault="00192BA0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53B0D" w14:textId="77777777" w:rsidR="00192BA0" w:rsidRPr="00730972" w:rsidRDefault="00192BA0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7508A" w14:textId="77777777" w:rsidR="00192BA0" w:rsidRPr="00730972" w:rsidRDefault="00192BA0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9B0C7" w14:textId="77777777" w:rsidR="00192BA0" w:rsidRPr="00730972" w:rsidRDefault="00192BA0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F7279" w14:textId="77777777" w:rsidR="00192BA0" w:rsidRPr="00730972" w:rsidRDefault="00192BA0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75DEE" w14:textId="77777777" w:rsidR="00192BA0" w:rsidRPr="00730972" w:rsidRDefault="00192BA0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B425D" w14:textId="77777777" w:rsidR="00192BA0" w:rsidRPr="00730972" w:rsidRDefault="00192BA0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8</w:t>
            </w:r>
          </w:p>
          <w:p w14:paraId="483DA787" w14:textId="77777777" w:rsidR="00192BA0" w:rsidRPr="00730972" w:rsidRDefault="00192BA0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0B34C" w14:textId="77777777" w:rsidR="00192BA0" w:rsidRPr="00730972" w:rsidRDefault="00192BA0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B2880" w14:textId="77777777" w:rsidR="00192BA0" w:rsidRPr="00730972" w:rsidRDefault="00192BA0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192BA0" w:rsidRPr="00730972" w14:paraId="1CDE8A2A" w14:textId="77777777" w:rsidTr="007B7652">
        <w:trPr>
          <w:trHeight w:val="2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AF757" w14:textId="77777777" w:rsidR="00192BA0" w:rsidRPr="00730972" w:rsidRDefault="00192BA0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Вариант</w:t>
            </w:r>
            <w:proofErr w:type="gramStart"/>
            <w:r w:rsidRPr="00730972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F7563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713F5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5894D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12D02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87DFD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6520F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71305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0972">
              <w:rPr>
                <w:rFonts w:ascii="Times New Roman" w:hAnsi="Times New Roman" w:cs="Times New Roman"/>
              </w:rPr>
              <w:t>АВГ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16D2D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БВЕ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62053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30D34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192BA0" w:rsidRPr="00730972" w14:paraId="72AEEB1C" w14:textId="77777777" w:rsidTr="007B7652">
        <w:trPr>
          <w:trHeight w:val="2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733EB" w14:textId="77777777" w:rsidR="00192BA0" w:rsidRPr="00730972" w:rsidRDefault="00192BA0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Вариант 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F7CDD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5F07E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7F32F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90AA5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A3B19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A2226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CCD37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БДЕ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9A6C6" w14:textId="77777777" w:rsidR="00192BA0" w:rsidRPr="00730972" w:rsidRDefault="007B7652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АВ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FD411" w14:textId="77777777" w:rsidR="00192BA0" w:rsidRPr="00730972" w:rsidRDefault="000F15B8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77DB9" w14:textId="77777777" w:rsidR="00192BA0" w:rsidRPr="00730972" w:rsidRDefault="000F15B8" w:rsidP="00210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97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</w:tbl>
    <w:p w14:paraId="3B7E8742" w14:textId="77777777" w:rsidR="00210DCD" w:rsidRDefault="00210DCD" w:rsidP="00210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7D303" w14:textId="77777777" w:rsidR="00192BA0" w:rsidRPr="00210DCD" w:rsidRDefault="00192BA0" w:rsidP="00210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sz w:val="24"/>
          <w:szCs w:val="24"/>
        </w:rPr>
        <w:t>За каждый правильный вопрос  в тестовой форме ставится один балл</w:t>
      </w:r>
    </w:p>
    <w:p w14:paraId="2D06BA03" w14:textId="77777777" w:rsidR="00192BA0" w:rsidRPr="00210DCD" w:rsidRDefault="00192BA0" w:rsidP="00210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Студенту выставляется:</w:t>
      </w:r>
    </w:p>
    <w:p w14:paraId="761AC71A" w14:textId="77777777" w:rsidR="00192BA0" w:rsidRPr="00210DCD" w:rsidRDefault="00192BA0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«отлично»………………………………....100-80% выполнения работы (от14 баллов - 11);</w:t>
      </w:r>
    </w:p>
    <w:p w14:paraId="7C5518E4" w14:textId="77777777" w:rsidR="00192BA0" w:rsidRPr="00210DCD" w:rsidRDefault="00192BA0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«хорошо»...................................................... 79-65% выполнения работы (от10 баллов - 9);</w:t>
      </w:r>
    </w:p>
    <w:p w14:paraId="67A8EB1F" w14:textId="77777777" w:rsidR="00192BA0" w:rsidRPr="00210DCD" w:rsidRDefault="00192BA0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«удовлетворительно»...................................64-35% выполнения работы (от8 баллов - 5);</w:t>
      </w:r>
    </w:p>
    <w:p w14:paraId="5650EDAF" w14:textId="77777777" w:rsidR="00192BA0" w:rsidRPr="00210DCD" w:rsidRDefault="00192BA0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«неудовлетворительно»...............................34-0% выполнения работы (от 4 баллов);</w:t>
      </w:r>
    </w:p>
    <w:p w14:paraId="79BB4237" w14:textId="77777777" w:rsidR="00192BA0" w:rsidRPr="00210DCD" w:rsidRDefault="00192BA0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«зачтено» выставляется студенту, если ....100-35% выполнения работы (от14 баллов - 5);</w:t>
      </w:r>
    </w:p>
    <w:p w14:paraId="1FE82A8C" w14:textId="77777777" w:rsidR="00192BA0" w:rsidRPr="00210DCD" w:rsidRDefault="00192BA0" w:rsidP="00210D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- оценка «не зачтено» ......................</w:t>
      </w:r>
      <w:r w:rsidR="00F37BBC" w:rsidRPr="00210DCD">
        <w:rPr>
          <w:rFonts w:ascii="Times New Roman" w:hAnsi="Times New Roman" w:cs="Times New Roman"/>
          <w:sz w:val="24"/>
          <w:szCs w:val="24"/>
        </w:rPr>
        <w:t>............................</w:t>
      </w:r>
      <w:r w:rsidRPr="00210DCD">
        <w:rPr>
          <w:rFonts w:ascii="Times New Roman" w:hAnsi="Times New Roman" w:cs="Times New Roman"/>
          <w:sz w:val="24"/>
          <w:szCs w:val="24"/>
        </w:rPr>
        <w:t>34-0% выполнения работы (от 4 баллов).</w:t>
      </w:r>
    </w:p>
    <w:p w14:paraId="28B50C5C" w14:textId="77777777" w:rsidR="00192BA0" w:rsidRPr="003327B6" w:rsidRDefault="00192BA0" w:rsidP="00192BA0">
      <w:pPr>
        <w:shd w:val="clear" w:color="auto" w:fill="FFFFFF"/>
        <w:tabs>
          <w:tab w:val="left" w:pos="65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7F48C" w14:textId="77777777" w:rsidR="00A63AAB" w:rsidRPr="00210DCD" w:rsidRDefault="00612019" w:rsidP="00210DC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Вопрросы </w:t>
      </w:r>
      <w:r w:rsidR="006C0F5E" w:rsidRPr="00210DCD">
        <w:rPr>
          <w:rFonts w:ascii="Times New Roman" w:hAnsi="Times New Roman" w:cs="Times New Roman"/>
          <w:b/>
          <w:bCs/>
          <w:caps/>
          <w:sz w:val="24"/>
          <w:szCs w:val="24"/>
        </w:rPr>
        <w:t>для текущего контроля</w:t>
      </w:r>
    </w:p>
    <w:p w14:paraId="7A5D7181" w14:textId="77777777" w:rsidR="006C0F5E" w:rsidRPr="00210DCD" w:rsidRDefault="006C0F5E" w:rsidP="00210DC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Контрольная работа №1 по теме «Основные понятия и законы химии»</w:t>
      </w:r>
    </w:p>
    <w:p w14:paraId="6DD8491D" w14:textId="77777777" w:rsidR="006C0F5E" w:rsidRPr="00210DCD" w:rsidRDefault="00E14B1D" w:rsidP="00210DC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Вариант 1</w:t>
      </w:r>
    </w:p>
    <w:p w14:paraId="1D79C311" w14:textId="77777777" w:rsidR="006C0F5E" w:rsidRPr="00210DCD" w:rsidRDefault="006C0F5E" w:rsidP="00210DCD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Атом –</w:t>
      </w:r>
      <w:r w:rsidR="00E14B1D" w:rsidRPr="00210DCD">
        <w:rPr>
          <w:rFonts w:ascii="Times New Roman" w:hAnsi="Times New Roman"/>
          <w:sz w:val="24"/>
          <w:szCs w:val="24"/>
        </w:rPr>
        <w:t xml:space="preserve"> это (допишите</w:t>
      </w:r>
      <w:r w:rsidRPr="00210DCD">
        <w:rPr>
          <w:rFonts w:ascii="Times New Roman" w:hAnsi="Times New Roman"/>
          <w:sz w:val="24"/>
          <w:szCs w:val="24"/>
        </w:rPr>
        <w:t xml:space="preserve"> определение)</w:t>
      </w:r>
    </w:p>
    <w:p w14:paraId="633D1B72" w14:textId="77777777" w:rsidR="006C0F5E" w:rsidRPr="00210DCD" w:rsidRDefault="006C0F5E" w:rsidP="00210DCD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Рассчитайте  относительную молекулярную массу веществ: </w:t>
      </w:r>
      <w:r w:rsidRPr="00210DCD">
        <w:rPr>
          <w:rFonts w:ascii="Times New Roman" w:hAnsi="Times New Roman"/>
          <w:sz w:val="24"/>
          <w:szCs w:val="24"/>
          <w:lang w:val="en-US"/>
        </w:rPr>
        <w:t>Mg</w:t>
      </w:r>
      <w:r w:rsidRPr="00210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0DCD">
        <w:rPr>
          <w:rFonts w:ascii="Times New Roman" w:hAnsi="Times New Roman"/>
          <w:sz w:val="24"/>
          <w:szCs w:val="24"/>
          <w:lang w:val="en-US"/>
        </w:rPr>
        <w:t>MgF</w:t>
      </w:r>
      <w:proofErr w:type="spellEnd"/>
      <w:r w:rsidRPr="00210DCD">
        <w:rPr>
          <w:rFonts w:ascii="Times New Roman" w:hAnsi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/>
          <w:sz w:val="24"/>
          <w:szCs w:val="24"/>
        </w:rPr>
        <w:t xml:space="preserve">, </w:t>
      </w:r>
      <w:r w:rsidRPr="00210DCD">
        <w:rPr>
          <w:rFonts w:ascii="Times New Roman" w:hAnsi="Times New Roman"/>
          <w:sz w:val="24"/>
          <w:szCs w:val="24"/>
          <w:lang w:val="en-US"/>
        </w:rPr>
        <w:t>F</w:t>
      </w:r>
      <w:r w:rsidRPr="00210DCD">
        <w:rPr>
          <w:rFonts w:ascii="Times New Roman" w:hAnsi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/>
          <w:sz w:val="24"/>
          <w:szCs w:val="24"/>
        </w:rPr>
        <w:t xml:space="preserve">, </w:t>
      </w:r>
      <w:r w:rsidRPr="00210DCD">
        <w:rPr>
          <w:rFonts w:ascii="Times New Roman" w:hAnsi="Times New Roman"/>
          <w:sz w:val="24"/>
          <w:szCs w:val="24"/>
          <w:lang w:val="en-US"/>
        </w:rPr>
        <w:t>N</w:t>
      </w:r>
      <w:r w:rsidRPr="00210DCD">
        <w:rPr>
          <w:rFonts w:ascii="Times New Roman" w:hAnsi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/>
          <w:sz w:val="24"/>
          <w:szCs w:val="24"/>
          <w:lang w:val="en-US"/>
        </w:rPr>
        <w:t>O</w:t>
      </w:r>
      <w:r w:rsidRPr="00210DCD">
        <w:rPr>
          <w:rFonts w:ascii="Times New Roman" w:hAnsi="Times New Roman"/>
          <w:sz w:val="24"/>
          <w:szCs w:val="24"/>
          <w:vertAlign w:val="subscript"/>
        </w:rPr>
        <w:t>3</w:t>
      </w:r>
      <w:r w:rsidR="00E14B1D" w:rsidRPr="00210DCD">
        <w:rPr>
          <w:rFonts w:ascii="Times New Roman" w:hAnsi="Times New Roman"/>
          <w:sz w:val="24"/>
          <w:szCs w:val="24"/>
          <w:vertAlign w:val="subscript"/>
        </w:rPr>
        <w:t>,</w:t>
      </w:r>
      <w:r w:rsidR="00E14B1D" w:rsidRPr="00210DCD">
        <w:rPr>
          <w:rFonts w:ascii="Times New Roman" w:hAnsi="Times New Roman"/>
          <w:sz w:val="24"/>
          <w:szCs w:val="24"/>
          <w:lang w:val="en-US"/>
        </w:rPr>
        <w:t>Fe</w:t>
      </w:r>
      <w:r w:rsidR="00E14B1D" w:rsidRPr="00210DCD">
        <w:rPr>
          <w:rFonts w:ascii="Times New Roman" w:hAnsi="Times New Roman"/>
          <w:sz w:val="24"/>
          <w:szCs w:val="24"/>
        </w:rPr>
        <w:t>(</w:t>
      </w:r>
      <w:r w:rsidR="00E14B1D" w:rsidRPr="00210DCD">
        <w:rPr>
          <w:rFonts w:ascii="Times New Roman" w:hAnsi="Times New Roman"/>
          <w:sz w:val="24"/>
          <w:szCs w:val="24"/>
          <w:lang w:val="en-US"/>
        </w:rPr>
        <w:t>OH</w:t>
      </w:r>
      <w:r w:rsidR="00E14B1D" w:rsidRPr="00210DCD">
        <w:rPr>
          <w:rFonts w:ascii="Times New Roman" w:hAnsi="Times New Roman"/>
          <w:sz w:val="24"/>
          <w:szCs w:val="24"/>
        </w:rPr>
        <w:t>)</w:t>
      </w:r>
      <w:r w:rsidR="00E14B1D" w:rsidRPr="00210DCD">
        <w:rPr>
          <w:rFonts w:ascii="Times New Roman" w:hAnsi="Times New Roman"/>
          <w:sz w:val="24"/>
          <w:szCs w:val="24"/>
          <w:vertAlign w:val="subscript"/>
        </w:rPr>
        <w:t>3</w:t>
      </w:r>
      <w:r w:rsidRPr="00210DCD">
        <w:rPr>
          <w:rFonts w:ascii="Times New Roman" w:hAnsi="Times New Roman"/>
          <w:sz w:val="24"/>
          <w:szCs w:val="24"/>
        </w:rPr>
        <w:t xml:space="preserve">. </w:t>
      </w:r>
    </w:p>
    <w:p w14:paraId="3A52CE10" w14:textId="77777777" w:rsidR="00E14B1D" w:rsidRPr="00210DCD" w:rsidRDefault="00E14B1D" w:rsidP="00210DCD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Найдите объем (н.у.), количество и число молекул 66г оксида углерода (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10DCD">
        <w:rPr>
          <w:rFonts w:ascii="Times New Roman" w:hAnsi="Times New Roman" w:cs="Times New Roman"/>
          <w:sz w:val="24"/>
          <w:szCs w:val="24"/>
        </w:rPr>
        <w:t>).</w:t>
      </w:r>
    </w:p>
    <w:p w14:paraId="15B81A00" w14:textId="77777777" w:rsidR="00E14B1D" w:rsidRPr="00210DCD" w:rsidRDefault="00E14B1D" w:rsidP="00210DCD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Рассчитайте относительную плотность по водороду следующих газов: сероводорода, хлора.</w:t>
      </w:r>
    </w:p>
    <w:p w14:paraId="52CA31D7" w14:textId="77777777" w:rsidR="00E14B1D" w:rsidRPr="00210DCD" w:rsidRDefault="00E14B1D" w:rsidP="00210DCD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В 160мл 20% раствора серной кислоты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sz w:val="24"/>
          <w:szCs w:val="24"/>
        </w:rPr>
        <w:t xml:space="preserve"> (ρ = 1,15г/мл) растворили еще 42 г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 xml:space="preserve">4. </w:t>
      </w:r>
      <w:r w:rsidRPr="00210DCD">
        <w:rPr>
          <w:rFonts w:ascii="Times New Roman" w:hAnsi="Times New Roman" w:cs="Times New Roman"/>
          <w:sz w:val="24"/>
          <w:szCs w:val="24"/>
        </w:rPr>
        <w:t xml:space="preserve">Какая стала массовая доля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sz w:val="24"/>
          <w:szCs w:val="24"/>
        </w:rPr>
        <w:t xml:space="preserve"> в полученном растворе?</w:t>
      </w:r>
    </w:p>
    <w:p w14:paraId="31E6D5A8" w14:textId="77777777" w:rsidR="00210DCD" w:rsidRPr="00210DCD" w:rsidRDefault="00210DCD" w:rsidP="00210DC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7F9F4B9E" w14:textId="77777777" w:rsidR="00210DCD" w:rsidRPr="00210DCD" w:rsidRDefault="00210DCD" w:rsidP="00210DC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1D24F871" w14:textId="77777777" w:rsidR="00E14B1D" w:rsidRPr="00210DCD" w:rsidRDefault="006C0F5E" w:rsidP="00210DC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Контрольная работа №1 по теме </w:t>
      </w:r>
      <w:r w:rsidR="00E14B1D" w:rsidRPr="00210DCD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«Основные понятия и законы химии»</w:t>
      </w:r>
    </w:p>
    <w:p w14:paraId="2E5BCD43" w14:textId="77777777" w:rsidR="006C0F5E" w:rsidRPr="00210DCD" w:rsidRDefault="006C0F5E" w:rsidP="00210DC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Вариант 2</w:t>
      </w:r>
    </w:p>
    <w:p w14:paraId="12DE3E63" w14:textId="77777777" w:rsidR="006C0F5E" w:rsidRPr="00210DCD" w:rsidRDefault="00E14B1D" w:rsidP="00210DCD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Молекула – это (допишите определение) </w:t>
      </w:r>
    </w:p>
    <w:p w14:paraId="730C1488" w14:textId="77777777" w:rsidR="006C0F5E" w:rsidRPr="00210DCD" w:rsidRDefault="00EC798C" w:rsidP="00210DCD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Рассчитайте  относительную молекулярную массу веществ: </w:t>
      </w:r>
      <w:r w:rsidR="006C0F5E" w:rsidRPr="00210DCD">
        <w:rPr>
          <w:rFonts w:ascii="Times New Roman" w:hAnsi="Times New Roman"/>
          <w:sz w:val="24"/>
          <w:szCs w:val="24"/>
          <w:lang w:val="en-US"/>
        </w:rPr>
        <w:t>K</w:t>
      </w:r>
      <w:r w:rsidR="006C0F5E" w:rsidRPr="00210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0F5E" w:rsidRPr="00210DCD">
        <w:rPr>
          <w:rFonts w:ascii="Times New Roman" w:hAnsi="Times New Roman"/>
          <w:sz w:val="24"/>
          <w:szCs w:val="24"/>
          <w:lang w:val="en-US"/>
        </w:rPr>
        <w:t>KCl</w:t>
      </w:r>
      <w:proofErr w:type="spellEnd"/>
      <w:r w:rsidR="006C0F5E" w:rsidRPr="00210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0F5E" w:rsidRPr="00210DCD">
        <w:rPr>
          <w:rFonts w:ascii="Times New Roman" w:hAnsi="Times New Roman"/>
          <w:sz w:val="24"/>
          <w:szCs w:val="24"/>
          <w:lang w:val="en-US"/>
        </w:rPr>
        <w:t>NCl</w:t>
      </w:r>
      <w:proofErr w:type="spellEnd"/>
      <w:r w:rsidR="006C0F5E" w:rsidRPr="00210DCD">
        <w:rPr>
          <w:rFonts w:ascii="Times New Roman" w:hAnsi="Times New Roman"/>
          <w:sz w:val="24"/>
          <w:szCs w:val="24"/>
          <w:vertAlign w:val="subscript"/>
        </w:rPr>
        <w:t>3</w:t>
      </w:r>
      <w:r w:rsidR="006C0F5E" w:rsidRPr="00210DCD">
        <w:rPr>
          <w:rFonts w:ascii="Times New Roman" w:hAnsi="Times New Roman"/>
          <w:sz w:val="24"/>
          <w:szCs w:val="24"/>
        </w:rPr>
        <w:t xml:space="preserve">, </w:t>
      </w:r>
      <w:r w:rsidR="006C0F5E" w:rsidRPr="00210DCD">
        <w:rPr>
          <w:rFonts w:ascii="Times New Roman" w:hAnsi="Times New Roman"/>
          <w:sz w:val="24"/>
          <w:szCs w:val="24"/>
          <w:lang w:val="en-US"/>
        </w:rPr>
        <w:t>O</w:t>
      </w:r>
      <w:r w:rsidR="006C0F5E" w:rsidRPr="00210DCD">
        <w:rPr>
          <w:rFonts w:ascii="Times New Roman" w:hAnsi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/>
          <w:sz w:val="24"/>
          <w:szCs w:val="24"/>
        </w:rPr>
        <w:t xml:space="preserve">, </w:t>
      </w:r>
      <w:r w:rsidR="006C0F5E" w:rsidRPr="00210DCD">
        <w:rPr>
          <w:rFonts w:ascii="Times New Roman" w:hAnsi="Times New Roman"/>
          <w:sz w:val="24"/>
          <w:szCs w:val="24"/>
          <w:lang w:val="en-US"/>
        </w:rPr>
        <w:t>H</w:t>
      </w:r>
      <w:r w:rsidR="006C0F5E" w:rsidRPr="00210DCD">
        <w:rPr>
          <w:rFonts w:ascii="Times New Roman" w:hAnsi="Times New Roman"/>
          <w:sz w:val="24"/>
          <w:szCs w:val="24"/>
          <w:vertAlign w:val="subscript"/>
        </w:rPr>
        <w:t>3</w:t>
      </w:r>
      <w:r w:rsidR="006C0F5E" w:rsidRPr="00210DCD">
        <w:rPr>
          <w:rFonts w:ascii="Times New Roman" w:hAnsi="Times New Roman"/>
          <w:sz w:val="24"/>
          <w:szCs w:val="24"/>
          <w:lang w:val="en-US"/>
        </w:rPr>
        <w:t>PO</w:t>
      </w:r>
      <w:r w:rsidR="006C0F5E" w:rsidRPr="00210DCD">
        <w:rPr>
          <w:rFonts w:ascii="Times New Roman" w:hAnsi="Times New Roman"/>
          <w:sz w:val="24"/>
          <w:szCs w:val="24"/>
          <w:vertAlign w:val="subscript"/>
        </w:rPr>
        <w:t>4</w:t>
      </w:r>
    </w:p>
    <w:p w14:paraId="317CAAEE" w14:textId="77777777" w:rsidR="00EC798C" w:rsidRPr="00210DCD" w:rsidRDefault="00EC798C" w:rsidP="00210DC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Найдите объем (н.у.), количество и число молекул 132кг оксида углерода (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10DCD">
        <w:rPr>
          <w:rFonts w:ascii="Times New Roman" w:hAnsi="Times New Roman" w:cs="Times New Roman"/>
          <w:sz w:val="24"/>
          <w:szCs w:val="24"/>
        </w:rPr>
        <w:t>).</w:t>
      </w:r>
    </w:p>
    <w:p w14:paraId="16B63A50" w14:textId="77777777" w:rsidR="00EC798C" w:rsidRPr="00210DCD" w:rsidRDefault="00EC798C" w:rsidP="00210DC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Рассчитайте относительную плотность по воздуху следующих газов: сероводорода, хлора.</w:t>
      </w:r>
    </w:p>
    <w:p w14:paraId="67E7DE56" w14:textId="77777777" w:rsidR="00EC798C" w:rsidRPr="00210DCD" w:rsidRDefault="00EC798C" w:rsidP="00210DC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Из 320г 5%-</w:t>
      </w:r>
      <w:proofErr w:type="spellStart"/>
      <w:r w:rsidRPr="00210DCD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10DCD">
        <w:rPr>
          <w:rFonts w:ascii="Times New Roman" w:hAnsi="Times New Roman" w:cs="Times New Roman"/>
          <w:sz w:val="24"/>
          <w:szCs w:val="24"/>
        </w:rPr>
        <w:t xml:space="preserve"> раствора гидроксида натрия выпарили 120г воды. Какая стала массовая доля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210DCD">
        <w:rPr>
          <w:rFonts w:ascii="Times New Roman" w:hAnsi="Times New Roman" w:cs="Times New Roman"/>
          <w:sz w:val="24"/>
          <w:szCs w:val="24"/>
        </w:rPr>
        <w:t xml:space="preserve"> в растворе?</w:t>
      </w:r>
    </w:p>
    <w:p w14:paraId="454969D3" w14:textId="77777777" w:rsidR="00EC798C" w:rsidRPr="00210DCD" w:rsidRDefault="00EC798C" w:rsidP="00210D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DA2AA" w14:textId="77777777" w:rsidR="006C0F5E" w:rsidRPr="00210DCD" w:rsidRDefault="00EC798C" w:rsidP="00210DC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Контрольная работа №1 по теме «Основные понятия и законы химии»</w:t>
      </w:r>
    </w:p>
    <w:p w14:paraId="05061387" w14:textId="77777777" w:rsidR="006C0F5E" w:rsidRPr="00210DCD" w:rsidRDefault="006C0F5E" w:rsidP="00210DC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Вариант </w:t>
      </w:r>
      <w:r w:rsidRPr="00210DCD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3</w:t>
      </w:r>
    </w:p>
    <w:p w14:paraId="5527C542" w14:textId="77777777" w:rsidR="00EC798C" w:rsidRPr="00210DCD" w:rsidRDefault="00EC798C" w:rsidP="00210DCD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Сложные вещества – это (допишите определение)</w:t>
      </w:r>
    </w:p>
    <w:p w14:paraId="71C75D0D" w14:textId="77777777" w:rsidR="006C0F5E" w:rsidRPr="00210DCD" w:rsidRDefault="00EC798C" w:rsidP="00210DCD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Рассчитайте  относительную молекулярную массу веществ: </w:t>
      </w:r>
      <w:r w:rsidR="006C0F5E" w:rsidRPr="00210DCD">
        <w:rPr>
          <w:rFonts w:ascii="Times New Roman" w:hAnsi="Times New Roman"/>
          <w:sz w:val="24"/>
          <w:szCs w:val="24"/>
          <w:lang w:val="en-US"/>
        </w:rPr>
        <w:t>Li</w:t>
      </w:r>
      <w:r w:rsidR="006C0F5E" w:rsidRPr="00210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0F5E" w:rsidRPr="00210DCD">
        <w:rPr>
          <w:rFonts w:ascii="Times New Roman" w:hAnsi="Times New Roman"/>
          <w:sz w:val="24"/>
          <w:szCs w:val="24"/>
          <w:lang w:val="en-US"/>
        </w:rPr>
        <w:t>LiCl</w:t>
      </w:r>
      <w:proofErr w:type="spellEnd"/>
      <w:r w:rsidR="006C0F5E" w:rsidRPr="00210DCD">
        <w:rPr>
          <w:rFonts w:ascii="Times New Roman" w:hAnsi="Times New Roman"/>
          <w:sz w:val="24"/>
          <w:szCs w:val="24"/>
        </w:rPr>
        <w:t xml:space="preserve">, </w:t>
      </w:r>
      <w:r w:rsidR="006C0F5E" w:rsidRPr="00210DCD">
        <w:rPr>
          <w:rFonts w:ascii="Times New Roman" w:hAnsi="Times New Roman"/>
          <w:sz w:val="24"/>
          <w:szCs w:val="24"/>
          <w:lang w:val="en-US"/>
        </w:rPr>
        <w:t>O</w:t>
      </w:r>
      <w:r w:rsidR="006C0F5E" w:rsidRPr="00210DCD">
        <w:rPr>
          <w:rFonts w:ascii="Times New Roman" w:hAnsi="Times New Roman"/>
          <w:sz w:val="24"/>
          <w:szCs w:val="24"/>
          <w:vertAlign w:val="subscript"/>
        </w:rPr>
        <w:t>2</w:t>
      </w:r>
      <w:r w:rsidR="006C0F5E" w:rsidRPr="00210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0F5E" w:rsidRPr="00210DCD">
        <w:rPr>
          <w:rFonts w:ascii="Times New Roman" w:hAnsi="Times New Roman"/>
          <w:sz w:val="24"/>
          <w:szCs w:val="24"/>
          <w:lang w:val="en-US"/>
        </w:rPr>
        <w:t>SiCl</w:t>
      </w:r>
      <w:proofErr w:type="spellEnd"/>
      <w:r w:rsidR="006C0F5E" w:rsidRPr="00210DCD">
        <w:rPr>
          <w:rFonts w:ascii="Times New Roman" w:hAnsi="Times New Roman"/>
          <w:sz w:val="24"/>
          <w:szCs w:val="24"/>
          <w:vertAlign w:val="subscript"/>
        </w:rPr>
        <w:t>4</w:t>
      </w:r>
      <w:r w:rsidRPr="00210DCD">
        <w:rPr>
          <w:rFonts w:ascii="Times New Roman" w:hAnsi="Times New Roman"/>
          <w:sz w:val="24"/>
          <w:szCs w:val="24"/>
        </w:rPr>
        <w:t>,</w:t>
      </w:r>
      <w:r w:rsidR="006C0F5E" w:rsidRPr="00210DCD">
        <w:rPr>
          <w:rFonts w:ascii="Times New Roman" w:hAnsi="Times New Roman"/>
          <w:sz w:val="24"/>
          <w:szCs w:val="24"/>
          <w:lang w:val="en-US"/>
        </w:rPr>
        <w:t>Al</w:t>
      </w:r>
      <w:r w:rsidRPr="00210DCD">
        <w:rPr>
          <w:rFonts w:ascii="Times New Roman" w:hAnsi="Times New Roman"/>
          <w:sz w:val="24"/>
          <w:szCs w:val="24"/>
          <w:vertAlign w:val="subscript"/>
        </w:rPr>
        <w:t>2</w:t>
      </w:r>
      <w:r w:rsidR="006C0F5E" w:rsidRPr="00210DCD">
        <w:rPr>
          <w:rFonts w:ascii="Times New Roman" w:hAnsi="Times New Roman"/>
          <w:sz w:val="24"/>
          <w:szCs w:val="24"/>
        </w:rPr>
        <w:t>(</w:t>
      </w:r>
      <w:r w:rsidR="006C0F5E" w:rsidRPr="00210DCD">
        <w:rPr>
          <w:rFonts w:ascii="Times New Roman" w:hAnsi="Times New Roman"/>
          <w:sz w:val="24"/>
          <w:szCs w:val="24"/>
          <w:lang w:val="en-US"/>
        </w:rPr>
        <w:t>SO</w:t>
      </w:r>
      <w:r w:rsidRPr="00210DCD">
        <w:rPr>
          <w:rFonts w:ascii="Times New Roman" w:hAnsi="Times New Roman"/>
          <w:sz w:val="24"/>
          <w:szCs w:val="24"/>
          <w:vertAlign w:val="subscript"/>
        </w:rPr>
        <w:t>4</w:t>
      </w:r>
      <w:r w:rsidR="006C0F5E" w:rsidRPr="00210DCD">
        <w:rPr>
          <w:rFonts w:ascii="Times New Roman" w:hAnsi="Times New Roman"/>
          <w:sz w:val="24"/>
          <w:szCs w:val="24"/>
        </w:rPr>
        <w:t>)</w:t>
      </w:r>
      <w:r w:rsidRPr="00210DCD">
        <w:rPr>
          <w:rFonts w:ascii="Times New Roman" w:hAnsi="Times New Roman"/>
          <w:sz w:val="24"/>
          <w:szCs w:val="24"/>
          <w:vertAlign w:val="subscript"/>
        </w:rPr>
        <w:t>3</w:t>
      </w:r>
    </w:p>
    <w:p w14:paraId="0849A108" w14:textId="77777777" w:rsidR="00EC798C" w:rsidRPr="00210DCD" w:rsidRDefault="00EC798C" w:rsidP="00210DC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Найдите объем (н.у.), количество и число молекул 162г оксида азота (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10DCD">
        <w:rPr>
          <w:rFonts w:ascii="Times New Roman" w:hAnsi="Times New Roman" w:cs="Times New Roman"/>
          <w:sz w:val="24"/>
          <w:szCs w:val="24"/>
        </w:rPr>
        <w:t>).</w:t>
      </w:r>
    </w:p>
    <w:p w14:paraId="0BB35333" w14:textId="77777777" w:rsidR="00EC798C" w:rsidRPr="00210DCD" w:rsidRDefault="00EC798C" w:rsidP="00210DC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Рассчитайте относительную плотность по водороду следующих газов: озона, метана.</w:t>
      </w:r>
    </w:p>
    <w:p w14:paraId="798B9434" w14:textId="77777777" w:rsidR="00EC798C" w:rsidRPr="00210DCD" w:rsidRDefault="00EC798C" w:rsidP="00210DC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В 650мл 5%-го раствора хлороводорода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210DCD">
        <w:rPr>
          <w:rFonts w:ascii="Times New Roman" w:hAnsi="Times New Roman" w:cs="Times New Roman"/>
          <w:sz w:val="24"/>
          <w:szCs w:val="24"/>
        </w:rPr>
        <w:t xml:space="preserve"> (ρ = 1,2г/мл) растворили еще 33,6л хлороводорода. Какая стала массовая доля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210DCD">
        <w:rPr>
          <w:rFonts w:ascii="Times New Roman" w:hAnsi="Times New Roman" w:cs="Times New Roman"/>
          <w:sz w:val="24"/>
          <w:szCs w:val="24"/>
        </w:rPr>
        <w:t xml:space="preserve"> в полученном растворе?</w:t>
      </w:r>
    </w:p>
    <w:p w14:paraId="7AC1966F" w14:textId="77777777" w:rsidR="00EC798C" w:rsidRPr="00210DCD" w:rsidRDefault="00EC798C" w:rsidP="00210D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510CA" w14:textId="77777777" w:rsidR="006C0F5E" w:rsidRPr="00210DCD" w:rsidRDefault="006C0F5E" w:rsidP="00210DC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Конт</w:t>
      </w:r>
      <w:r w:rsidR="00EC798C" w:rsidRPr="00210DC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рольная работа №1 по теме «Основные понятия и законы химии»</w:t>
      </w:r>
    </w:p>
    <w:p w14:paraId="105207F4" w14:textId="77777777" w:rsidR="006C0F5E" w:rsidRPr="00210DCD" w:rsidRDefault="006C0F5E" w:rsidP="00210DC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Вариант </w:t>
      </w:r>
      <w:r w:rsidRPr="00210DCD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4</w:t>
      </w:r>
    </w:p>
    <w:p w14:paraId="3607C4C7" w14:textId="77777777" w:rsidR="001E3E07" w:rsidRPr="00210DCD" w:rsidRDefault="00EC798C" w:rsidP="00210DCD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Простые вещества – это (допишите определение)</w:t>
      </w:r>
    </w:p>
    <w:p w14:paraId="6314D56A" w14:textId="77777777" w:rsidR="006C0F5E" w:rsidRPr="00210DCD" w:rsidRDefault="00EC798C" w:rsidP="00210DCD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Рассчитайте  относительную молекулярную массу веществ:  </w:t>
      </w:r>
      <w:proofErr w:type="spellStart"/>
      <w:r w:rsidR="006C0F5E" w:rsidRPr="00210DCD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="006C0F5E" w:rsidRPr="00210DCD">
        <w:rPr>
          <w:rFonts w:ascii="Times New Roman" w:hAnsi="Times New Roman"/>
          <w:sz w:val="24"/>
          <w:szCs w:val="24"/>
          <w:vertAlign w:val="subscript"/>
        </w:rPr>
        <w:t>2</w:t>
      </w:r>
      <w:r w:rsidR="006C0F5E" w:rsidRPr="00210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0F5E" w:rsidRPr="00210DCD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="006C0F5E" w:rsidRPr="00210DCD">
        <w:rPr>
          <w:rFonts w:ascii="Times New Roman" w:hAnsi="Times New Roman"/>
          <w:sz w:val="24"/>
          <w:szCs w:val="24"/>
        </w:rPr>
        <w:t xml:space="preserve">, </w:t>
      </w:r>
      <w:r w:rsidR="006C0F5E" w:rsidRPr="00210DCD">
        <w:rPr>
          <w:rFonts w:ascii="Times New Roman" w:hAnsi="Times New Roman"/>
          <w:sz w:val="24"/>
          <w:szCs w:val="24"/>
          <w:lang w:val="en-US"/>
        </w:rPr>
        <w:t>Na</w:t>
      </w:r>
      <w:r w:rsidR="006C0F5E" w:rsidRPr="00210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0F5E" w:rsidRPr="00210DCD">
        <w:rPr>
          <w:rFonts w:ascii="Times New Roman" w:hAnsi="Times New Roman"/>
          <w:sz w:val="24"/>
          <w:szCs w:val="24"/>
          <w:lang w:val="en-US"/>
        </w:rPr>
        <w:t>SCl</w:t>
      </w:r>
      <w:proofErr w:type="spellEnd"/>
      <w:r w:rsidR="006C0F5E" w:rsidRPr="00210DCD">
        <w:rPr>
          <w:rFonts w:ascii="Times New Roman" w:hAnsi="Times New Roman"/>
          <w:sz w:val="24"/>
          <w:szCs w:val="24"/>
          <w:vertAlign w:val="subscript"/>
        </w:rPr>
        <w:t>2</w:t>
      </w:r>
      <w:r w:rsidR="001E3E07" w:rsidRPr="00210DCD">
        <w:rPr>
          <w:rFonts w:ascii="Times New Roman" w:hAnsi="Times New Roman"/>
          <w:sz w:val="24"/>
          <w:szCs w:val="24"/>
        </w:rPr>
        <w:t xml:space="preserve">, </w:t>
      </w:r>
      <w:r w:rsidR="006C0F5E" w:rsidRPr="00210DCD">
        <w:rPr>
          <w:rFonts w:ascii="Times New Roman" w:hAnsi="Times New Roman"/>
          <w:sz w:val="24"/>
          <w:szCs w:val="24"/>
        </w:rPr>
        <w:t>2</w:t>
      </w:r>
      <w:r w:rsidR="006C0F5E" w:rsidRPr="00210DCD">
        <w:rPr>
          <w:rFonts w:ascii="Times New Roman" w:hAnsi="Times New Roman"/>
          <w:sz w:val="24"/>
          <w:szCs w:val="24"/>
          <w:lang w:val="en-US"/>
        </w:rPr>
        <w:t>NaOH</w:t>
      </w:r>
    </w:p>
    <w:p w14:paraId="314C3C85" w14:textId="77777777" w:rsidR="001E3E07" w:rsidRPr="00210DCD" w:rsidRDefault="001E3E07" w:rsidP="00210DCD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Найдите объем (н.у.), количество и число молекул 432кг оксида азота (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10DCD">
        <w:rPr>
          <w:rFonts w:ascii="Times New Roman" w:hAnsi="Times New Roman" w:cs="Times New Roman"/>
          <w:sz w:val="24"/>
          <w:szCs w:val="24"/>
        </w:rPr>
        <w:t>).</w:t>
      </w:r>
    </w:p>
    <w:p w14:paraId="54BA7B34" w14:textId="77777777" w:rsidR="001E3E07" w:rsidRPr="00210DCD" w:rsidRDefault="001E3E07" w:rsidP="00210DCD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Рассчитайте относительную плотность по воздуху следующих газов: озона, метана.</w:t>
      </w:r>
    </w:p>
    <w:p w14:paraId="11155F46" w14:textId="77777777" w:rsidR="001E3E07" w:rsidRPr="00210DCD" w:rsidRDefault="001E3E07" w:rsidP="00210DCD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Содержание солей в океанской воде равна 3,5%. Какая масса соли останется после выпаривания 3 кг такой воды?</w:t>
      </w:r>
    </w:p>
    <w:p w14:paraId="7BF4AAB0" w14:textId="77777777" w:rsidR="008E17DC" w:rsidRPr="00210DCD" w:rsidRDefault="008E17DC" w:rsidP="00210D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50CDB" w14:textId="77777777" w:rsidR="008E17DC" w:rsidRPr="00210DCD" w:rsidRDefault="008E17DC" w:rsidP="00210DCD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  <w:r w:rsidRPr="00210DC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по теме </w:t>
      </w:r>
    </w:p>
    <w:p w14:paraId="180B358E" w14:textId="77777777" w:rsidR="008E17DC" w:rsidRPr="00210DCD" w:rsidRDefault="008E17DC" w:rsidP="00210DCD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b/>
          <w:spacing w:val="-6"/>
          <w:sz w:val="24"/>
          <w:szCs w:val="24"/>
        </w:rPr>
        <w:t>«Классификация неорганических соединений и их свойства»</w:t>
      </w:r>
    </w:p>
    <w:p w14:paraId="01125624" w14:textId="77777777" w:rsidR="008E17DC" w:rsidRPr="00210DCD" w:rsidRDefault="008E17DC" w:rsidP="00210DCD">
      <w:pPr>
        <w:shd w:val="clear" w:color="auto" w:fill="FFFFFF"/>
        <w:spacing w:after="0" w:line="240" w:lineRule="auto"/>
        <w:ind w:left="10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14:paraId="377F567B" w14:textId="77777777" w:rsidR="008E17DC" w:rsidRPr="00210DCD" w:rsidRDefault="008E17DC" w:rsidP="00210DCD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1. Докажите 3-мя  реакциями с разными классами окисли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свойства хлора.</w:t>
      </w:r>
    </w:p>
    <w:p w14:paraId="2B257764" w14:textId="77777777" w:rsidR="008E17DC" w:rsidRPr="00210DCD" w:rsidRDefault="008E17DC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2. Осуществите превращения:</w:t>
      </w:r>
    </w:p>
    <w:p w14:paraId="5761F9F0" w14:textId="77777777" w:rsidR="008E17DC" w:rsidRPr="00210DCD" w:rsidRDefault="00A740B9" w:rsidP="00210D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0288959">
          <v:shape id="_x0000_s1039" type="#_x0000_t32" style="position:absolute;margin-left:14.95pt;margin-top:14.2pt;width:1pt;height:31pt;z-index:251681792" o:connectortype="straight">
            <v:stroke endarrow="block"/>
          </v:shape>
        </w:pict>
      </w:r>
      <w:r w:rsidR="008E17DC" w:rsidRPr="00210DC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E17DC" w:rsidRPr="00210DCD">
        <w:rPr>
          <w:rFonts w:ascii="Times New Roman" w:hAnsi="Times New Roman" w:cs="Times New Roman"/>
          <w:sz w:val="24"/>
          <w:szCs w:val="24"/>
        </w:rPr>
        <w:t>(</w:t>
      </w:r>
      <w:r w:rsidR="008E17DC" w:rsidRPr="00210DC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8E17DC" w:rsidRPr="00210DCD">
        <w:rPr>
          <w:rFonts w:ascii="Times New Roman" w:hAnsi="Times New Roman" w:cs="Times New Roman"/>
          <w:sz w:val="24"/>
          <w:szCs w:val="24"/>
        </w:rPr>
        <w:t>)</w:t>
      </w:r>
      <w:r w:rsidR="008E17DC" w:rsidRPr="00210D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E17DC"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="008E17DC"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="008E17DC"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8E17DC"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8E17DC"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8E17DC"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proofErr w:type="spellStart"/>
      <w:r w:rsidR="008E17DC"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NaAlO</w:t>
      </w:r>
      <w:proofErr w:type="spellEnd"/>
      <w:r w:rsidR="008E17DC"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14:paraId="64BE5862" w14:textId="77777777" w:rsidR="008E17DC" w:rsidRPr="00210DCD" w:rsidRDefault="008E17DC" w:rsidP="00210D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8"/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8C"/>
      </w:r>
    </w:p>
    <w:p w14:paraId="75518C87" w14:textId="77777777" w:rsidR="008E17DC" w:rsidRPr="00210DCD" w:rsidRDefault="008E17DC" w:rsidP="00210D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AlCl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14:paraId="54890A95" w14:textId="77777777" w:rsidR="008E17DC" w:rsidRPr="00210DCD" w:rsidRDefault="008E17DC" w:rsidP="00210D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2867D391" w14:textId="77777777" w:rsidR="008E17DC" w:rsidRPr="00210DCD" w:rsidRDefault="008E17DC" w:rsidP="00210DCD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Что   доказывают   уравнения реакций 1 и 3, 4 и 5?</w:t>
      </w:r>
    </w:p>
    <w:p w14:paraId="322C288F" w14:textId="77777777" w:rsidR="008E17DC" w:rsidRPr="00210DCD" w:rsidRDefault="008E17DC" w:rsidP="00210DCD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smartTag w:uri="urn:schemas-microsoft-com:office:smarttags" w:element="metricconverter">
        <w:smartTagPr>
          <w:attr w:name="ProductID" w:val="160 г"/>
        </w:smartTagPr>
        <w:r w:rsidRPr="00210DCD">
          <w:rPr>
            <w:rFonts w:ascii="Times New Roman" w:hAnsi="Times New Roman" w:cs="Times New Roman"/>
            <w:color w:val="000000"/>
            <w:sz w:val="24"/>
            <w:szCs w:val="24"/>
          </w:rPr>
          <w:t>160 г</w:t>
        </w:r>
      </w:smartTag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10% раствора суль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softHyphen/>
        <w:t>фата меди (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) обработали щелочью до окончания выпа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softHyphen/>
        <w:t>дения осадка, осадок отдели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softHyphen/>
        <w:t>ли, прокалили, полученное вещество восстановили водо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softHyphen/>
        <w:t>родом. Сколько г меди полу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softHyphen/>
        <w:t>чилось?</w:t>
      </w:r>
    </w:p>
    <w:p w14:paraId="631CC958" w14:textId="77777777" w:rsidR="008E17DC" w:rsidRPr="00210DCD" w:rsidRDefault="008E17DC" w:rsidP="00210DCD">
      <w:pPr>
        <w:shd w:val="clear" w:color="auto" w:fill="FFFFFF"/>
        <w:spacing w:after="0" w:line="240" w:lineRule="auto"/>
        <w:ind w:left="5" w:firstLine="35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5152D" w14:textId="77777777" w:rsidR="008E17DC" w:rsidRPr="00210DCD" w:rsidRDefault="008E17DC" w:rsidP="00210DCD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  <w:r w:rsidRPr="00210DC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по теме </w:t>
      </w:r>
    </w:p>
    <w:p w14:paraId="5AEA41E1" w14:textId="77777777" w:rsidR="008E17DC" w:rsidRPr="00210DCD" w:rsidRDefault="008E17DC" w:rsidP="00210DCD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b/>
          <w:spacing w:val="-6"/>
          <w:sz w:val="24"/>
          <w:szCs w:val="24"/>
        </w:rPr>
        <w:t>«Классификация неорганических соединений и их свойства»</w:t>
      </w:r>
    </w:p>
    <w:p w14:paraId="67EE291B" w14:textId="77777777" w:rsidR="008E17DC" w:rsidRPr="00210DCD" w:rsidRDefault="008E17DC" w:rsidP="00210DCD">
      <w:pPr>
        <w:shd w:val="clear" w:color="auto" w:fill="FFFFFF"/>
        <w:spacing w:after="0" w:line="240" w:lineRule="auto"/>
        <w:ind w:left="10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14:paraId="36ABDEE1" w14:textId="77777777" w:rsidR="008E17DC" w:rsidRPr="00210DCD" w:rsidRDefault="008E17DC" w:rsidP="00210DCD">
      <w:pPr>
        <w:shd w:val="clear" w:color="auto" w:fill="FFFFFF"/>
        <w:spacing w:after="0" w:line="240" w:lineRule="auto"/>
        <w:ind w:left="5" w:hanging="5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1. Докажите </w:t>
      </w: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реакциями с разн</w:t>
      </w:r>
      <w:r w:rsidR="00173EF2" w:rsidRPr="00210DCD">
        <w:rPr>
          <w:rFonts w:ascii="Times New Roman" w:hAnsi="Times New Roman" w:cs="Times New Roman"/>
          <w:color w:val="000000"/>
          <w:sz w:val="24"/>
          <w:szCs w:val="24"/>
        </w:rPr>
        <w:t>ыми классами веществ восстанови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тельные свойства магния.</w:t>
      </w:r>
    </w:p>
    <w:p w14:paraId="7A92310E" w14:textId="77777777" w:rsidR="008E17DC" w:rsidRPr="00210DCD" w:rsidRDefault="008E17DC" w:rsidP="00210DCD">
      <w:pPr>
        <w:shd w:val="clear" w:color="auto" w:fill="FFFFFF"/>
        <w:spacing w:after="0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2. Осуществите превращения:</w:t>
      </w:r>
    </w:p>
    <w:p w14:paraId="5570E5B0" w14:textId="77777777" w:rsidR="008E17DC" w:rsidRPr="00210DCD" w:rsidRDefault="008E17DC" w:rsidP="00210DCD">
      <w:pPr>
        <w:shd w:val="clear" w:color="auto" w:fill="FFFFFF"/>
        <w:spacing w:after="0" w:line="240" w:lineRule="auto"/>
        <w:ind w:left="307" w:hanging="5"/>
        <w:jc w:val="center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NH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HN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NH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14:paraId="672877AA" w14:textId="77777777" w:rsidR="008E17DC" w:rsidRPr="00210DCD" w:rsidRDefault="008E17DC" w:rsidP="00210DCD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3. Сколько г оксида меди (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) получится при разложении такого же количества гидроксида меди (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), на растворение которого затратилось</w:t>
      </w:r>
      <w:smartTag w:uri="urn:schemas-microsoft-com:office:smarttags" w:element="metricconverter">
        <w:smartTagPr>
          <w:attr w:name="ProductID" w:val="19,6 г"/>
        </w:smartTagPr>
        <w:r w:rsidRPr="00210DCD">
          <w:rPr>
            <w:rFonts w:ascii="Times New Roman" w:hAnsi="Times New Roman" w:cs="Times New Roman"/>
            <w:color w:val="000000"/>
            <w:sz w:val="24"/>
            <w:szCs w:val="24"/>
          </w:rPr>
          <w:t>19,6 г</w:t>
        </w:r>
      </w:smartTag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20% раствора серной кислоты?</w:t>
      </w:r>
    </w:p>
    <w:p w14:paraId="16838FB9" w14:textId="77777777" w:rsidR="008E17DC" w:rsidRPr="00210DCD" w:rsidRDefault="008E17DC" w:rsidP="00210DCD">
      <w:pPr>
        <w:shd w:val="clear" w:color="auto" w:fill="FFFFFF"/>
        <w:spacing w:after="0" w:line="240" w:lineRule="auto"/>
        <w:ind w:left="1896" w:right="1114" w:hanging="1574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14:paraId="502D7350" w14:textId="77777777" w:rsidR="008E17DC" w:rsidRPr="00210DCD" w:rsidRDefault="008E17DC" w:rsidP="00210DCD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№5</w:t>
      </w:r>
      <w:r w:rsidRPr="00210DC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по теме </w:t>
      </w:r>
    </w:p>
    <w:p w14:paraId="7AADAC5C" w14:textId="77777777" w:rsidR="008E17DC" w:rsidRPr="00210DCD" w:rsidRDefault="008E17DC" w:rsidP="00210DCD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b/>
          <w:spacing w:val="-6"/>
          <w:sz w:val="24"/>
          <w:szCs w:val="24"/>
        </w:rPr>
        <w:t>«Классификация неорганических соединений и их свойства»</w:t>
      </w:r>
    </w:p>
    <w:p w14:paraId="73BA3FA1" w14:textId="77777777" w:rsidR="008E17DC" w:rsidRPr="00210DCD" w:rsidRDefault="008E17DC" w:rsidP="00210DCD">
      <w:pPr>
        <w:shd w:val="clear" w:color="auto" w:fill="FFFFFF"/>
        <w:spacing w:after="0" w:line="240" w:lineRule="auto"/>
        <w:ind w:left="10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3</w:t>
      </w:r>
    </w:p>
    <w:p w14:paraId="4B27E738" w14:textId="77777777" w:rsidR="008E17DC" w:rsidRPr="00210DCD" w:rsidRDefault="008E17DC" w:rsidP="00210DCD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1. Докажите </w:t>
      </w: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 </w:t>
      </w:r>
      <w:r w:rsidR="00173EF2" w:rsidRPr="00210DCD">
        <w:rPr>
          <w:rFonts w:ascii="Times New Roman" w:hAnsi="Times New Roman" w:cs="Times New Roman"/>
          <w:color w:val="000000"/>
          <w:sz w:val="24"/>
          <w:szCs w:val="24"/>
        </w:rPr>
        <w:t>реакциями с разными классами веществ восстанови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тельные свойства углерода.</w:t>
      </w:r>
    </w:p>
    <w:p w14:paraId="54DE2031" w14:textId="77777777" w:rsidR="008E17DC" w:rsidRPr="00210DCD" w:rsidRDefault="008E17DC" w:rsidP="00210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Осуществитьпревращения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885D143" w14:textId="77777777" w:rsidR="008E17DC" w:rsidRPr="00210DCD" w:rsidRDefault="008E17DC" w:rsidP="00210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 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BaSO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</w:p>
    <w:p w14:paraId="70B9F2E5" w14:textId="77777777" w:rsidR="008E17DC" w:rsidRPr="00210DCD" w:rsidRDefault="00173EF2" w:rsidP="00210DCD">
      <w:pPr>
        <w:pStyle w:val="a3"/>
        <w:numPr>
          <w:ilvl w:val="0"/>
          <w:numId w:val="6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0DCD">
        <w:rPr>
          <w:rFonts w:ascii="Times New Roman" w:hAnsi="Times New Roman"/>
          <w:color w:val="000000"/>
          <w:sz w:val="24"/>
          <w:szCs w:val="24"/>
        </w:rPr>
        <w:t>Фосфор сожгли в избытке кислорода, продукт реакции раство</w:t>
      </w:r>
      <w:r w:rsidR="008E17DC" w:rsidRPr="00210DCD">
        <w:rPr>
          <w:rFonts w:ascii="Times New Roman" w:hAnsi="Times New Roman"/>
          <w:color w:val="000000"/>
          <w:sz w:val="24"/>
          <w:szCs w:val="24"/>
        </w:rPr>
        <w:t>рили в воде и нейтрализовали гидроксидом бария до окончания выпадения осадка. Масса полученной соли 30г.  Сколько г фосфора взяли для реакции, если массовая.</w:t>
      </w:r>
    </w:p>
    <w:p w14:paraId="28A82930" w14:textId="77777777" w:rsidR="008E17DC" w:rsidRPr="00210DCD" w:rsidRDefault="008E17DC" w:rsidP="00210DCD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0E2CA" w14:textId="77777777" w:rsidR="005A341F" w:rsidRPr="00210DCD" w:rsidRDefault="005A341F" w:rsidP="00210D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№6 «Химические реакции»</w:t>
      </w:r>
    </w:p>
    <w:p w14:paraId="12493CBF" w14:textId="77777777" w:rsidR="005A341F" w:rsidRPr="00210DCD" w:rsidRDefault="005A341F" w:rsidP="00210DCD">
      <w:pPr>
        <w:shd w:val="clear" w:color="auto" w:fill="FFFFFF"/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Вариант </w:t>
      </w:r>
      <w:r w:rsidRPr="00210DC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</w:p>
    <w:p w14:paraId="1EAC2B4E" w14:textId="77777777" w:rsidR="005A341F" w:rsidRPr="00210DCD" w:rsidRDefault="005A341F" w:rsidP="00210DCD">
      <w:pPr>
        <w:shd w:val="clear" w:color="auto" w:fill="FFFFFF"/>
        <w:spacing w:after="0" w:line="240" w:lineRule="auto"/>
        <w:ind w:left="284" w:right="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1. Приведите по одному примеру реакций замещения и разложения.</w:t>
      </w:r>
    </w:p>
    <w:p w14:paraId="4E06007D" w14:textId="77777777" w:rsidR="005A341F" w:rsidRPr="00210DCD" w:rsidRDefault="005A341F" w:rsidP="00210DCD">
      <w:pPr>
        <w:shd w:val="clear" w:color="auto" w:fill="FFFFFF"/>
        <w:spacing w:after="0" w:line="240" w:lineRule="auto"/>
        <w:ind w:left="284" w:right="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2. При взаимодействии газообразных оксида серы (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) и сероводорода выпадает желтый осадок серы. Напишите уравнение реакции, разберите его сущность как окислительно-восстановительного процесса и рассчитайте объемы каждого газа, если известно, что в осадок выпадает </w:t>
      </w:r>
      <w:smartTag w:uri="urn:schemas-microsoft-com:office:smarttags" w:element="metricconverter">
        <w:smartTagPr>
          <w:attr w:name="ProductID" w:val="48 г"/>
        </w:smartTagPr>
        <w:r w:rsidRPr="00210DCD">
          <w:rPr>
            <w:rFonts w:ascii="Times New Roman" w:hAnsi="Times New Roman" w:cs="Times New Roman"/>
            <w:color w:val="000000"/>
            <w:sz w:val="24"/>
            <w:szCs w:val="24"/>
          </w:rPr>
          <w:t>48 г</w:t>
        </w:r>
      </w:smartTag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серы.</w:t>
      </w:r>
    </w:p>
    <w:p w14:paraId="574D9B3E" w14:textId="77777777" w:rsidR="005A341F" w:rsidRPr="00210DCD" w:rsidRDefault="005A341F" w:rsidP="00210DC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Дайте  классификацию  реакции  по  всем  известным  вам  признакам:  </w:t>
      </w:r>
    </w:p>
    <w:p w14:paraId="57497F93" w14:textId="77777777" w:rsidR="005A341F" w:rsidRPr="00210DCD" w:rsidRDefault="005A341F" w:rsidP="00210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210DCD">
        <w:rPr>
          <w:rFonts w:ascii="Times New Roman" w:hAnsi="Times New Roman" w:cs="Times New Roman"/>
          <w:sz w:val="24"/>
          <w:szCs w:val="24"/>
        </w:rPr>
        <w:t xml:space="preserve"> +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CuSO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Cu + ZnSO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+ Q</w:t>
      </w:r>
    </w:p>
    <w:p w14:paraId="39B01361" w14:textId="77777777" w:rsidR="005A341F" w:rsidRPr="00210DCD" w:rsidRDefault="005A341F" w:rsidP="00210DC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Тепловой  эффект  реакции  горения  магния  1203,6 кДж.  Сколько  теплоты  выделится  при  сгорании  4г  магния?</w:t>
      </w:r>
    </w:p>
    <w:p w14:paraId="32E43613" w14:textId="77777777" w:rsidR="005A341F" w:rsidRPr="00210DCD" w:rsidRDefault="005A341F" w:rsidP="00210DC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Как  сместит  равновесие  системы  вправо: </w:t>
      </w:r>
    </w:p>
    <w:p w14:paraId="77FB3577" w14:textId="77777777" w:rsidR="005A341F" w:rsidRPr="00210DCD" w:rsidRDefault="005A341F" w:rsidP="00210DC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С + СО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sz w:val="24"/>
          <w:szCs w:val="24"/>
        </w:rPr>
        <w:sym w:font="Wingdings 3" w:char="F044"/>
      </w:r>
      <w:r w:rsidRPr="00210DCD">
        <w:rPr>
          <w:rFonts w:ascii="Times New Roman" w:hAnsi="Times New Roman" w:cs="Times New Roman"/>
          <w:sz w:val="24"/>
          <w:szCs w:val="24"/>
        </w:rPr>
        <w:t xml:space="preserve"> 2СО –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14:paraId="7B3F09C4" w14:textId="77777777" w:rsidR="005A341F" w:rsidRPr="00210DCD" w:rsidRDefault="005A341F" w:rsidP="00210D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66A801" w14:textId="77777777" w:rsidR="005A341F" w:rsidRPr="00210DCD" w:rsidRDefault="005A341F" w:rsidP="00210D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№6 «Химические реакции»</w:t>
      </w:r>
    </w:p>
    <w:p w14:paraId="4947F552" w14:textId="77777777" w:rsidR="005A341F" w:rsidRPr="00210DCD" w:rsidRDefault="005A341F" w:rsidP="00210DCD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Вариант </w:t>
      </w:r>
      <w:r w:rsidRPr="00210DC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</w:p>
    <w:p w14:paraId="689B2527" w14:textId="77777777" w:rsidR="005A341F" w:rsidRPr="00210DCD" w:rsidRDefault="005A341F" w:rsidP="00210DCD">
      <w:pPr>
        <w:shd w:val="clear" w:color="auto" w:fill="FFFFFF"/>
        <w:spacing w:after="0" w:line="240" w:lineRule="auto"/>
        <w:ind w:left="284" w:right="1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1. Приведите по одному примеру реакций соединения и обме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softHyphen/>
        <w:t>на.</w:t>
      </w:r>
    </w:p>
    <w:p w14:paraId="22ED2542" w14:textId="77777777" w:rsidR="005A341F" w:rsidRPr="00210DCD" w:rsidRDefault="005A341F" w:rsidP="00210DCD">
      <w:pPr>
        <w:shd w:val="clear" w:color="auto" w:fill="FFFFFF"/>
        <w:spacing w:after="0" w:line="240" w:lineRule="auto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2. Цинк при нагревании с оксидом серы (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) образует сульфид и оксид цинка. Напишите уравнение реакции, разберите ее сущность как окислительно-восстановительного процесса и рассчитайте массы продуктов реакции, если известно, что в реакции с избытком оксида серы (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) участвовало </w:t>
      </w:r>
      <w:smartTag w:uri="urn:schemas-microsoft-com:office:smarttags" w:element="metricconverter">
        <w:smartTagPr>
          <w:attr w:name="ProductID" w:val="13 г"/>
        </w:smartTagPr>
        <w:r w:rsidRPr="00210DCD">
          <w:rPr>
            <w:rFonts w:ascii="Times New Roman" w:hAnsi="Times New Roman" w:cs="Times New Roman"/>
            <w:color w:val="000000"/>
            <w:sz w:val="24"/>
            <w:szCs w:val="24"/>
          </w:rPr>
          <w:t>13 г</w:t>
        </w:r>
      </w:smartTag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цинка.</w:t>
      </w:r>
    </w:p>
    <w:p w14:paraId="7EBB1184" w14:textId="77777777" w:rsidR="005A341F" w:rsidRPr="00210DCD" w:rsidRDefault="005A341F" w:rsidP="00210D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10DCD">
        <w:rPr>
          <w:rFonts w:ascii="Times New Roman" w:hAnsi="Times New Roman" w:cs="Times New Roman"/>
          <w:sz w:val="24"/>
          <w:szCs w:val="24"/>
        </w:rPr>
        <w:t xml:space="preserve">Дайте  классификацию  реакции  по  всем  известным  вам  признакам:  </w:t>
      </w:r>
    </w:p>
    <w:p w14:paraId="699BEC29" w14:textId="77777777" w:rsidR="005A341F" w:rsidRPr="00210DCD" w:rsidRDefault="005A341F" w:rsidP="00210DC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СО + Н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sz w:val="24"/>
          <w:szCs w:val="24"/>
        </w:rPr>
        <w:t xml:space="preserve">О </w:t>
      </w:r>
      <w:r w:rsidRPr="00210DCD">
        <w:rPr>
          <w:rFonts w:ascii="Times New Roman" w:hAnsi="Times New Roman" w:cs="Times New Roman"/>
          <w:sz w:val="24"/>
          <w:szCs w:val="24"/>
        </w:rPr>
        <w:sym w:font="Wingdings 3" w:char="F044"/>
      </w:r>
      <w:r w:rsidRPr="00210DCD">
        <w:rPr>
          <w:rFonts w:ascii="Times New Roman" w:hAnsi="Times New Roman" w:cs="Times New Roman"/>
          <w:sz w:val="24"/>
          <w:szCs w:val="24"/>
        </w:rPr>
        <w:t xml:space="preserve"> СО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sz w:val="24"/>
          <w:szCs w:val="24"/>
        </w:rPr>
        <w:t xml:space="preserve"> + Н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sz w:val="24"/>
          <w:szCs w:val="24"/>
        </w:rPr>
        <w:t xml:space="preserve"> +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14:paraId="1DBFE0CD" w14:textId="77777777" w:rsidR="005A341F" w:rsidRPr="00210DCD" w:rsidRDefault="005A341F" w:rsidP="00210D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При  восстановлении  алюминием  железа  из  оксида  железа(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10DCD">
        <w:rPr>
          <w:rFonts w:ascii="Times New Roman" w:hAnsi="Times New Roman" w:cs="Times New Roman"/>
          <w:sz w:val="24"/>
          <w:szCs w:val="24"/>
        </w:rPr>
        <w:t>)  массой  100г  выделяется  476 кДж  теплоты.  Найдите тепловой  эффект  этой  реакции.</w:t>
      </w:r>
    </w:p>
    <w:p w14:paraId="651FCE45" w14:textId="77777777" w:rsidR="005A341F" w:rsidRPr="00210DCD" w:rsidRDefault="005A341F" w:rsidP="00210D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Как  сместит  равновесие  системы  влево: </w:t>
      </w:r>
    </w:p>
    <w:p w14:paraId="103916F1" w14:textId="77777777" w:rsidR="005A341F" w:rsidRPr="00210DCD" w:rsidRDefault="005A341F" w:rsidP="00210DC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СН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sz w:val="24"/>
          <w:szCs w:val="24"/>
        </w:rPr>
        <w:t xml:space="preserve"> + Н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sz w:val="24"/>
          <w:szCs w:val="24"/>
        </w:rPr>
        <w:t>О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(г)</w:t>
      </w:r>
      <w:r w:rsidRPr="00210DCD">
        <w:rPr>
          <w:rFonts w:ascii="Times New Roman" w:hAnsi="Times New Roman" w:cs="Times New Roman"/>
          <w:sz w:val="24"/>
          <w:szCs w:val="24"/>
        </w:rPr>
        <w:sym w:font="Wingdings 3" w:char="F044"/>
      </w:r>
      <w:r w:rsidRPr="00210DCD">
        <w:rPr>
          <w:rFonts w:ascii="Times New Roman" w:hAnsi="Times New Roman" w:cs="Times New Roman"/>
          <w:sz w:val="24"/>
          <w:szCs w:val="24"/>
        </w:rPr>
        <w:t xml:space="preserve"> 3Н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sz w:val="24"/>
          <w:szCs w:val="24"/>
        </w:rPr>
        <w:t xml:space="preserve"> + СО +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14:paraId="7931E846" w14:textId="77777777" w:rsidR="0045462B" w:rsidRPr="00210DCD" w:rsidRDefault="0045462B" w:rsidP="00210DCD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A8C5A3" w14:textId="77777777" w:rsidR="005A341F" w:rsidRPr="00210DCD" w:rsidRDefault="005A341F" w:rsidP="00210DC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№7 по теме «Металлы и неметаллы»</w:t>
      </w:r>
    </w:p>
    <w:p w14:paraId="07B2A99A" w14:textId="77777777" w:rsidR="005A341F" w:rsidRPr="00210DCD" w:rsidRDefault="005A341F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Вариант № I </w:t>
      </w:r>
    </w:p>
    <w:p w14:paraId="6C2132F0" w14:textId="77777777" w:rsidR="005A341F" w:rsidRPr="00210DCD" w:rsidRDefault="005A341F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Задание -1</w:t>
      </w:r>
      <w:r w:rsidRPr="00210DCD">
        <w:rPr>
          <w:rFonts w:ascii="Times New Roman" w:hAnsi="Times New Roman" w:cs="Times New Roman"/>
          <w:sz w:val="24"/>
          <w:szCs w:val="24"/>
        </w:rPr>
        <w:t xml:space="preserve">. </w:t>
      </w: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Запишите уравнения реакций, характеризующих свойства </w:t>
      </w:r>
      <w:proofErr w:type="spellStart"/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Na</w:t>
      </w:r>
      <w:proofErr w:type="spellEnd"/>
      <w:r w:rsidR="00A64CD2"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A64CD2"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Al</w:t>
      </w:r>
      <w:proofErr w:type="spellEnd"/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(приведите</w:t>
      </w:r>
      <w:r w:rsidR="00A64CD2"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3 уравнения реакций</w:t>
      </w: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14:paraId="50AC11A7" w14:textId="77777777" w:rsidR="00A64CD2" w:rsidRPr="00210DCD" w:rsidRDefault="00A64CD2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Задание -2.  </w:t>
      </w:r>
      <w:r w:rsidRPr="00210DCD">
        <w:rPr>
          <w:rFonts w:ascii="Times New Roman" w:hAnsi="Times New Roman" w:cs="Times New Roman"/>
          <w:sz w:val="24"/>
          <w:szCs w:val="24"/>
        </w:rPr>
        <w:t>Составьте формулы веществ, расставьте степень окисления для каждого химического элемента в этих веществах: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64CD2" w:rsidRPr="00210DCD" w14:paraId="3495ACEA" w14:textId="77777777" w:rsidTr="00612019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14:paraId="742E263B" w14:textId="77777777" w:rsidR="00A64CD2" w:rsidRPr="00210DCD" w:rsidRDefault="00A64CD2" w:rsidP="00210DCD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Сульфат натрия</w:t>
            </w:r>
          </w:p>
          <w:p w14:paraId="297D9B39" w14:textId="77777777" w:rsidR="00A64CD2" w:rsidRPr="00210DCD" w:rsidRDefault="00A64CD2" w:rsidP="00210DCD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Гидроксид аммония</w:t>
            </w:r>
          </w:p>
          <w:p w14:paraId="52B8A1DD" w14:textId="77777777" w:rsidR="00A64CD2" w:rsidRPr="00210DCD" w:rsidRDefault="00A64CD2" w:rsidP="00210DCD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Силикат калия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1026720E" w14:textId="77777777" w:rsidR="00A64CD2" w:rsidRPr="00210DCD" w:rsidRDefault="00A64CD2" w:rsidP="00210DCD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Сульфит железа (III)</w:t>
            </w:r>
          </w:p>
          <w:p w14:paraId="2DF2439A" w14:textId="77777777" w:rsidR="00A64CD2" w:rsidRPr="00210DCD" w:rsidRDefault="00A64CD2" w:rsidP="00210DCD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Нитрат аммония</w:t>
            </w:r>
          </w:p>
          <w:p w14:paraId="42182D7B" w14:textId="77777777" w:rsidR="00A64CD2" w:rsidRPr="00210DCD" w:rsidRDefault="00A64CD2" w:rsidP="00210DCD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Угольная кислота</w:t>
            </w:r>
          </w:p>
        </w:tc>
      </w:tr>
    </w:tbl>
    <w:p w14:paraId="6D174FB1" w14:textId="77777777" w:rsidR="00A64CD2" w:rsidRPr="00210DCD" w:rsidRDefault="00A64CD2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Задание -3. </w:t>
      </w:r>
      <w:r w:rsidRPr="00210DCD">
        <w:rPr>
          <w:rFonts w:ascii="Times New Roman" w:hAnsi="Times New Roman" w:cs="Times New Roman"/>
          <w:sz w:val="24"/>
          <w:szCs w:val="24"/>
        </w:rPr>
        <w:t>Закончите уравнения практически осуществимых реакций:</w:t>
      </w:r>
    </w:p>
    <w:p w14:paraId="32592C77" w14:textId="77777777" w:rsidR="00A64CD2" w:rsidRPr="00210DCD" w:rsidRDefault="00A64CD2" w:rsidP="00210D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NH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10DC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210DCD">
        <w:rPr>
          <w:rFonts w:ascii="Times New Roman" w:hAnsi="Times New Roman" w:cs="Times New Roman"/>
          <w:sz w:val="24"/>
          <w:szCs w:val="24"/>
        </w:rPr>
        <w:t xml:space="preserve"> →</w:t>
      </w:r>
    </w:p>
    <w:p w14:paraId="220BB21D" w14:textId="77777777" w:rsidR="00A64CD2" w:rsidRPr="00210DCD" w:rsidRDefault="00A64CD2" w:rsidP="00210D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10DCD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210DCD">
        <w:rPr>
          <w:rFonts w:ascii="Times New Roman" w:hAnsi="Times New Roman" w:cs="Times New Roman"/>
          <w:sz w:val="24"/>
          <w:szCs w:val="24"/>
        </w:rPr>
        <w:t xml:space="preserve"> + KI →</w:t>
      </w:r>
    </w:p>
    <w:p w14:paraId="35BCD70E" w14:textId="77777777" w:rsidR="00A64CD2" w:rsidRPr="00210DCD" w:rsidRDefault="00A64CD2" w:rsidP="00210D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SiO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sz w:val="24"/>
          <w:szCs w:val="24"/>
        </w:rPr>
        <w:t xml:space="preserve"> + H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sz w:val="24"/>
          <w:szCs w:val="24"/>
        </w:rPr>
        <w:t>O →</w:t>
      </w:r>
    </w:p>
    <w:p w14:paraId="289309BB" w14:textId="77777777" w:rsidR="00A64CD2" w:rsidRPr="00210DCD" w:rsidRDefault="00A64CD2" w:rsidP="00210D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14:paraId="2BE91603" w14:textId="77777777" w:rsidR="00A64CD2" w:rsidRPr="00210DCD" w:rsidRDefault="00A64CD2" w:rsidP="00210D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210DCD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14:paraId="27FE4B15" w14:textId="77777777" w:rsidR="00A64CD2" w:rsidRPr="004F79C7" w:rsidRDefault="00A64CD2" w:rsidP="00210D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4F79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F79C7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79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F79C7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79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2(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изб</w:t>
      </w:r>
      <w:r w:rsidRPr="004F79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.)</w:t>
      </w:r>
      <w:r w:rsidRPr="004F79C7"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14:paraId="61931DDF" w14:textId="77777777" w:rsidR="00A64CD2" w:rsidRPr="00210DCD" w:rsidRDefault="00A64CD2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Реакции ионного обмена, запишите сокращенные ионные уравнения. Подчеркните уравнения окислительно-восстановительные реакции.</w:t>
      </w:r>
    </w:p>
    <w:p w14:paraId="63EDEB85" w14:textId="77777777" w:rsidR="005A341F" w:rsidRPr="00210DCD" w:rsidRDefault="005A341F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Задание </w:t>
      </w:r>
      <w:r w:rsidR="00A64CD2" w:rsidRPr="00210DCD">
        <w:rPr>
          <w:rFonts w:ascii="Times New Roman" w:hAnsi="Times New Roman" w:cs="Times New Roman"/>
          <w:color w:val="000000"/>
          <w:sz w:val="24"/>
          <w:szCs w:val="24"/>
        </w:rPr>
        <w:t>-4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взаимодействии </w:t>
      </w:r>
      <w:smartTag w:uri="urn:schemas-microsoft-com:office:smarttags" w:element="metricconverter">
        <w:smartTagPr>
          <w:attr w:name="ProductID" w:val="23 г"/>
        </w:smartTagPr>
        <w:r w:rsidRPr="00210DCD">
          <w:rPr>
            <w:rFonts w:ascii="Times New Roman" w:hAnsi="Times New Roman" w:cs="Times New Roman"/>
            <w:iCs/>
            <w:color w:val="000000"/>
            <w:sz w:val="24"/>
            <w:szCs w:val="24"/>
          </w:rPr>
          <w:t>23 г</w:t>
        </w:r>
      </w:smartTag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натрия с водой было получено </w:t>
      </w:r>
      <w:smartTag w:uri="urn:schemas-microsoft-com:office:smarttags" w:element="metricconverter">
        <w:smartTagPr>
          <w:attr w:name="ProductID" w:val="10 л"/>
        </w:smartTagPr>
        <w:r w:rsidRPr="00210DCD">
          <w:rPr>
            <w:rFonts w:ascii="Times New Roman" w:hAnsi="Times New Roman" w:cs="Times New Roman"/>
            <w:iCs/>
            <w:color w:val="000000"/>
            <w:sz w:val="24"/>
            <w:szCs w:val="24"/>
          </w:rPr>
          <w:t>10 л</w:t>
        </w:r>
      </w:smartTag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водорода (н.у,). Сколько это составляет процентов от теоретически возможного?</w:t>
      </w:r>
    </w:p>
    <w:p w14:paraId="397142A8" w14:textId="77777777" w:rsidR="005A341F" w:rsidRPr="00210DCD" w:rsidRDefault="005A341F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6EBBE" w14:textId="77777777" w:rsidR="00A64CD2" w:rsidRPr="00210DCD" w:rsidRDefault="00A64CD2" w:rsidP="00210DC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№7 по теме «Металлы и неметаллы»</w:t>
      </w:r>
    </w:p>
    <w:p w14:paraId="0F5EA128" w14:textId="77777777" w:rsidR="005A341F" w:rsidRPr="00210DCD" w:rsidRDefault="005A341F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Вариант II</w:t>
      </w:r>
    </w:p>
    <w:p w14:paraId="3C5939CC" w14:textId="77777777" w:rsidR="005A341F" w:rsidRPr="00210DCD" w:rsidRDefault="005A341F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Задание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-1.</w:t>
      </w: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Запишите уравнения реакций, характеризующих свойства </w:t>
      </w:r>
      <w:proofErr w:type="spellStart"/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Са</w:t>
      </w:r>
      <w:proofErr w:type="spellEnd"/>
      <w:r w:rsidR="00A64CD2"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A64CD2" w:rsidRPr="00210DCD">
        <w:rPr>
          <w:rFonts w:ascii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(приведите </w:t>
      </w:r>
      <w:r w:rsidR="00A64CD2"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по 3 уравнения реакций</w:t>
      </w: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14:paraId="460B1EC7" w14:textId="77777777" w:rsidR="00A64CD2" w:rsidRPr="00210DCD" w:rsidRDefault="00A64CD2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Задание -2. </w:t>
      </w:r>
      <w:r w:rsidRPr="00210DCD">
        <w:rPr>
          <w:rFonts w:ascii="Times New Roman" w:hAnsi="Times New Roman" w:cs="Times New Roman"/>
          <w:sz w:val="24"/>
          <w:szCs w:val="24"/>
        </w:rPr>
        <w:t>Составьте формулы веществ, расставьте степень окисления для каждого химического элемента в этих веществах: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64CD2" w:rsidRPr="00210DCD" w14:paraId="6BBE4791" w14:textId="77777777" w:rsidTr="00612019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14:paraId="33A87FB3" w14:textId="77777777" w:rsidR="00A64CD2" w:rsidRPr="00210DCD" w:rsidRDefault="00A64CD2" w:rsidP="00210DCD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Сульфат калия</w:t>
            </w:r>
          </w:p>
          <w:p w14:paraId="6237D3D6" w14:textId="77777777" w:rsidR="00A64CD2" w:rsidRPr="00210DCD" w:rsidRDefault="00A64CD2" w:rsidP="00210DCD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Сульфит аммония</w:t>
            </w:r>
          </w:p>
          <w:p w14:paraId="12C6A278" w14:textId="77777777" w:rsidR="00A64CD2" w:rsidRPr="00210DCD" w:rsidRDefault="00A64CD2" w:rsidP="00210DCD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Кремневая кислота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69539462" w14:textId="77777777" w:rsidR="00A64CD2" w:rsidRPr="00210DCD" w:rsidRDefault="00A64CD2" w:rsidP="00210DCD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Карбонат железа (III)</w:t>
            </w:r>
          </w:p>
          <w:p w14:paraId="467055AF" w14:textId="77777777" w:rsidR="00A64CD2" w:rsidRPr="00210DCD" w:rsidRDefault="00A64CD2" w:rsidP="00210DCD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  <w:p w14:paraId="5E93EB7F" w14:textId="77777777" w:rsidR="00A64CD2" w:rsidRPr="00210DCD" w:rsidRDefault="00A64CD2" w:rsidP="00210DCD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Оксид азота (II)</w:t>
            </w:r>
          </w:p>
        </w:tc>
      </w:tr>
    </w:tbl>
    <w:p w14:paraId="7DCC7D1C" w14:textId="77777777" w:rsidR="00A64CD2" w:rsidRPr="00210DCD" w:rsidRDefault="00A64CD2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Задание -3. </w:t>
      </w:r>
      <w:r w:rsidRPr="00210DCD">
        <w:rPr>
          <w:rFonts w:ascii="Times New Roman" w:hAnsi="Times New Roman" w:cs="Times New Roman"/>
          <w:sz w:val="24"/>
          <w:szCs w:val="24"/>
        </w:rPr>
        <w:t>Закончите уравнения практически осуществимых реакций:</w:t>
      </w:r>
    </w:p>
    <w:p w14:paraId="28E889B1" w14:textId="77777777" w:rsidR="00A64CD2" w:rsidRPr="00210DCD" w:rsidRDefault="00A64CD2" w:rsidP="00210D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BaSO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+ HNO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14:paraId="7BF72224" w14:textId="77777777" w:rsidR="00A64CD2" w:rsidRPr="00210DCD" w:rsidRDefault="00A64CD2" w:rsidP="00210D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Cl + Fe(OH)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14:paraId="52E5ACEC" w14:textId="77777777" w:rsidR="00A64CD2" w:rsidRPr="00210DCD" w:rsidRDefault="00A64CD2" w:rsidP="00210D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14:paraId="5027BEAA" w14:textId="77777777" w:rsidR="00A64CD2" w:rsidRPr="00210DCD" w:rsidRDefault="00A64CD2" w:rsidP="00210D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+H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O →</w:t>
      </w:r>
    </w:p>
    <w:p w14:paraId="1FCA4CF0" w14:textId="77777777" w:rsidR="00A64CD2" w:rsidRPr="00210DCD" w:rsidRDefault="00A64CD2" w:rsidP="00210D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+ KOH →</w:t>
      </w:r>
    </w:p>
    <w:p w14:paraId="2EF64A1C" w14:textId="77777777" w:rsidR="00A64CD2" w:rsidRPr="004F79C7" w:rsidRDefault="00A64CD2" w:rsidP="00210D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300CB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4F79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9C7">
        <w:rPr>
          <w:rFonts w:ascii="Times New Roman" w:hAnsi="Times New Roman" w:cs="Times New Roman"/>
          <w:sz w:val="24"/>
          <w:szCs w:val="24"/>
        </w:rPr>
        <w:t xml:space="preserve"> →</w:t>
      </w:r>
    </w:p>
    <w:p w14:paraId="3985F37B" w14:textId="77777777" w:rsidR="00A64CD2" w:rsidRPr="00210DCD" w:rsidRDefault="00A64CD2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Реакции ионного обмена, запишите сокращенные ионные уравнения. Подчеркните уравнения окислительно-восстановительные реакции.</w:t>
      </w:r>
    </w:p>
    <w:p w14:paraId="62DA9152" w14:textId="77777777" w:rsidR="005A341F" w:rsidRPr="00210DCD" w:rsidRDefault="005A341F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Задание -</w:t>
      </w:r>
      <w:r w:rsidR="00A64CD2"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.Какой объём углекислого газа пропустили через «известковую воду», если при этом выпало </w:t>
      </w:r>
      <w:smartTag w:uri="urn:schemas-microsoft-com:office:smarttags" w:element="metricconverter">
        <w:smartTagPr>
          <w:attr w:name="ProductID" w:val="15 г"/>
        </w:smartTagPr>
        <w:r w:rsidRPr="00210DCD">
          <w:rPr>
            <w:rFonts w:ascii="Times New Roman" w:hAnsi="Times New Roman" w:cs="Times New Roman"/>
            <w:iCs/>
            <w:color w:val="000000"/>
            <w:sz w:val="24"/>
            <w:szCs w:val="24"/>
          </w:rPr>
          <w:t>15 г</w:t>
        </w:r>
      </w:smartTag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осадка, что составляет 75% от теоретически возможного?</w:t>
      </w:r>
    </w:p>
    <w:p w14:paraId="7605D63F" w14:textId="77777777" w:rsidR="007A6CDF" w:rsidRPr="00210DCD" w:rsidRDefault="007A6CDF" w:rsidP="00210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8F91876" w14:textId="77777777" w:rsidR="007A6CDF" w:rsidRPr="00210DCD" w:rsidRDefault="007A6CDF" w:rsidP="00210DC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№8 по теме «Основные понятия органической химии и теория строения органических соединений»</w:t>
      </w:r>
    </w:p>
    <w:p w14:paraId="672C3E28" w14:textId="77777777" w:rsidR="007A6CDF" w:rsidRPr="00210DCD" w:rsidRDefault="007A6CDF" w:rsidP="00210DC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275975D3" w14:textId="77777777" w:rsidR="007A6CDF" w:rsidRPr="00210DCD" w:rsidRDefault="007A6CDF" w:rsidP="00210DCD">
      <w:pPr>
        <w:spacing w:after="0" w:line="240" w:lineRule="auto"/>
        <w:ind w:left="-7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1. </w:t>
      </w:r>
      <w:r w:rsidR="00B00C98" w:rsidRPr="00210DCD">
        <w:rPr>
          <w:rFonts w:ascii="Times New Roman" w:hAnsi="Times New Roman" w:cs="Times New Roman"/>
          <w:sz w:val="24"/>
          <w:szCs w:val="24"/>
        </w:rPr>
        <w:t>Составьте структурную</w:t>
      </w:r>
      <w:r w:rsidRPr="00210DCD">
        <w:rPr>
          <w:rFonts w:ascii="Times New Roman" w:hAnsi="Times New Roman" w:cs="Times New Roman"/>
          <w:sz w:val="24"/>
          <w:szCs w:val="24"/>
        </w:rPr>
        <w:t xml:space="preserve"> формул</w:t>
      </w:r>
      <w:r w:rsidR="00B00C98" w:rsidRPr="00210DCD">
        <w:rPr>
          <w:rFonts w:ascii="Times New Roman" w:hAnsi="Times New Roman" w:cs="Times New Roman"/>
          <w:sz w:val="24"/>
          <w:szCs w:val="24"/>
        </w:rPr>
        <w:t>у соединения 2,2,3-триметилпентана  и формулы двух гомологов, двух изомеров этого соединения</w:t>
      </w:r>
      <w:r w:rsidRPr="00210DCD">
        <w:rPr>
          <w:rFonts w:ascii="Times New Roman" w:hAnsi="Times New Roman" w:cs="Times New Roman"/>
          <w:sz w:val="24"/>
          <w:szCs w:val="24"/>
        </w:rPr>
        <w:t>.</w:t>
      </w:r>
    </w:p>
    <w:p w14:paraId="2E09EBB5" w14:textId="77777777" w:rsidR="007A6CDF" w:rsidRPr="00210DCD" w:rsidRDefault="007A6CDF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2. Для следующего вещества составьте формулы одного гомолога и двух изомеров.</w:t>
      </w:r>
    </w:p>
    <w:p w14:paraId="4DA4403E" w14:textId="77777777" w:rsidR="007A6CDF" w:rsidRPr="00210DCD" w:rsidRDefault="00B00C98" w:rsidP="00210DC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2A06DA" wp14:editId="0D55CC37">
            <wp:extent cx="1647825" cy="542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15AEC" w14:textId="77777777" w:rsidR="009F6D1B" w:rsidRPr="00210DCD" w:rsidRDefault="009F6D1B" w:rsidP="00210DCD">
      <w:pPr>
        <w:pStyle w:val="a3"/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Напишите структурные формулы трёх изомеров гексана С</w:t>
      </w:r>
      <w:r w:rsidRPr="00210DCD">
        <w:rPr>
          <w:rFonts w:ascii="Times New Roman" w:hAnsi="Times New Roman"/>
          <w:sz w:val="24"/>
          <w:szCs w:val="24"/>
          <w:vertAlign w:val="subscript"/>
        </w:rPr>
        <w:t>6</w:t>
      </w:r>
      <w:r w:rsidRPr="00210DCD">
        <w:rPr>
          <w:rFonts w:ascii="Times New Roman" w:hAnsi="Times New Roman"/>
          <w:sz w:val="24"/>
          <w:szCs w:val="24"/>
        </w:rPr>
        <w:t>Н</w:t>
      </w:r>
      <w:r w:rsidRPr="00210DCD">
        <w:rPr>
          <w:rFonts w:ascii="Times New Roman" w:hAnsi="Times New Roman"/>
          <w:sz w:val="24"/>
          <w:szCs w:val="24"/>
          <w:vertAlign w:val="subscript"/>
        </w:rPr>
        <w:t>14</w:t>
      </w:r>
    </w:p>
    <w:p w14:paraId="3349E5C1" w14:textId="77777777" w:rsidR="00C52C53" w:rsidRPr="00210DCD" w:rsidRDefault="00C52C53" w:rsidP="00210DCD">
      <w:pPr>
        <w:pStyle w:val="a3"/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 xml:space="preserve">Найдите молекулярную формулу вещества, содержащего 81,8% углерода и 18,2% водорода. Относительная плотность вещества по азоту равна 1,57. </w:t>
      </w:r>
    </w:p>
    <w:p w14:paraId="34FFE4AC" w14:textId="77777777" w:rsidR="00C52C53" w:rsidRPr="00210DCD" w:rsidRDefault="00C52C53" w:rsidP="00210DCD">
      <w:pPr>
        <w:pStyle w:val="a3"/>
        <w:tabs>
          <w:tab w:val="left" w:pos="0"/>
        </w:tabs>
        <w:spacing w:after="0" w:line="240" w:lineRule="auto"/>
        <w:ind w:left="0" w:right="-108"/>
        <w:rPr>
          <w:rFonts w:ascii="Times New Roman" w:hAnsi="Times New Roman"/>
          <w:sz w:val="24"/>
          <w:szCs w:val="24"/>
        </w:rPr>
      </w:pPr>
    </w:p>
    <w:p w14:paraId="57F45FDE" w14:textId="77777777" w:rsidR="007A6CDF" w:rsidRPr="00210DCD" w:rsidRDefault="007A6CDF" w:rsidP="00210DC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№8 по теме «Основные понятия органической химии и теория строения органических соединений»</w:t>
      </w:r>
    </w:p>
    <w:p w14:paraId="550EA921" w14:textId="77777777" w:rsidR="007A6CDF" w:rsidRPr="00210DCD" w:rsidRDefault="007A6CDF" w:rsidP="00210DC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2E7B3CE4" w14:textId="77777777" w:rsidR="00DC63BE" w:rsidRPr="00210DCD" w:rsidRDefault="00DC63BE" w:rsidP="00210DCD">
      <w:pPr>
        <w:spacing w:after="0" w:line="240" w:lineRule="auto"/>
        <w:ind w:left="-7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1. Составьте структурную формулу соединения 2,3,4-триметилгексанаи формулы двух гомологов, двух изомеров этого соединения.</w:t>
      </w:r>
    </w:p>
    <w:p w14:paraId="48DBD1DE" w14:textId="77777777" w:rsidR="007A6CDF" w:rsidRPr="00210DCD" w:rsidRDefault="00DC63BE" w:rsidP="00210DCD">
      <w:pPr>
        <w:spacing w:after="0" w:line="240" w:lineRule="auto"/>
        <w:ind w:left="-108" w:right="-108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2. Для следующего вещества составьте формулы одного гомолога и двух изомеров</w:t>
      </w:r>
      <w:r w:rsidR="007A6CDF" w:rsidRPr="00210DCD">
        <w:rPr>
          <w:rFonts w:ascii="Times New Roman" w:hAnsi="Times New Roman" w:cs="Times New Roman"/>
          <w:sz w:val="24"/>
          <w:szCs w:val="24"/>
        </w:rPr>
        <w:t>.</w:t>
      </w:r>
    </w:p>
    <w:p w14:paraId="340EFFBA" w14:textId="77777777" w:rsidR="00DC63BE" w:rsidRPr="00210DCD" w:rsidRDefault="00A740B9" w:rsidP="00210DC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F88067D">
          <v:shape id="_x0000_s1047" type="#_x0000_t32" style="position:absolute;left:0;text-align:left;margin-left:228.45pt;margin-top:13.2pt;width:0;height:9.75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06DBF35">
          <v:shape id="_x0000_s1046" type="#_x0000_t32" style="position:absolute;left:0;text-align:left;margin-left:201.45pt;margin-top:13.2pt;width:0;height:9.7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D4D06E7">
          <v:shape id="_x0000_s1045" type="#_x0000_t32" style="position:absolute;left:0;text-align:left;margin-left:271.2pt;margin-top:7.3pt;width:6.8pt;height:.05pt;z-index:251686912" o:connectortype="straight"/>
        </w:pic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pict w14:anchorId="6F0EC407">
          <v:shape id="_x0000_s1043" type="#_x0000_t32" style="position:absolute;left:0;text-align:left;margin-left:242.7pt;margin-top:7.2pt;width:6pt;height:0;z-index:251684864" o:connectortype="straight"/>
        </w:pic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pict w14:anchorId="248320E7">
          <v:shape id="_x0000_s1044" type="#_x0000_t32" style="position:absolute;left:0;text-align:left;margin-left:219.5pt;margin-top:7.25pt;width:4.45pt;height:0;flip:x;z-index:251685888" o:connectortype="straight"/>
        </w:pic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pict w14:anchorId="5592082C">
          <v:shape id="_x0000_s1042" type="#_x0000_t32" style="position:absolute;left:0;text-align:left;margin-left:219.45pt;margin-top:7.2pt;width:.05pt;height:.05pt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505A0C">
          <v:shape id="_x0000_s1041" type="#_x0000_t32" style="position:absolute;left:0;text-align:left;margin-left:189.45pt;margin-top:7.2pt;width:6pt;height:0;z-index:251682816" o:connectortype="straight"/>
        </w:pict>
      </w:r>
      <w:r w:rsidR="00DC63BE" w:rsidRPr="00210DCD">
        <w:rPr>
          <w:rFonts w:ascii="Times New Roman" w:hAnsi="Times New Roman" w:cs="Times New Roman"/>
          <w:sz w:val="24"/>
          <w:szCs w:val="24"/>
        </w:rPr>
        <w:t>СН</w:t>
      </w:r>
      <w:r w:rsidR="00DC63BE" w:rsidRPr="00210D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C63BE" w:rsidRPr="00210DCD">
        <w:rPr>
          <w:rFonts w:ascii="Times New Roman" w:hAnsi="Times New Roman" w:cs="Times New Roman"/>
          <w:sz w:val="24"/>
          <w:szCs w:val="24"/>
        </w:rPr>
        <w:t xml:space="preserve">   СН   </w:t>
      </w:r>
      <w:proofErr w:type="spellStart"/>
      <w:r w:rsidR="00DC63BE" w:rsidRPr="00210DCD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="00DC63BE" w:rsidRPr="00210DCD">
        <w:rPr>
          <w:rFonts w:ascii="Times New Roman" w:hAnsi="Times New Roman" w:cs="Times New Roman"/>
          <w:sz w:val="24"/>
          <w:szCs w:val="24"/>
        </w:rPr>
        <w:t xml:space="preserve">  СН</w:t>
      </w:r>
      <w:r w:rsidR="00DC63BE"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C63BE" w:rsidRPr="00210DCD">
        <w:rPr>
          <w:rFonts w:ascii="Times New Roman" w:hAnsi="Times New Roman" w:cs="Times New Roman"/>
          <w:sz w:val="24"/>
          <w:szCs w:val="24"/>
        </w:rPr>
        <w:t xml:space="preserve">  СН</w:t>
      </w:r>
      <w:r w:rsidR="00DC63BE" w:rsidRPr="00210DC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3E754063" w14:textId="77777777" w:rsidR="00DC63BE" w:rsidRPr="00210DCD" w:rsidRDefault="00DC63BE" w:rsidP="00210DC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14:paraId="3333EA2F" w14:textId="77777777" w:rsidR="00DC63BE" w:rsidRPr="00210DCD" w:rsidRDefault="00DC63BE" w:rsidP="00210DCD">
      <w:pPr>
        <w:spacing w:after="0" w:line="240" w:lineRule="auto"/>
        <w:ind w:left="-108" w:right="-108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СН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proofErr w:type="spellStart"/>
      <w:r w:rsidRPr="00210DCD">
        <w:rPr>
          <w:rFonts w:ascii="Times New Roman" w:hAnsi="Times New Roman" w:cs="Times New Roman"/>
          <w:sz w:val="24"/>
          <w:szCs w:val="24"/>
        </w:rPr>
        <w:t>СН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</w:p>
    <w:p w14:paraId="69ABED34" w14:textId="77777777" w:rsidR="007A6CDF" w:rsidRPr="00210DCD" w:rsidRDefault="009F6D1B" w:rsidP="00210DCD">
      <w:pPr>
        <w:pStyle w:val="a3"/>
        <w:numPr>
          <w:ilvl w:val="0"/>
          <w:numId w:val="66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Напишите структурные формулы изомеров гептана С</w:t>
      </w:r>
      <w:r w:rsidRPr="00210DCD">
        <w:rPr>
          <w:rFonts w:ascii="Times New Roman" w:hAnsi="Times New Roman"/>
          <w:sz w:val="24"/>
          <w:szCs w:val="24"/>
          <w:vertAlign w:val="subscript"/>
        </w:rPr>
        <w:t>7</w:t>
      </w:r>
      <w:r w:rsidRPr="00210DCD">
        <w:rPr>
          <w:rFonts w:ascii="Times New Roman" w:hAnsi="Times New Roman"/>
          <w:sz w:val="24"/>
          <w:szCs w:val="24"/>
        </w:rPr>
        <w:t>Н</w:t>
      </w:r>
      <w:r w:rsidRPr="00210DCD">
        <w:rPr>
          <w:rFonts w:ascii="Times New Roman" w:hAnsi="Times New Roman"/>
          <w:sz w:val="24"/>
          <w:szCs w:val="24"/>
          <w:vertAlign w:val="subscript"/>
        </w:rPr>
        <w:t xml:space="preserve">16 </w:t>
      </w:r>
    </w:p>
    <w:p w14:paraId="03B7E5D2" w14:textId="77777777" w:rsidR="007A6CDF" w:rsidRPr="00210DCD" w:rsidRDefault="000D6C2A" w:rsidP="00210DCD">
      <w:pPr>
        <w:pStyle w:val="a3"/>
        <w:numPr>
          <w:ilvl w:val="0"/>
          <w:numId w:val="66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lastRenderedPageBreak/>
        <w:t>Органическое вещество содержит 84,21% углерода и 15,79% водорода. Плотность паров вещества по воздуху 3,93. Определите формулу вещества.</w:t>
      </w:r>
    </w:p>
    <w:p w14:paraId="40F85B6B" w14:textId="77777777" w:rsidR="00054A2D" w:rsidRPr="00210DCD" w:rsidRDefault="00054A2D" w:rsidP="00210DCD">
      <w:pPr>
        <w:spacing w:after="0" w:line="240" w:lineRule="auto"/>
        <w:ind w:left="-108" w:right="-108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№10 по теме «Кислородсодержащие органические соединения»</w:t>
      </w:r>
    </w:p>
    <w:p w14:paraId="12D7DF35" w14:textId="77777777" w:rsidR="00054A2D" w:rsidRPr="00210DCD" w:rsidRDefault="00054A2D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7E9AA4BB" w14:textId="77777777" w:rsidR="00054A2D" w:rsidRPr="00210DCD" w:rsidRDefault="00054A2D" w:rsidP="00210DCD">
      <w:pPr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Составьте структурную формулу бутанола-1, его гомолога, трех его изомеров разных видов изомерии. Все составленные вещества назвать.</w:t>
      </w:r>
    </w:p>
    <w:p w14:paraId="0DAE87C8" w14:textId="77777777" w:rsidR="00054A2D" w:rsidRPr="00210DCD" w:rsidRDefault="00054A2D" w:rsidP="00210DCD">
      <w:pPr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Выбрать, какие из перечисленных веществ будут взаимодействовать с уксусной кислотой, и записать уравнения реакций: вода, оксид кальция, соляная кислота, хлор, этанол, гидроксид калия, оксид серы (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10DCD">
        <w:rPr>
          <w:rFonts w:ascii="Times New Roman" w:hAnsi="Times New Roman" w:cs="Times New Roman"/>
          <w:sz w:val="24"/>
          <w:szCs w:val="24"/>
        </w:rPr>
        <w:t xml:space="preserve">), аммиак. </w:t>
      </w:r>
    </w:p>
    <w:p w14:paraId="7B9BC238" w14:textId="77777777" w:rsidR="002C2381" w:rsidRPr="00210DCD" w:rsidRDefault="002C2381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6D1E3" w14:textId="77777777" w:rsidR="00054A2D" w:rsidRPr="00210DCD" w:rsidRDefault="00054A2D" w:rsidP="00210DCD">
      <w:pPr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Осуществите превращения.</w:t>
      </w:r>
    </w:p>
    <w:p w14:paraId="665EA889" w14:textId="77777777" w:rsidR="00054A2D" w:rsidRPr="00210DCD" w:rsidRDefault="00A740B9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B9B64F0">
          <v:shape id="_x0000_s1068" type="#_x0000_t32" style="position:absolute;margin-left:230.75pt;margin-top:7.65pt;width:25.55pt;height:.0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37C1837">
          <v:shape id="_x0000_s1067" type="#_x0000_t32" style="position:absolute;margin-left:113pt;margin-top:7.65pt;width:30.35pt;height:0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AB9C554">
          <v:shape id="_x0000_s1066" type="#_x0000_t32" style="position:absolute;margin-left:41.45pt;margin-top:7.65pt;width:18.95pt;height:0;z-index:251702272" o:connectortype="straight">
            <v:stroke endarrow="block"/>
          </v:shape>
        </w:pict>
      </w:r>
      <w:r w:rsidR="00054A2D" w:rsidRPr="00210DCD">
        <w:rPr>
          <w:rFonts w:ascii="Times New Roman" w:hAnsi="Times New Roman" w:cs="Times New Roman"/>
          <w:sz w:val="24"/>
          <w:szCs w:val="24"/>
        </w:rPr>
        <w:t>крахмал        глюкоза          этиловый спирт       оксид углерода (</w:t>
      </w:r>
      <w:r w:rsidR="00054A2D" w:rsidRPr="00210D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54A2D" w:rsidRPr="00210DCD">
        <w:rPr>
          <w:rFonts w:ascii="Times New Roman" w:hAnsi="Times New Roman" w:cs="Times New Roman"/>
          <w:sz w:val="24"/>
          <w:szCs w:val="24"/>
        </w:rPr>
        <w:t>)</w:t>
      </w:r>
    </w:p>
    <w:p w14:paraId="58747D04" w14:textId="77777777" w:rsidR="00054A2D" w:rsidRPr="00210DCD" w:rsidRDefault="00A740B9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3D40F10">
          <v:shape id="_x0000_s1069" type="#_x0000_t32" style="position:absolute;margin-left:85.2pt;margin-top:-.5pt;width:0;height:15.35pt;z-index:251705344" o:connectortype="straight">
            <v:stroke endarrow="block"/>
          </v:shape>
        </w:pict>
      </w:r>
    </w:p>
    <w:p w14:paraId="07ECD5DA" w14:textId="77777777" w:rsidR="00054A2D" w:rsidRPr="00210DCD" w:rsidRDefault="00054A2D" w:rsidP="0021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DCD">
        <w:rPr>
          <w:rFonts w:ascii="Times New Roman" w:hAnsi="Times New Roman" w:cs="Times New Roman"/>
          <w:sz w:val="24"/>
          <w:szCs w:val="24"/>
        </w:rPr>
        <w:t>глюконовая</w:t>
      </w:r>
      <w:proofErr w:type="spellEnd"/>
      <w:r w:rsidRPr="00210DCD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14:paraId="23D4C60B" w14:textId="77777777" w:rsidR="00054A2D" w:rsidRPr="00210DCD" w:rsidRDefault="00054A2D" w:rsidP="00210DCD">
      <w:pPr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Сколько г 10%-ного раствора уксусного альдегида можно получить из 56л ацетилена реакцией </w:t>
      </w:r>
      <w:proofErr w:type="spellStart"/>
      <w:r w:rsidRPr="00210DCD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210DCD">
        <w:rPr>
          <w:rFonts w:ascii="Times New Roman" w:hAnsi="Times New Roman" w:cs="Times New Roman"/>
          <w:sz w:val="24"/>
          <w:szCs w:val="24"/>
        </w:rPr>
        <w:t>?</w:t>
      </w:r>
    </w:p>
    <w:p w14:paraId="34BE502A" w14:textId="77777777" w:rsidR="00054A2D" w:rsidRPr="00210DCD" w:rsidRDefault="00054A2D" w:rsidP="00210DCD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162FA2" w14:textId="77777777" w:rsidR="00054A2D" w:rsidRPr="00210DCD" w:rsidRDefault="00054A2D" w:rsidP="00210DCD">
      <w:pPr>
        <w:spacing w:after="0" w:line="240" w:lineRule="auto"/>
        <w:ind w:left="-108" w:right="-108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№10 по теме «Кислородсодержащие органические соединения»</w:t>
      </w:r>
    </w:p>
    <w:p w14:paraId="622DFB31" w14:textId="77777777" w:rsidR="00054A2D" w:rsidRPr="00210DCD" w:rsidRDefault="00054A2D" w:rsidP="0021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190A807D" w14:textId="77777777" w:rsidR="00054A2D" w:rsidRPr="00210DCD" w:rsidRDefault="00054A2D" w:rsidP="00210DCD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Составьте структурную формулу пентанол-2,  его гомолога, трех его изомеров разных видов изомерии. Все составленные вещества назвать. </w:t>
      </w:r>
    </w:p>
    <w:p w14:paraId="42EFEE49" w14:textId="77777777" w:rsidR="00054A2D" w:rsidRPr="00210DCD" w:rsidRDefault="00054A2D" w:rsidP="00210DCD">
      <w:pPr>
        <w:numPr>
          <w:ilvl w:val="0"/>
          <w:numId w:val="7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Выбрать, какие из перечисленных веществ будут взаимодействовать с </w:t>
      </w:r>
      <w:proofErr w:type="spellStart"/>
      <w:r w:rsidRPr="00210DCD">
        <w:rPr>
          <w:rFonts w:ascii="Times New Roman" w:hAnsi="Times New Roman" w:cs="Times New Roman"/>
          <w:sz w:val="24"/>
          <w:szCs w:val="24"/>
        </w:rPr>
        <w:t>пропановой</w:t>
      </w:r>
      <w:proofErr w:type="spellEnd"/>
      <w:r w:rsidRPr="00210DCD">
        <w:rPr>
          <w:rFonts w:ascii="Times New Roman" w:hAnsi="Times New Roman" w:cs="Times New Roman"/>
          <w:sz w:val="24"/>
          <w:szCs w:val="24"/>
        </w:rPr>
        <w:t xml:space="preserve"> кислотой, и записать уравнения реакций: вода, оксид кальция, соляная кислота, хлор, этанол, гидроксид калия, оксид серы (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10DCD">
        <w:rPr>
          <w:rFonts w:ascii="Times New Roman" w:hAnsi="Times New Roman" w:cs="Times New Roman"/>
          <w:sz w:val="24"/>
          <w:szCs w:val="24"/>
        </w:rPr>
        <w:t xml:space="preserve">), аммиак. </w:t>
      </w:r>
    </w:p>
    <w:p w14:paraId="09954D2D" w14:textId="77777777" w:rsidR="00054A2D" w:rsidRPr="00210DCD" w:rsidRDefault="00054A2D" w:rsidP="00210DCD">
      <w:pPr>
        <w:numPr>
          <w:ilvl w:val="0"/>
          <w:numId w:val="7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Осуществите превращения.</w:t>
      </w:r>
    </w:p>
    <w:p w14:paraId="3FBE64FB" w14:textId="77777777" w:rsidR="00054A2D" w:rsidRPr="00210DCD" w:rsidRDefault="00A740B9" w:rsidP="00210DC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952DA11">
          <v:shape id="_x0000_s1073" type="#_x0000_t32" style="position:absolute;margin-left:157.95pt;margin-top:13.3pt;width:0;height:17.6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A847E63">
          <v:shape id="_x0000_s1070" type="#_x0000_t32" style="position:absolute;margin-left:296.55pt;margin-top:7.55pt;width:14.15pt;height:.0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7F18F5A">
          <v:shape id="_x0000_s1072" type="#_x0000_t32" style="position:absolute;margin-left:185.35pt;margin-top:7.7pt;width:16.6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9156569">
          <v:shape id="_x0000_s1071" type="#_x0000_t32" style="position:absolute;margin-left:108.45pt;margin-top:7.7pt;width:19.9pt;height:0;z-index:251707392" o:connectortype="straight">
            <v:stroke endarrow="block"/>
          </v:shape>
        </w:pict>
      </w:r>
      <w:r w:rsidR="00054A2D" w:rsidRPr="00210DCD">
        <w:rPr>
          <w:rFonts w:ascii="Times New Roman" w:hAnsi="Times New Roman" w:cs="Times New Roman"/>
          <w:sz w:val="24"/>
          <w:szCs w:val="24"/>
        </w:rPr>
        <w:t>оксид углерода (</w:t>
      </w:r>
      <w:r w:rsidR="00054A2D" w:rsidRPr="00210D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54A2D" w:rsidRPr="00210DCD">
        <w:rPr>
          <w:rFonts w:ascii="Times New Roman" w:hAnsi="Times New Roman" w:cs="Times New Roman"/>
          <w:sz w:val="24"/>
          <w:szCs w:val="24"/>
        </w:rPr>
        <w:t>)        глюкоз</w:t>
      </w:r>
      <w:r w:rsidR="00054A2D" w:rsidRPr="00210DC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54A2D" w:rsidRPr="00210DCD">
        <w:rPr>
          <w:rFonts w:ascii="Times New Roman" w:hAnsi="Times New Roman" w:cs="Times New Roman"/>
          <w:sz w:val="24"/>
          <w:szCs w:val="24"/>
        </w:rPr>
        <w:t xml:space="preserve">       этиловый спирт     оксид углерода (</w:t>
      </w:r>
      <w:r w:rsidR="00054A2D" w:rsidRPr="00210D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54A2D" w:rsidRPr="00210DCD"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0634BC6A" w14:textId="77777777" w:rsidR="00054A2D" w:rsidRPr="00210DCD" w:rsidRDefault="00054A2D" w:rsidP="00210DC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CF012" w14:textId="77777777" w:rsidR="00054A2D" w:rsidRPr="00210DCD" w:rsidRDefault="00B554DD" w:rsidP="00210DC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DCD">
        <w:rPr>
          <w:rFonts w:ascii="Times New Roman" w:hAnsi="Times New Roman" w:cs="Times New Roman"/>
          <w:sz w:val="24"/>
          <w:szCs w:val="24"/>
        </w:rPr>
        <w:t>глюконовая</w:t>
      </w:r>
      <w:proofErr w:type="spellEnd"/>
      <w:r w:rsidRPr="00210DCD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14:paraId="4702B9E8" w14:textId="77777777" w:rsidR="00054A2D" w:rsidRPr="00210DCD" w:rsidRDefault="00054A2D" w:rsidP="00210DCD">
      <w:pPr>
        <w:numPr>
          <w:ilvl w:val="0"/>
          <w:numId w:val="7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Рассчитайте, сколько л ацетилена потребуется для получения 20кг </w:t>
      </w:r>
      <w:proofErr w:type="spellStart"/>
      <w:r w:rsidRPr="00210DCD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  <w:r w:rsidRPr="00210DCD">
        <w:rPr>
          <w:rFonts w:ascii="Times New Roman" w:hAnsi="Times New Roman" w:cs="Times New Roman"/>
          <w:sz w:val="24"/>
          <w:szCs w:val="24"/>
        </w:rPr>
        <w:t xml:space="preserve">, если выход в реакции </w:t>
      </w:r>
      <w:proofErr w:type="spellStart"/>
      <w:r w:rsidRPr="00210DCD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210DCD">
        <w:rPr>
          <w:rFonts w:ascii="Times New Roman" w:hAnsi="Times New Roman" w:cs="Times New Roman"/>
          <w:sz w:val="24"/>
          <w:szCs w:val="24"/>
        </w:rPr>
        <w:t xml:space="preserve"> составляет 80% от теоретического. </w:t>
      </w:r>
    </w:p>
    <w:p w14:paraId="4EA2CB2D" w14:textId="77777777" w:rsidR="00054A2D" w:rsidRPr="00210DCD" w:rsidRDefault="00054A2D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96BA4" w14:textId="77777777" w:rsidR="00A63AAB" w:rsidRPr="00210DCD" w:rsidRDefault="00B01542" w:rsidP="00210DC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sz w:val="24"/>
          <w:szCs w:val="24"/>
        </w:rPr>
        <w:t>Критерии оценки вопросов текущего контроля</w:t>
      </w:r>
    </w:p>
    <w:p w14:paraId="3F835ACE" w14:textId="77777777" w:rsidR="00B01542" w:rsidRPr="00210DCD" w:rsidRDefault="00B01542" w:rsidP="00210D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DCD">
        <w:rPr>
          <w:rFonts w:ascii="Times New Roman" w:hAnsi="Times New Roman" w:cs="Times New Roman"/>
          <w:b/>
          <w:i/>
          <w:sz w:val="24"/>
          <w:szCs w:val="24"/>
        </w:rPr>
        <w:t>Оценка   «5» ставится, если студент:</w:t>
      </w:r>
    </w:p>
    <w:p w14:paraId="2D3F5DB7" w14:textId="77777777" w:rsidR="00B01542" w:rsidRPr="00210DCD" w:rsidRDefault="00B01542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 1.  Выполняет работу без ошибок и /или/ допускает не более одного недочёта.</w:t>
      </w:r>
    </w:p>
    <w:p w14:paraId="72FAF6E4" w14:textId="77777777" w:rsidR="00B01542" w:rsidRPr="00210DCD" w:rsidRDefault="00B01542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 2.  Соблюдает культуру письменной речи; правила оформления письменных работ. </w:t>
      </w:r>
    </w:p>
    <w:p w14:paraId="20DE78A0" w14:textId="77777777" w:rsidR="00B01542" w:rsidRPr="00210DCD" w:rsidRDefault="00B01542" w:rsidP="00210D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DCD">
        <w:rPr>
          <w:rFonts w:ascii="Times New Roman" w:hAnsi="Times New Roman" w:cs="Times New Roman"/>
          <w:b/>
          <w:i/>
          <w:sz w:val="24"/>
          <w:szCs w:val="24"/>
        </w:rPr>
        <w:t>Оценка   «4» ставится, если студент:</w:t>
      </w:r>
    </w:p>
    <w:p w14:paraId="11C645E7" w14:textId="77777777" w:rsidR="00B01542" w:rsidRPr="00210DCD" w:rsidRDefault="00B01542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 1.  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14:paraId="7E747619" w14:textId="77777777" w:rsidR="00B01542" w:rsidRPr="00210DCD" w:rsidRDefault="00B01542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 2.  Соблюдает культуру письменной речи, правила оформления письменных работ, но -допускает небольшие помарки при ведении записей.</w:t>
      </w:r>
    </w:p>
    <w:p w14:paraId="54E38C59" w14:textId="77777777" w:rsidR="00B01542" w:rsidRPr="00210DCD" w:rsidRDefault="00B01542" w:rsidP="00210D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DCD">
        <w:rPr>
          <w:rFonts w:ascii="Times New Roman" w:hAnsi="Times New Roman" w:cs="Times New Roman"/>
          <w:b/>
          <w:i/>
          <w:sz w:val="24"/>
          <w:szCs w:val="24"/>
        </w:rPr>
        <w:t>Оценка   «3» ставится, если студент:</w:t>
      </w:r>
    </w:p>
    <w:p w14:paraId="388C287F" w14:textId="77777777" w:rsidR="00B01542" w:rsidRPr="00210DCD" w:rsidRDefault="00B01542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 1.  Правильно выполняет не 1/3 работы.</w:t>
      </w:r>
    </w:p>
    <w:p w14:paraId="73FA54C5" w14:textId="77777777" w:rsidR="00B01542" w:rsidRPr="00210DCD" w:rsidRDefault="00B554DD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 2.  </w:t>
      </w:r>
      <w:r w:rsidR="00B01542" w:rsidRPr="00210DCD">
        <w:rPr>
          <w:rFonts w:ascii="Times New Roman" w:hAnsi="Times New Roman" w:cs="Times New Roman"/>
          <w:sz w:val="24"/>
          <w:szCs w:val="24"/>
        </w:rPr>
        <w:t xml:space="preserve"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14:paraId="6592F217" w14:textId="77777777" w:rsidR="00B01542" w:rsidRPr="00210DCD" w:rsidRDefault="00B554DD" w:rsidP="0021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 3.  </w:t>
      </w:r>
      <w:r w:rsidR="00B01542" w:rsidRPr="00210DCD">
        <w:rPr>
          <w:rFonts w:ascii="Times New Roman" w:hAnsi="Times New Roman" w:cs="Times New Roman"/>
          <w:sz w:val="24"/>
          <w:szCs w:val="24"/>
        </w:rPr>
        <w:t xml:space="preserve"> Допускает незначительное несоблюдение основных норм культуры письменной речи, правил оформления письменных работ. </w:t>
      </w:r>
    </w:p>
    <w:p w14:paraId="515E452E" w14:textId="77777777" w:rsidR="00B01542" w:rsidRPr="00210DCD" w:rsidRDefault="00B01542" w:rsidP="00210D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DCD">
        <w:rPr>
          <w:rFonts w:ascii="Times New Roman" w:hAnsi="Times New Roman" w:cs="Times New Roman"/>
          <w:b/>
          <w:i/>
          <w:sz w:val="24"/>
          <w:szCs w:val="24"/>
        </w:rPr>
        <w:t>Если студент выполняет менее 1/3 работы ставится оценка   «2».</w:t>
      </w:r>
    </w:p>
    <w:p w14:paraId="2890D3F9" w14:textId="77777777" w:rsidR="00A63AAB" w:rsidRPr="002C7734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0BE43" w14:textId="77777777" w:rsidR="00A63AAB" w:rsidRPr="00210DCD" w:rsidRDefault="00723363" w:rsidP="00210DCD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aps/>
        </w:rPr>
      </w:pPr>
      <w:r w:rsidRPr="00210DCD">
        <w:rPr>
          <w:rFonts w:ascii="Times New Roman" w:hAnsi="Times New Roman" w:cs="Times New Roman"/>
          <w:b/>
          <w:bCs/>
          <w:caps/>
        </w:rPr>
        <w:lastRenderedPageBreak/>
        <w:t>КОНТРОЛЬНО-</w:t>
      </w:r>
      <w:r w:rsidR="00A63AAB" w:rsidRPr="00210DCD">
        <w:rPr>
          <w:rFonts w:ascii="Times New Roman" w:hAnsi="Times New Roman" w:cs="Times New Roman"/>
          <w:b/>
          <w:bCs/>
          <w:caps/>
        </w:rPr>
        <w:t>Оценочные средства внеаудиторной самостоятельной работы</w:t>
      </w:r>
    </w:p>
    <w:p w14:paraId="1E300322" w14:textId="77777777" w:rsidR="00A63AAB" w:rsidRPr="00210DCD" w:rsidRDefault="00A63AAB" w:rsidP="00210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(указания) по выполнению внеаудиторной самостоятельной работы с обоснованием расчета времени, </w:t>
      </w:r>
      <w:r w:rsidR="00173EF2" w:rsidRPr="00210DCD">
        <w:rPr>
          <w:rFonts w:ascii="Times New Roman" w:hAnsi="Times New Roman" w:cs="Times New Roman"/>
          <w:b/>
          <w:bCs/>
          <w:sz w:val="24"/>
          <w:szCs w:val="24"/>
        </w:rPr>
        <w:t>затрачиваемого на ее выполнения</w:t>
      </w:r>
    </w:p>
    <w:p w14:paraId="32F4ED52" w14:textId="77777777" w:rsidR="00B77E9F" w:rsidRPr="00210DCD" w:rsidRDefault="00B77E9F" w:rsidP="00210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DCD">
        <w:rPr>
          <w:rFonts w:ascii="Times New Roman" w:eastAsia="Times New Roman" w:hAnsi="Times New Roman" w:cs="Times New Roman"/>
          <w:sz w:val="24"/>
          <w:szCs w:val="24"/>
        </w:rPr>
        <w:t>Видами заданий для внеаудиторной самостоятельной работы по дисциплине</w:t>
      </w:r>
    </w:p>
    <w:p w14:paraId="79411E94" w14:textId="77777777" w:rsidR="00B77E9F" w:rsidRPr="00210DCD" w:rsidRDefault="00B77E9F" w:rsidP="00210DC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компьютерной техники и Интернета и др.;</w:t>
      </w:r>
    </w:p>
    <w:p w14:paraId="523F1205" w14:textId="77777777" w:rsidR="00B77E9F" w:rsidRPr="00210DCD" w:rsidRDefault="00B77E9F" w:rsidP="00210DC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14:paraId="58A32634" w14:textId="77777777" w:rsidR="00B77E9F" w:rsidRPr="00210DCD" w:rsidRDefault="00B77E9F" w:rsidP="00210DC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для формирования умений, общих и профессиональных компетенций: решение задач и упражнений по образцу.</w:t>
      </w:r>
    </w:p>
    <w:p w14:paraId="05FD714F" w14:textId="77777777" w:rsidR="00CC7863" w:rsidRPr="00210DCD" w:rsidRDefault="00B77E9F" w:rsidP="00210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DCD">
        <w:rPr>
          <w:rFonts w:ascii="Times New Roman" w:eastAsia="Times New Roman" w:hAnsi="Times New Roman" w:cs="Times New Roman"/>
          <w:sz w:val="24"/>
          <w:szCs w:val="24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</w:t>
      </w:r>
      <w:r w:rsidR="00CC7863" w:rsidRPr="00210D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F0A410" w14:textId="77777777" w:rsidR="00CC7863" w:rsidRPr="00210DCD" w:rsidRDefault="00CC7863" w:rsidP="00210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DCD">
        <w:rPr>
          <w:rFonts w:ascii="Times New Roman" w:eastAsia="Times New Roman" w:hAnsi="Times New Roman" w:cs="Times New Roman"/>
          <w:sz w:val="24"/>
          <w:szCs w:val="24"/>
        </w:rPr>
        <w:t>Планирование объема времени, отведенного на внеаудиторную самостоятельную работу по учебнойдисциплине, осуществляется преподавателем:</w:t>
      </w:r>
    </w:p>
    <w:p w14:paraId="38D2D4C7" w14:textId="77777777" w:rsidR="00CC7863" w:rsidRPr="00210DCD" w:rsidRDefault="00CC7863" w:rsidP="00210DCD">
      <w:pPr>
        <w:pStyle w:val="a3"/>
        <w:numPr>
          <w:ilvl w:val="0"/>
          <w:numId w:val="4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14:paraId="0B399D67" w14:textId="77777777" w:rsidR="00CC7863" w:rsidRPr="00210DCD" w:rsidRDefault="00CC7863" w:rsidP="00210DCD">
      <w:pPr>
        <w:pStyle w:val="a3"/>
        <w:numPr>
          <w:ilvl w:val="0"/>
          <w:numId w:val="4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10DCD">
        <w:rPr>
          <w:rFonts w:ascii="Times New Roman" w:hAnsi="Times New Roman"/>
          <w:sz w:val="24"/>
          <w:szCs w:val="24"/>
        </w:rPr>
        <w:t>подготовки рефератов, презентаций, докладов выделено от3 до 4 часов (поиск информации и оформление</w:t>
      </w:r>
      <w:proofErr w:type="gramStart"/>
      <w:r w:rsidR="00B554DD" w:rsidRPr="00210DCD">
        <w:rPr>
          <w:rFonts w:ascii="Times New Roman" w:hAnsi="Times New Roman"/>
          <w:sz w:val="24"/>
          <w:szCs w:val="24"/>
        </w:rPr>
        <w:t>.В</w:t>
      </w:r>
      <w:proofErr w:type="gramEnd"/>
      <w:r w:rsidR="00B554DD" w:rsidRPr="00210DCD">
        <w:rPr>
          <w:rFonts w:ascii="Times New Roman" w:hAnsi="Times New Roman"/>
          <w:sz w:val="24"/>
          <w:szCs w:val="24"/>
        </w:rPr>
        <w:t>ремя выполнения зависит от объема и сложности выполняемой работы</w:t>
      </w:r>
      <w:r w:rsidRPr="00210DCD">
        <w:rPr>
          <w:rFonts w:ascii="Times New Roman" w:hAnsi="Times New Roman"/>
          <w:sz w:val="24"/>
          <w:szCs w:val="24"/>
        </w:rPr>
        <w:t>).</w:t>
      </w:r>
    </w:p>
    <w:p w14:paraId="3C583A5B" w14:textId="77777777" w:rsidR="00F61927" w:rsidRPr="00210DCD" w:rsidRDefault="00F61927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Реферат - это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14:paraId="1FC388E8" w14:textId="77777777" w:rsidR="00F61927" w:rsidRPr="00210DCD" w:rsidRDefault="00F61927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14:paraId="2B67E993" w14:textId="77777777" w:rsidR="00F8002B" w:rsidRPr="00210DCD" w:rsidRDefault="00F8002B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14:paraId="4C787635" w14:textId="77777777" w:rsidR="00F8002B" w:rsidRPr="00210DCD" w:rsidRDefault="00F8002B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Специфика реферата (по сравнению с курсовой работой):</w:t>
      </w:r>
    </w:p>
    <w:p w14:paraId="445BA5DF" w14:textId="77777777" w:rsidR="00F8002B" w:rsidRPr="00210DCD" w:rsidRDefault="00F8002B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• не содержит развернутых доказательств, сравнений, рассуждений, оценок,</w:t>
      </w:r>
    </w:p>
    <w:p w14:paraId="0AF734F5" w14:textId="57264DF1" w:rsidR="00F8002B" w:rsidRPr="00210DCD" w:rsidRDefault="00173EF2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•</w:t>
      </w:r>
      <w:r w:rsidR="00F8002B" w:rsidRPr="00210DCD">
        <w:rPr>
          <w:rFonts w:ascii="Times New Roman" w:hAnsi="Times New Roman" w:cs="Times New Roman"/>
          <w:sz w:val="24"/>
          <w:szCs w:val="24"/>
        </w:rPr>
        <w:t>дает ответ на вопрос, что нового, суще</w:t>
      </w:r>
      <w:r w:rsidR="00730972">
        <w:rPr>
          <w:rFonts w:ascii="Times New Roman" w:hAnsi="Times New Roman" w:cs="Times New Roman"/>
          <w:sz w:val="24"/>
          <w:szCs w:val="24"/>
        </w:rPr>
        <w:t>ственного содержится в тексте.</w:t>
      </w:r>
    </w:p>
    <w:p w14:paraId="48B73F6B" w14:textId="77777777" w:rsidR="00F8002B" w:rsidRPr="00210DCD" w:rsidRDefault="00F8002B" w:rsidP="00210D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kern w:val="36"/>
          <w:sz w:val="24"/>
          <w:szCs w:val="24"/>
        </w:rPr>
        <w:t>Виды рефератов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8002B" w:rsidRPr="00730972" w14:paraId="5387E33F" w14:textId="77777777" w:rsidTr="00F8002B">
        <w:tc>
          <w:tcPr>
            <w:tcW w:w="2943" w:type="dxa"/>
            <w:vMerge w:val="restart"/>
          </w:tcPr>
          <w:p w14:paraId="3908D05A" w14:textId="77777777" w:rsidR="00F8002B" w:rsidRPr="00730972" w:rsidRDefault="00F8002B" w:rsidP="00210DCD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730972">
              <w:rPr>
                <w:rFonts w:ascii="Times New Roman" w:hAnsi="Times New Roman" w:cs="Times New Roman"/>
              </w:rPr>
              <w:t>По полноте изложения</w:t>
            </w:r>
          </w:p>
        </w:tc>
        <w:tc>
          <w:tcPr>
            <w:tcW w:w="6628" w:type="dxa"/>
          </w:tcPr>
          <w:p w14:paraId="222DD66D" w14:textId="77777777" w:rsidR="00F8002B" w:rsidRPr="00730972" w:rsidRDefault="00F8002B" w:rsidP="00210DCD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730972">
              <w:rPr>
                <w:rFonts w:ascii="Times New Roman" w:hAnsi="Times New Roman" w:cs="Times New Roman"/>
              </w:rPr>
              <w:t>Информативные (рефераты-конспекты)</w:t>
            </w:r>
          </w:p>
        </w:tc>
      </w:tr>
      <w:tr w:rsidR="00F8002B" w:rsidRPr="00730972" w14:paraId="5C19C336" w14:textId="77777777" w:rsidTr="00F8002B">
        <w:tc>
          <w:tcPr>
            <w:tcW w:w="2943" w:type="dxa"/>
            <w:vMerge/>
          </w:tcPr>
          <w:p w14:paraId="1F25C4F3" w14:textId="77777777" w:rsidR="00F8002B" w:rsidRPr="00730972" w:rsidRDefault="00F8002B" w:rsidP="00210DC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6628" w:type="dxa"/>
          </w:tcPr>
          <w:p w14:paraId="070168AF" w14:textId="77777777" w:rsidR="00F8002B" w:rsidRPr="00730972" w:rsidRDefault="00F8002B" w:rsidP="00210DCD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730972">
              <w:rPr>
                <w:rFonts w:ascii="Times New Roman" w:hAnsi="Times New Roman" w:cs="Times New Roman"/>
              </w:rPr>
              <w:t>Индикативные (рефераты-резюме)</w:t>
            </w:r>
          </w:p>
        </w:tc>
      </w:tr>
      <w:tr w:rsidR="00F8002B" w:rsidRPr="00730972" w14:paraId="7D2E232C" w14:textId="77777777" w:rsidTr="00F8002B">
        <w:tc>
          <w:tcPr>
            <w:tcW w:w="2943" w:type="dxa"/>
            <w:vMerge w:val="restart"/>
          </w:tcPr>
          <w:p w14:paraId="6362CCF3" w14:textId="77777777" w:rsidR="00F8002B" w:rsidRPr="00730972" w:rsidRDefault="00F8002B" w:rsidP="00210DCD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730972">
              <w:rPr>
                <w:rFonts w:ascii="Times New Roman" w:hAnsi="Times New Roman" w:cs="Times New Roman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14:paraId="605D7A6A" w14:textId="77777777" w:rsidR="00F8002B" w:rsidRPr="00730972" w:rsidRDefault="00F8002B" w:rsidP="00210DCD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730972">
              <w:rPr>
                <w:rFonts w:ascii="Times New Roman" w:hAnsi="Times New Roman" w:cs="Times New Roman"/>
              </w:rPr>
              <w:t>Монографические</w:t>
            </w:r>
          </w:p>
        </w:tc>
      </w:tr>
      <w:tr w:rsidR="00F8002B" w:rsidRPr="00730972" w14:paraId="578323C8" w14:textId="77777777" w:rsidTr="00F8002B">
        <w:tc>
          <w:tcPr>
            <w:tcW w:w="2943" w:type="dxa"/>
            <w:vMerge/>
          </w:tcPr>
          <w:p w14:paraId="6E085A0C" w14:textId="77777777" w:rsidR="00F8002B" w:rsidRPr="00730972" w:rsidRDefault="00F8002B" w:rsidP="00210DC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6628" w:type="dxa"/>
          </w:tcPr>
          <w:p w14:paraId="5173835B" w14:textId="77777777" w:rsidR="00F8002B" w:rsidRPr="00730972" w:rsidRDefault="00F8002B" w:rsidP="00210DCD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730972">
              <w:rPr>
                <w:rFonts w:ascii="Times New Roman" w:hAnsi="Times New Roman" w:cs="Times New Roman"/>
              </w:rPr>
              <w:t>Обзорные</w:t>
            </w:r>
          </w:p>
        </w:tc>
      </w:tr>
    </w:tbl>
    <w:p w14:paraId="7A59AB47" w14:textId="77777777" w:rsidR="00F8002B" w:rsidRPr="00210DCD" w:rsidRDefault="00F8002B" w:rsidP="007309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реферата: </w:t>
      </w:r>
    </w:p>
    <w:p w14:paraId="5D0CBA14" w14:textId="77777777" w:rsidR="00F8002B" w:rsidRPr="00210DCD" w:rsidRDefault="00F8002B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1) титульный лист; </w:t>
      </w:r>
    </w:p>
    <w:p w14:paraId="4C4B71B3" w14:textId="77777777" w:rsidR="00F8002B" w:rsidRPr="00210DCD" w:rsidRDefault="00F8002B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2) план работы с указанием страниц каждого вопроса, </w:t>
      </w:r>
      <w:proofErr w:type="spellStart"/>
      <w:r w:rsidRPr="00210DCD">
        <w:rPr>
          <w:rFonts w:ascii="Times New Roman" w:hAnsi="Times New Roman" w:cs="Times New Roman"/>
          <w:sz w:val="24"/>
          <w:szCs w:val="24"/>
        </w:rPr>
        <w:t>подвопроса</w:t>
      </w:r>
      <w:proofErr w:type="spellEnd"/>
      <w:r w:rsidRPr="00210DCD">
        <w:rPr>
          <w:rFonts w:ascii="Times New Roman" w:hAnsi="Times New Roman" w:cs="Times New Roman"/>
          <w:sz w:val="24"/>
          <w:szCs w:val="24"/>
        </w:rPr>
        <w:t xml:space="preserve"> (пункта);</w:t>
      </w:r>
    </w:p>
    <w:p w14:paraId="0555B11B" w14:textId="77777777" w:rsidR="00F8002B" w:rsidRPr="00210DCD" w:rsidRDefault="00F8002B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3) введение;</w:t>
      </w:r>
    </w:p>
    <w:p w14:paraId="4377FA74" w14:textId="77777777" w:rsidR="00F8002B" w:rsidRPr="00210DCD" w:rsidRDefault="00F8002B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4) текстовое изложение материала, разбитое на вопросы и </w:t>
      </w:r>
      <w:proofErr w:type="spellStart"/>
      <w:r w:rsidRPr="00210DCD">
        <w:rPr>
          <w:rFonts w:ascii="Times New Roman" w:hAnsi="Times New Roman" w:cs="Times New Roman"/>
          <w:sz w:val="24"/>
          <w:szCs w:val="24"/>
        </w:rPr>
        <w:t>подвопросы</w:t>
      </w:r>
      <w:proofErr w:type="spellEnd"/>
      <w:r w:rsidRPr="00210DCD">
        <w:rPr>
          <w:rFonts w:ascii="Times New Roman" w:hAnsi="Times New Roman" w:cs="Times New Roman"/>
          <w:sz w:val="24"/>
          <w:szCs w:val="24"/>
        </w:rPr>
        <w:t xml:space="preserve"> (пункты, подпункты) с необходимыми ссылками на источники, использованные автором;</w:t>
      </w:r>
    </w:p>
    <w:p w14:paraId="6CCFFCF8" w14:textId="77777777" w:rsidR="00F8002B" w:rsidRPr="00210DCD" w:rsidRDefault="00F8002B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5) заключение;</w:t>
      </w:r>
    </w:p>
    <w:p w14:paraId="0228A537" w14:textId="77777777" w:rsidR="00F8002B" w:rsidRPr="00210DCD" w:rsidRDefault="00F8002B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6) список использованной литературы;</w:t>
      </w:r>
    </w:p>
    <w:p w14:paraId="6C56F0D7" w14:textId="77777777" w:rsidR="00F8002B" w:rsidRPr="00210DCD" w:rsidRDefault="00F8002B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7) приложения, которые состоят из таблиц, диаграмм, графиков, рисунков, схем (необязательная часть реферата).</w:t>
      </w:r>
    </w:p>
    <w:p w14:paraId="5E625B59" w14:textId="77777777" w:rsidR="00F8002B" w:rsidRPr="00210DCD" w:rsidRDefault="00F8002B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iCs/>
          <w:sz w:val="24"/>
          <w:szCs w:val="24"/>
        </w:rPr>
        <w:lastRenderedPageBreak/>
        <w:t>Приложения располагаются последовательно, согласно заголовкам, отражающим их содержание.</w:t>
      </w:r>
    </w:p>
    <w:p w14:paraId="7E573DD2" w14:textId="77777777" w:rsidR="00F8002B" w:rsidRPr="00210DCD" w:rsidRDefault="00F8002B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Реферат оценивается преподавателем исходя из критериев оценки реферата.</w:t>
      </w:r>
    </w:p>
    <w:p w14:paraId="73EB8EFB" w14:textId="77777777" w:rsidR="00B554DD" w:rsidRPr="00210DCD" w:rsidRDefault="00B554DD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sz w:val="24"/>
          <w:szCs w:val="24"/>
        </w:rPr>
        <w:t>Критерии оценки внеаудиторной самостоятельной работы Оценивание реферата</w:t>
      </w:r>
    </w:p>
    <w:p w14:paraId="2ED93064" w14:textId="77777777" w:rsidR="00B554DD" w:rsidRPr="00210DCD" w:rsidRDefault="00B554DD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Реферат оценивается по 100 балльной шкале, баллы переводятся в оценки успеваемости следующим образом: </w:t>
      </w:r>
    </w:p>
    <w:p w14:paraId="5D2233E2" w14:textId="77777777" w:rsidR="00B554DD" w:rsidRPr="00210DCD" w:rsidRDefault="00B554DD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• 86 – 100 баллов – «отлично»; </w:t>
      </w:r>
    </w:p>
    <w:p w14:paraId="042D50DA" w14:textId="77777777" w:rsidR="00B554DD" w:rsidRPr="00210DCD" w:rsidRDefault="00B554DD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• 70 – 75 баллов – «хорошо»; </w:t>
      </w:r>
    </w:p>
    <w:p w14:paraId="59837650" w14:textId="77777777" w:rsidR="00B554DD" w:rsidRPr="00210DCD" w:rsidRDefault="00B554DD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• 51 – 69 баллов – «удовлетворительно;</w:t>
      </w:r>
    </w:p>
    <w:p w14:paraId="235EC0F8" w14:textId="77777777" w:rsidR="00B554DD" w:rsidRPr="00210DCD" w:rsidRDefault="00B554DD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• мене 51 балла – «неудовлетворительно».</w:t>
      </w:r>
    </w:p>
    <w:p w14:paraId="051D9EC6" w14:textId="77777777" w:rsidR="00B554DD" w:rsidRPr="00210DCD" w:rsidRDefault="00B554DD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Баллы учитываются в процессе текущей оценки знаний программного материала.</w:t>
      </w:r>
    </w:p>
    <w:p w14:paraId="5C60B9A4" w14:textId="77777777" w:rsidR="00F8002B" w:rsidRPr="00210DCD" w:rsidRDefault="00F8002B" w:rsidP="00210D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Критерии и показатели, используемые при оценивании учебного реферата 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B25304" w:rsidRPr="00730972" w14:paraId="4D3526CC" w14:textId="77777777" w:rsidTr="00210DCD">
        <w:tc>
          <w:tcPr>
            <w:tcW w:w="2802" w:type="dxa"/>
            <w:vAlign w:val="center"/>
          </w:tcPr>
          <w:p w14:paraId="05BEACC3" w14:textId="77777777" w:rsidR="00B25304" w:rsidRPr="00730972" w:rsidRDefault="00B25304" w:rsidP="00210DC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 xml:space="preserve">Критерии </w:t>
            </w:r>
          </w:p>
        </w:tc>
        <w:tc>
          <w:tcPr>
            <w:tcW w:w="6804" w:type="dxa"/>
            <w:vAlign w:val="center"/>
          </w:tcPr>
          <w:p w14:paraId="7EF662B1" w14:textId="77777777" w:rsidR="00B25304" w:rsidRPr="00730972" w:rsidRDefault="00B25304" w:rsidP="00210DCD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B25304" w:rsidRPr="00730972" w14:paraId="217ABA37" w14:textId="77777777" w:rsidTr="00210DCD">
        <w:tc>
          <w:tcPr>
            <w:tcW w:w="2802" w:type="dxa"/>
            <w:vAlign w:val="center"/>
          </w:tcPr>
          <w:p w14:paraId="0B1E3BC0" w14:textId="77777777" w:rsidR="00B25304" w:rsidRPr="00730972" w:rsidRDefault="00B25304" w:rsidP="00210DCD">
            <w:pPr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 xml:space="preserve">1.Новизна реферированного текста </w:t>
            </w:r>
          </w:p>
          <w:p w14:paraId="21E6EDD9" w14:textId="77777777" w:rsidR="00B25304" w:rsidRPr="00730972" w:rsidRDefault="00B25304" w:rsidP="00210DCD">
            <w:pPr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Макс. - 20 баллов</w:t>
            </w:r>
          </w:p>
        </w:tc>
        <w:tc>
          <w:tcPr>
            <w:tcW w:w="6804" w:type="dxa"/>
            <w:vAlign w:val="center"/>
          </w:tcPr>
          <w:p w14:paraId="333F610B" w14:textId="77777777" w:rsidR="00B25304" w:rsidRPr="00730972" w:rsidRDefault="00B25304" w:rsidP="00210DCD">
            <w:pPr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- актуальность проблемы и темы;</w:t>
            </w:r>
            <w:r w:rsidRPr="00730972">
              <w:rPr>
                <w:rFonts w:ascii="Times New Roman" w:hAnsi="Times New Roman" w:cs="Times New Roman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730972">
              <w:rPr>
                <w:rFonts w:ascii="Times New Roman" w:hAnsi="Times New Roman" w:cs="Times New Roman"/>
              </w:rPr>
              <w:br/>
              <w:t>- наличие авторской позиции, самостоятельность суждений.</w:t>
            </w:r>
          </w:p>
        </w:tc>
      </w:tr>
      <w:tr w:rsidR="00B25304" w:rsidRPr="00730972" w14:paraId="1A0D24D6" w14:textId="77777777" w:rsidTr="00210DCD">
        <w:tc>
          <w:tcPr>
            <w:tcW w:w="2802" w:type="dxa"/>
            <w:vAlign w:val="center"/>
          </w:tcPr>
          <w:p w14:paraId="7C4693F0" w14:textId="77777777" w:rsidR="00B25304" w:rsidRPr="00730972" w:rsidRDefault="00B25304" w:rsidP="00210DCD">
            <w:pPr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2. Степень раскрытия сущности проблемы</w:t>
            </w:r>
            <w:r w:rsidRPr="00730972">
              <w:rPr>
                <w:rFonts w:ascii="Times New Roman" w:hAnsi="Times New Roman" w:cs="Times New Roman"/>
              </w:rPr>
              <w:br/>
              <w:t>Макс. - 30 баллов</w:t>
            </w:r>
          </w:p>
        </w:tc>
        <w:tc>
          <w:tcPr>
            <w:tcW w:w="6804" w:type="dxa"/>
            <w:vAlign w:val="center"/>
          </w:tcPr>
          <w:p w14:paraId="3AA654BA" w14:textId="77777777" w:rsidR="00B25304" w:rsidRPr="00730972" w:rsidRDefault="00B25304" w:rsidP="00210DCD">
            <w:pPr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- соответствие плана теме реферата;</w:t>
            </w:r>
            <w:r w:rsidRPr="00730972">
              <w:rPr>
                <w:rFonts w:ascii="Times New Roman" w:hAnsi="Times New Roman" w:cs="Times New Roman"/>
              </w:rPr>
              <w:br/>
              <w:t>- соответствие содержания теме и плану реферата;</w:t>
            </w:r>
            <w:r w:rsidRPr="00730972">
              <w:rPr>
                <w:rFonts w:ascii="Times New Roman" w:hAnsi="Times New Roman" w:cs="Times New Roman"/>
              </w:rPr>
              <w:br/>
              <w:t>- полнота и глубина раскрытия основных понятий проблемы;</w:t>
            </w:r>
            <w:r w:rsidRPr="00730972">
              <w:rPr>
                <w:rFonts w:ascii="Times New Roman" w:hAnsi="Times New Roman" w:cs="Times New Roman"/>
              </w:rPr>
              <w:br/>
              <w:t>- обоснованность способов и методов работы с материалом;</w:t>
            </w:r>
            <w:r w:rsidRPr="00730972">
              <w:rPr>
                <w:rFonts w:ascii="Times New Roman" w:hAnsi="Times New Roman" w:cs="Times New Roman"/>
              </w:rPr>
              <w:br/>
              <w:t>- умение работать с литературой, систематизировать и структурировать материал;</w:t>
            </w:r>
            <w:r w:rsidRPr="00730972">
              <w:rPr>
                <w:rFonts w:ascii="Times New Roman" w:hAnsi="Times New Roman" w:cs="Times New Roman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B25304" w:rsidRPr="00730972" w14:paraId="002DB426" w14:textId="77777777" w:rsidTr="00210DCD">
        <w:tc>
          <w:tcPr>
            <w:tcW w:w="2802" w:type="dxa"/>
            <w:vAlign w:val="center"/>
          </w:tcPr>
          <w:p w14:paraId="054AE13D" w14:textId="77777777" w:rsidR="00B25304" w:rsidRPr="00730972" w:rsidRDefault="00B25304" w:rsidP="00210DCD">
            <w:pPr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3. Обоснованность выбора источников</w:t>
            </w:r>
            <w:r w:rsidRPr="00730972">
              <w:rPr>
                <w:rFonts w:ascii="Times New Roman" w:hAnsi="Times New Roman" w:cs="Times New Roman"/>
              </w:rPr>
              <w:br/>
              <w:t>Макс. - 20 баллов</w:t>
            </w:r>
          </w:p>
        </w:tc>
        <w:tc>
          <w:tcPr>
            <w:tcW w:w="6804" w:type="dxa"/>
            <w:vAlign w:val="center"/>
          </w:tcPr>
          <w:p w14:paraId="24AF9D2E" w14:textId="77777777" w:rsidR="00B25304" w:rsidRPr="00730972" w:rsidRDefault="00B25304" w:rsidP="00210DCD">
            <w:pPr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- круг, полнота использования литературных источников по проблеме;</w:t>
            </w:r>
            <w:r w:rsidRPr="00730972">
              <w:rPr>
                <w:rFonts w:ascii="Times New Roman" w:hAnsi="Times New Roman" w:cs="Times New Roman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B25304" w:rsidRPr="00730972" w14:paraId="59FA3339" w14:textId="77777777" w:rsidTr="00210DCD">
        <w:tc>
          <w:tcPr>
            <w:tcW w:w="2802" w:type="dxa"/>
            <w:vAlign w:val="center"/>
          </w:tcPr>
          <w:p w14:paraId="7464BF63" w14:textId="77777777" w:rsidR="00B25304" w:rsidRPr="00730972" w:rsidRDefault="00B25304" w:rsidP="00210DCD">
            <w:pPr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4. Соблюдение требований к оформлению Макс. - 15 баллов</w:t>
            </w:r>
          </w:p>
        </w:tc>
        <w:tc>
          <w:tcPr>
            <w:tcW w:w="6804" w:type="dxa"/>
            <w:vAlign w:val="center"/>
          </w:tcPr>
          <w:p w14:paraId="580F31E6" w14:textId="77777777" w:rsidR="00B25304" w:rsidRPr="00730972" w:rsidRDefault="00B25304" w:rsidP="00210DCD">
            <w:pPr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- правильное оформление ссылок на используемую литературу;</w:t>
            </w:r>
            <w:r w:rsidRPr="00730972">
              <w:rPr>
                <w:rFonts w:ascii="Times New Roman" w:hAnsi="Times New Roman" w:cs="Times New Roman"/>
              </w:rPr>
              <w:br/>
              <w:t>- грамотность и культура изложения;</w:t>
            </w:r>
            <w:r w:rsidRPr="00730972">
              <w:rPr>
                <w:rFonts w:ascii="Times New Roman" w:hAnsi="Times New Roman" w:cs="Times New Roman"/>
              </w:rPr>
              <w:br/>
              <w:t>- владение терминологией и понятийным аппаратом проблемы;</w:t>
            </w:r>
            <w:r w:rsidRPr="00730972">
              <w:rPr>
                <w:rFonts w:ascii="Times New Roman" w:hAnsi="Times New Roman" w:cs="Times New Roman"/>
              </w:rPr>
              <w:br/>
              <w:t>- соблюдение требований к объему реферата;</w:t>
            </w:r>
            <w:r w:rsidRPr="00730972">
              <w:rPr>
                <w:rFonts w:ascii="Times New Roman" w:hAnsi="Times New Roman" w:cs="Times New Roman"/>
              </w:rPr>
              <w:br/>
              <w:t>- культура оформления: выделение абзацев.</w:t>
            </w:r>
          </w:p>
        </w:tc>
      </w:tr>
      <w:tr w:rsidR="00B25304" w:rsidRPr="00730972" w14:paraId="618E829B" w14:textId="77777777" w:rsidTr="00210DCD">
        <w:tc>
          <w:tcPr>
            <w:tcW w:w="2802" w:type="dxa"/>
            <w:vAlign w:val="center"/>
          </w:tcPr>
          <w:p w14:paraId="6E8BF668" w14:textId="77777777" w:rsidR="00B25304" w:rsidRPr="00730972" w:rsidRDefault="00B25304" w:rsidP="00210DCD">
            <w:pPr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 xml:space="preserve">5. Грамотность </w:t>
            </w:r>
          </w:p>
          <w:p w14:paraId="0A78F8C8" w14:textId="77777777" w:rsidR="00B25304" w:rsidRPr="00730972" w:rsidRDefault="00B25304" w:rsidP="00210DCD">
            <w:pPr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Макс. - 15 баллов</w:t>
            </w:r>
          </w:p>
        </w:tc>
        <w:tc>
          <w:tcPr>
            <w:tcW w:w="6804" w:type="dxa"/>
            <w:vAlign w:val="center"/>
          </w:tcPr>
          <w:p w14:paraId="5DECD404" w14:textId="77777777" w:rsidR="00B25304" w:rsidRPr="00730972" w:rsidRDefault="00B25304" w:rsidP="00210DCD">
            <w:pPr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- отсутствие орфографических и синтаксических ошибок, стилистических погрешностей;</w:t>
            </w:r>
            <w:r w:rsidRPr="00730972">
              <w:rPr>
                <w:rFonts w:ascii="Times New Roman" w:hAnsi="Times New Roman" w:cs="Times New Roman"/>
              </w:rPr>
              <w:br/>
              <w:t xml:space="preserve">- отсутствие опечаток, сокращений слов, </w:t>
            </w:r>
            <w:proofErr w:type="gramStart"/>
            <w:r w:rsidRPr="00730972">
              <w:rPr>
                <w:rFonts w:ascii="Times New Roman" w:hAnsi="Times New Roman" w:cs="Times New Roman"/>
              </w:rPr>
              <w:t>кроме</w:t>
            </w:r>
            <w:proofErr w:type="gramEnd"/>
            <w:r w:rsidRPr="00730972">
              <w:rPr>
                <w:rFonts w:ascii="Times New Roman" w:hAnsi="Times New Roman" w:cs="Times New Roman"/>
              </w:rPr>
              <w:t xml:space="preserve"> общепринятых;</w:t>
            </w:r>
            <w:r w:rsidRPr="00730972">
              <w:rPr>
                <w:rFonts w:ascii="Times New Roman" w:hAnsi="Times New Roman" w:cs="Times New Roman"/>
              </w:rPr>
              <w:br/>
              <w:t>- литературный стиль.</w:t>
            </w:r>
          </w:p>
        </w:tc>
      </w:tr>
    </w:tbl>
    <w:p w14:paraId="20400B41" w14:textId="77777777" w:rsidR="00B77E9F" w:rsidRPr="00210DCD" w:rsidRDefault="00B77E9F" w:rsidP="007309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презентации: </w:t>
      </w:r>
    </w:p>
    <w:p w14:paraId="53FC76AF" w14:textId="77777777" w:rsidR="00B77E9F" w:rsidRPr="00210DCD" w:rsidRDefault="00B77E9F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1) титульный лист; </w:t>
      </w:r>
    </w:p>
    <w:p w14:paraId="1761E8A6" w14:textId="77777777" w:rsidR="00B77E9F" w:rsidRPr="00210DCD" w:rsidRDefault="00B77E9F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2) введение;</w:t>
      </w:r>
    </w:p>
    <w:p w14:paraId="2226F050" w14:textId="77777777" w:rsidR="00B77E9F" w:rsidRPr="00210DCD" w:rsidRDefault="00B77E9F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3)</w:t>
      </w:r>
      <w:r w:rsidR="00B44B0E" w:rsidRPr="00210DCD">
        <w:rPr>
          <w:rFonts w:ascii="Times New Roman" w:hAnsi="Times New Roman" w:cs="Times New Roman"/>
          <w:sz w:val="24"/>
          <w:szCs w:val="24"/>
        </w:rPr>
        <w:t xml:space="preserve"> текстовое изложение материала через</w:t>
      </w:r>
      <w:r w:rsidRPr="00210DCD">
        <w:rPr>
          <w:rFonts w:ascii="Times New Roman" w:hAnsi="Times New Roman" w:cs="Times New Roman"/>
          <w:sz w:val="24"/>
          <w:szCs w:val="24"/>
        </w:rPr>
        <w:t>: таблицами, диаграммами, графиками, рисунками, схемами;</w:t>
      </w:r>
    </w:p>
    <w:p w14:paraId="4ADDF5E4" w14:textId="77777777" w:rsidR="00B77E9F" w:rsidRPr="00210DCD" w:rsidRDefault="00B77E9F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5) заключение;</w:t>
      </w:r>
    </w:p>
    <w:p w14:paraId="402F1AF2" w14:textId="77777777" w:rsidR="00B77E9F" w:rsidRPr="00210DCD" w:rsidRDefault="00B77E9F" w:rsidP="002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6) список использованной литературы;</w:t>
      </w:r>
    </w:p>
    <w:p w14:paraId="6A299E10" w14:textId="77777777" w:rsidR="00210DCD" w:rsidRDefault="00210DCD" w:rsidP="00210DCD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A1B815" w14:textId="77777777" w:rsidR="00F8002B" w:rsidRPr="00210DCD" w:rsidRDefault="00F8002B" w:rsidP="00210DCD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Критерии оценивания презентаций </w:t>
      </w:r>
      <w:r w:rsidR="00484350" w:rsidRPr="00210DCD">
        <w:rPr>
          <w:rFonts w:ascii="Times New Roman" w:hAnsi="Times New Roman" w:cs="Times New Roman"/>
          <w:sz w:val="24"/>
          <w:szCs w:val="24"/>
        </w:rPr>
        <w:t>студентов</w:t>
      </w:r>
    </w:p>
    <w:tbl>
      <w:tblPr>
        <w:tblW w:w="10254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34"/>
        <w:gridCol w:w="2415"/>
        <w:gridCol w:w="2121"/>
        <w:gridCol w:w="2024"/>
      </w:tblGrid>
      <w:tr w:rsidR="00F8002B" w:rsidRPr="00730972" w14:paraId="2CE78B8D" w14:textId="77777777" w:rsidTr="00E578BD">
        <w:trPr>
          <w:trHeight w:val="2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E987" w14:textId="77777777" w:rsidR="00F8002B" w:rsidRPr="00730972" w:rsidRDefault="00F8002B" w:rsidP="00210DCD">
            <w:pPr>
              <w:pStyle w:val="5"/>
              <w:spacing w:before="0" w:after="0"/>
              <w:rPr>
                <w:sz w:val="22"/>
                <w:szCs w:val="22"/>
              </w:rPr>
            </w:pPr>
            <w:r w:rsidRPr="00730972">
              <w:rPr>
                <w:i w:val="0"/>
                <w:iCs w:val="0"/>
                <w:sz w:val="22"/>
                <w:szCs w:val="22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A919" w14:textId="77777777" w:rsidR="00F8002B" w:rsidRPr="00730972" w:rsidRDefault="00F8002B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01BE" w14:textId="77777777" w:rsidR="00F8002B" w:rsidRPr="00730972" w:rsidRDefault="00F8002B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B1CF" w14:textId="77777777" w:rsidR="00F8002B" w:rsidRPr="00730972" w:rsidRDefault="00F8002B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3F99" w14:textId="77777777" w:rsidR="00F8002B" w:rsidRPr="00730972" w:rsidRDefault="00F8002B" w:rsidP="00210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72">
              <w:rPr>
                <w:rFonts w:ascii="Times New Roman" w:hAnsi="Times New Roman" w:cs="Times New Roman"/>
              </w:rPr>
              <w:t>2</w:t>
            </w:r>
          </w:p>
        </w:tc>
      </w:tr>
      <w:tr w:rsidR="00F8002B" w:rsidRPr="00730972" w14:paraId="4DA40D1A" w14:textId="77777777" w:rsidTr="00E578BD">
        <w:trPr>
          <w:cantSplit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7830" w14:textId="77777777" w:rsidR="00F8002B" w:rsidRPr="00730972" w:rsidRDefault="00F8002B" w:rsidP="00210DCD">
            <w:pPr>
              <w:pStyle w:val="5"/>
              <w:spacing w:before="0" w:after="0"/>
              <w:ind w:right="-108"/>
              <w:rPr>
                <w:sz w:val="22"/>
                <w:szCs w:val="22"/>
              </w:rPr>
            </w:pPr>
            <w:r w:rsidRPr="00730972">
              <w:rPr>
                <w:i w:val="0"/>
                <w:iCs w:val="0"/>
                <w:sz w:val="22"/>
                <w:szCs w:val="22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ACB7" w14:textId="77777777" w:rsidR="00F8002B" w:rsidRPr="00730972" w:rsidRDefault="00F8002B" w:rsidP="00210DCD">
            <w:pPr>
              <w:pStyle w:val="ab"/>
              <w:ind w:left="155" w:hanging="155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DC2B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48D7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5D9C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Работа сделана фрагментарно и с помощью учителя</w:t>
            </w:r>
          </w:p>
        </w:tc>
      </w:tr>
      <w:tr w:rsidR="00F8002B" w:rsidRPr="00730972" w14:paraId="4520E3CF" w14:textId="77777777" w:rsidTr="00E578BD">
        <w:trPr>
          <w:cantSplit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779B6" w14:textId="77777777" w:rsidR="00F8002B" w:rsidRPr="00730972" w:rsidRDefault="00F8002B" w:rsidP="00210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F7BC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BF1D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90E1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DD4F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Работа демонстрирует минимальное понимание</w:t>
            </w:r>
          </w:p>
        </w:tc>
      </w:tr>
      <w:tr w:rsidR="00F8002B" w:rsidRPr="00730972" w14:paraId="65FBD9ED" w14:textId="77777777" w:rsidTr="00E578BD">
        <w:trPr>
          <w:cantSplit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05A50" w14:textId="77777777" w:rsidR="00F8002B" w:rsidRPr="00730972" w:rsidRDefault="00F8002B" w:rsidP="00210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67EE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107E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955B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86E5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Минимум дискуссионных материалов. Минимум научных терминов</w:t>
            </w:r>
          </w:p>
        </w:tc>
      </w:tr>
      <w:tr w:rsidR="00F8002B" w:rsidRPr="00730972" w14:paraId="27E59BD4" w14:textId="77777777" w:rsidTr="00E578BD">
        <w:trPr>
          <w:cantSplit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45808" w14:textId="77777777" w:rsidR="00F8002B" w:rsidRPr="00730972" w:rsidRDefault="00F8002B" w:rsidP="00210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D2D9" w14:textId="77777777" w:rsidR="00F8002B" w:rsidRPr="00730972" w:rsidRDefault="00484350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Студент </w:t>
            </w:r>
            <w:r w:rsidR="00F8002B" w:rsidRPr="00730972">
              <w:rPr>
                <w:sz w:val="22"/>
                <w:szCs w:val="22"/>
              </w:rPr>
              <w:t>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7B30" w14:textId="77777777" w:rsidR="00F8002B" w:rsidRPr="00730972" w:rsidRDefault="00484350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Студент </w:t>
            </w:r>
            <w:r w:rsidR="00F8002B" w:rsidRPr="00730972">
              <w:rPr>
                <w:sz w:val="22"/>
                <w:szCs w:val="22"/>
              </w:rPr>
              <w:t xml:space="preserve"> в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CEA8" w14:textId="77777777" w:rsidR="00F8002B" w:rsidRPr="00730972" w:rsidRDefault="00484350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Студент</w:t>
            </w:r>
            <w:r w:rsidR="00F8002B" w:rsidRPr="00730972">
              <w:rPr>
                <w:sz w:val="22"/>
                <w:szCs w:val="22"/>
              </w:rPr>
              <w:t xml:space="preserve">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E45D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Интерпретация ограничена или беспочвенна</w:t>
            </w:r>
          </w:p>
        </w:tc>
      </w:tr>
      <w:tr w:rsidR="00F8002B" w:rsidRPr="00730972" w14:paraId="7B7F694F" w14:textId="77777777" w:rsidTr="00E578BD">
        <w:trPr>
          <w:cantSplit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7D7E7" w14:textId="77777777" w:rsidR="00F8002B" w:rsidRPr="00730972" w:rsidRDefault="00F8002B" w:rsidP="00210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8220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CADC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2D77" w14:textId="77777777" w:rsidR="00F8002B" w:rsidRPr="00730972" w:rsidRDefault="00484350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Студенту</w:t>
            </w:r>
            <w:r w:rsidR="00F8002B" w:rsidRPr="00730972">
              <w:rPr>
                <w:sz w:val="22"/>
                <w:szCs w:val="22"/>
              </w:rPr>
              <w:t xml:space="preserve">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1C60" w14:textId="77777777" w:rsidR="00F8002B" w:rsidRPr="00730972" w:rsidRDefault="00484350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Студент</w:t>
            </w:r>
            <w:r w:rsidR="00F8002B" w:rsidRPr="00730972">
              <w:rPr>
                <w:sz w:val="22"/>
                <w:szCs w:val="22"/>
              </w:rPr>
              <w:t xml:space="preserve"> может работать только под руководством </w:t>
            </w:r>
            <w:r w:rsidR="00E578BD" w:rsidRPr="00730972">
              <w:rPr>
                <w:sz w:val="22"/>
                <w:szCs w:val="22"/>
              </w:rPr>
              <w:t>преп</w:t>
            </w:r>
            <w:r w:rsidRPr="00730972">
              <w:rPr>
                <w:sz w:val="22"/>
                <w:szCs w:val="22"/>
              </w:rPr>
              <w:t>одавателя</w:t>
            </w:r>
          </w:p>
        </w:tc>
      </w:tr>
      <w:tr w:rsidR="00F8002B" w:rsidRPr="00730972" w14:paraId="64C61A63" w14:textId="77777777" w:rsidTr="00E578BD">
        <w:trPr>
          <w:cantSplit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051E" w14:textId="77777777" w:rsidR="00F8002B" w:rsidRPr="00730972" w:rsidRDefault="00F8002B" w:rsidP="00210DCD">
            <w:pPr>
              <w:pStyle w:val="5"/>
              <w:spacing w:before="0" w:after="0"/>
              <w:rPr>
                <w:sz w:val="22"/>
                <w:szCs w:val="22"/>
              </w:rPr>
            </w:pPr>
            <w:r w:rsidRPr="00730972">
              <w:rPr>
                <w:i w:val="0"/>
                <w:iCs w:val="0"/>
                <w:sz w:val="22"/>
                <w:szCs w:val="22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2ED6" w14:textId="77777777" w:rsidR="00F8002B" w:rsidRPr="00730972" w:rsidRDefault="00F8002B" w:rsidP="00210DCD">
            <w:pPr>
              <w:pStyle w:val="ab"/>
              <w:ind w:left="155" w:hanging="155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808A" w14:textId="77777777" w:rsidR="00F8002B" w:rsidRPr="00730972" w:rsidRDefault="00F8002B" w:rsidP="00210DCD">
            <w:pPr>
              <w:pStyle w:val="ab"/>
              <w:ind w:left="155" w:hanging="155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FBD6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1915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Дизайн не ясен</w:t>
            </w:r>
          </w:p>
        </w:tc>
      </w:tr>
      <w:tr w:rsidR="00F8002B" w:rsidRPr="00730972" w14:paraId="318BD42B" w14:textId="77777777" w:rsidTr="00E578BD">
        <w:trPr>
          <w:cantSplit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F270D" w14:textId="77777777" w:rsidR="00F8002B" w:rsidRPr="00730972" w:rsidRDefault="00F8002B" w:rsidP="00210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9E474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21F7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C2D2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ADB5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Элементы дизайна мешают содержанию, накладываясь на него. </w:t>
            </w:r>
          </w:p>
        </w:tc>
      </w:tr>
      <w:tr w:rsidR="00F8002B" w:rsidRPr="00730972" w14:paraId="3F41F356" w14:textId="77777777" w:rsidTr="00E578BD">
        <w:trPr>
          <w:cantSplit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402C" w14:textId="77777777" w:rsidR="00F8002B" w:rsidRPr="00730972" w:rsidRDefault="00F8002B" w:rsidP="00210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CDED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ACD5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0F8A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08C4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Параметры не подобраны. Делают те</w:t>
            </w:r>
            <w:proofErr w:type="gramStart"/>
            <w:r w:rsidRPr="00730972">
              <w:rPr>
                <w:sz w:val="22"/>
                <w:szCs w:val="22"/>
              </w:rPr>
              <w:t>кст тр</w:t>
            </w:r>
            <w:proofErr w:type="gramEnd"/>
            <w:r w:rsidRPr="00730972">
              <w:rPr>
                <w:sz w:val="22"/>
                <w:szCs w:val="22"/>
              </w:rPr>
              <w:t xml:space="preserve">удночитаемым </w:t>
            </w:r>
          </w:p>
        </w:tc>
      </w:tr>
      <w:tr w:rsidR="00F8002B" w:rsidRPr="00730972" w14:paraId="17F327E3" w14:textId="77777777" w:rsidTr="00E578B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038E" w14:textId="77777777" w:rsidR="00F8002B" w:rsidRPr="00730972" w:rsidRDefault="00F8002B" w:rsidP="00210DCD">
            <w:pPr>
              <w:pStyle w:val="5"/>
              <w:spacing w:before="0" w:after="0"/>
              <w:rPr>
                <w:sz w:val="22"/>
                <w:szCs w:val="22"/>
              </w:rPr>
            </w:pPr>
            <w:r w:rsidRPr="00730972">
              <w:rPr>
                <w:i w:val="0"/>
                <w:iCs w:val="0"/>
                <w:sz w:val="22"/>
                <w:szCs w:val="22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4C34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Хорошо </w:t>
            </w:r>
            <w:proofErr w:type="gramStart"/>
            <w:r w:rsidRPr="00730972">
              <w:rPr>
                <w:sz w:val="22"/>
                <w:szCs w:val="22"/>
              </w:rPr>
              <w:t>подобрана</w:t>
            </w:r>
            <w:proofErr w:type="gramEnd"/>
            <w:r w:rsidRPr="00730972">
              <w:rPr>
                <w:sz w:val="22"/>
                <w:szCs w:val="22"/>
              </w:rPr>
              <w:t xml:space="preserve">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5D21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86BE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F300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Графика не соответствует содержанию </w:t>
            </w:r>
          </w:p>
        </w:tc>
      </w:tr>
      <w:tr w:rsidR="00F8002B" w:rsidRPr="00730972" w14:paraId="22917BC3" w14:textId="77777777" w:rsidTr="00E578B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DD9E" w14:textId="77777777" w:rsidR="00F8002B" w:rsidRPr="00730972" w:rsidRDefault="00F8002B" w:rsidP="00210DCD">
            <w:pPr>
              <w:pStyle w:val="5"/>
              <w:spacing w:before="0" w:after="0"/>
              <w:ind w:left="-108"/>
              <w:rPr>
                <w:sz w:val="22"/>
                <w:szCs w:val="22"/>
              </w:rPr>
            </w:pPr>
            <w:r w:rsidRPr="00730972">
              <w:rPr>
                <w:i w:val="0"/>
                <w:iCs w:val="0"/>
                <w:sz w:val="22"/>
                <w:szCs w:val="22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F267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4ADD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B3EA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D142" w14:textId="77777777" w:rsidR="00F8002B" w:rsidRPr="00730972" w:rsidRDefault="00F8002B" w:rsidP="00210DCD">
            <w:pPr>
              <w:pStyle w:val="ab"/>
              <w:jc w:val="left"/>
              <w:rPr>
                <w:sz w:val="22"/>
                <w:szCs w:val="22"/>
              </w:rPr>
            </w:pPr>
            <w:r w:rsidRPr="00730972">
              <w:rPr>
                <w:sz w:val="22"/>
                <w:szCs w:val="22"/>
              </w:rPr>
              <w:t xml:space="preserve">Много ошибок, делающих материал трудночитаемым  </w:t>
            </w:r>
          </w:p>
        </w:tc>
      </w:tr>
    </w:tbl>
    <w:p w14:paraId="4245B6D0" w14:textId="77777777" w:rsidR="00484350" w:rsidRPr="00210DCD" w:rsidRDefault="00484350" w:rsidP="00210DCD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4875E7" w:rsidRPr="00210DCD">
        <w:rPr>
          <w:rFonts w:ascii="Times New Roman" w:hAnsi="Times New Roman" w:cs="Times New Roman"/>
          <w:sz w:val="24"/>
          <w:szCs w:val="24"/>
        </w:rPr>
        <w:t xml:space="preserve">умений </w:t>
      </w:r>
      <w:r w:rsidRPr="00210DCD">
        <w:rPr>
          <w:rFonts w:ascii="Times New Roman" w:hAnsi="Times New Roman" w:cs="Times New Roman"/>
          <w:sz w:val="24"/>
          <w:szCs w:val="24"/>
        </w:rPr>
        <w:t>решать расчетные задач</w:t>
      </w:r>
      <w:r w:rsidR="00133CF1" w:rsidRPr="00210DCD">
        <w:rPr>
          <w:rFonts w:ascii="Times New Roman" w:hAnsi="Times New Roman" w:cs="Times New Roman"/>
          <w:sz w:val="24"/>
          <w:szCs w:val="24"/>
        </w:rPr>
        <w:t xml:space="preserve">и </w:t>
      </w:r>
      <w:r w:rsidR="004875E7" w:rsidRPr="00210DCD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9B1228" w:rsidRPr="00210DCD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4875E7" w:rsidRPr="00210DCD">
        <w:rPr>
          <w:rFonts w:ascii="Times New Roman" w:hAnsi="Times New Roman" w:cs="Times New Roman"/>
          <w:sz w:val="24"/>
          <w:szCs w:val="24"/>
        </w:rPr>
        <w:t>самостоятельно</w:t>
      </w:r>
      <w:r w:rsidR="009B1228" w:rsidRPr="00210DCD">
        <w:rPr>
          <w:rFonts w:ascii="Times New Roman" w:hAnsi="Times New Roman" w:cs="Times New Roman"/>
          <w:sz w:val="24"/>
          <w:szCs w:val="24"/>
        </w:rPr>
        <w:t xml:space="preserve"> работы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9B1228" w:rsidRPr="00730972" w14:paraId="0D0A869A" w14:textId="77777777" w:rsidTr="009B1228">
        <w:tc>
          <w:tcPr>
            <w:tcW w:w="1526" w:type="dxa"/>
          </w:tcPr>
          <w:p w14:paraId="078334A4" w14:textId="77777777" w:rsidR="009B1228" w:rsidRPr="00730972" w:rsidRDefault="009B1228" w:rsidP="00210DCD">
            <w:pPr>
              <w:pStyle w:val="3"/>
              <w:keepNext w:val="0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>Оценки</w:t>
            </w:r>
          </w:p>
        </w:tc>
        <w:tc>
          <w:tcPr>
            <w:tcW w:w="8080" w:type="dxa"/>
          </w:tcPr>
          <w:p w14:paraId="4F871A58" w14:textId="77777777" w:rsidR="009B1228" w:rsidRPr="00730972" w:rsidRDefault="009B1228" w:rsidP="00210DCD">
            <w:pPr>
              <w:pStyle w:val="3"/>
              <w:keepNext w:val="0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Критерии</w:t>
            </w:r>
          </w:p>
        </w:tc>
      </w:tr>
      <w:tr w:rsidR="009B1228" w:rsidRPr="00730972" w14:paraId="62A57BD7" w14:textId="77777777" w:rsidTr="009B1228">
        <w:tc>
          <w:tcPr>
            <w:tcW w:w="1526" w:type="dxa"/>
          </w:tcPr>
          <w:p w14:paraId="67DA733F" w14:textId="77777777" w:rsidR="009B1228" w:rsidRPr="00730972" w:rsidRDefault="009B1228" w:rsidP="00210DCD">
            <w:pPr>
              <w:pStyle w:val="3"/>
              <w:keepNext w:val="0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14:paraId="428425A8" w14:textId="77777777" w:rsidR="009B1228" w:rsidRPr="00730972" w:rsidRDefault="009B1228" w:rsidP="00210DCD">
            <w:pPr>
              <w:pStyle w:val="3"/>
              <w:keepNext w:val="0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proofErr w:type="gramStart"/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>логическом рассуждении</w:t>
            </w:r>
            <w:proofErr w:type="gramEnd"/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решении нет ошибок</w:t>
            </w:r>
          </w:p>
        </w:tc>
      </w:tr>
      <w:tr w:rsidR="009B1228" w:rsidRPr="00730972" w14:paraId="78A865B3" w14:textId="77777777" w:rsidTr="009B1228">
        <w:tc>
          <w:tcPr>
            <w:tcW w:w="1526" w:type="dxa"/>
          </w:tcPr>
          <w:p w14:paraId="018CD0D5" w14:textId="77777777" w:rsidR="009B1228" w:rsidRPr="00730972" w:rsidRDefault="009B1228" w:rsidP="00210DCD">
            <w:pPr>
              <w:pStyle w:val="3"/>
              <w:keepNext w:val="0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14:paraId="12343A2C" w14:textId="77777777" w:rsidR="009B1228" w:rsidRPr="00730972" w:rsidRDefault="009B1228" w:rsidP="00210DCD">
            <w:pPr>
              <w:pStyle w:val="3"/>
              <w:keepNext w:val="0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логическом рассуждении и решении нет существенных ошибок, есть </w:t>
            </w:r>
            <w:proofErr w:type="gramStart"/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несущественные</w:t>
            </w:r>
            <w:proofErr w:type="gramEnd"/>
          </w:p>
        </w:tc>
      </w:tr>
      <w:tr w:rsidR="009B1228" w:rsidRPr="00730972" w14:paraId="54C1A36F" w14:textId="77777777" w:rsidTr="009B1228">
        <w:tc>
          <w:tcPr>
            <w:tcW w:w="1526" w:type="dxa"/>
          </w:tcPr>
          <w:p w14:paraId="6F5286D0" w14:textId="77777777" w:rsidR="009B1228" w:rsidRPr="00730972" w:rsidRDefault="009B1228" w:rsidP="00210DCD">
            <w:pPr>
              <w:pStyle w:val="3"/>
              <w:keepNext w:val="0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8080" w:type="dxa"/>
          </w:tcPr>
          <w:p w14:paraId="4C0AC8AE" w14:textId="77777777" w:rsidR="009B1228" w:rsidRPr="00730972" w:rsidRDefault="009B1228" w:rsidP="00210DCD">
            <w:pPr>
              <w:pStyle w:val="3"/>
              <w:keepNext w:val="0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proofErr w:type="gramStart"/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>логическом рассуждении</w:t>
            </w:r>
            <w:proofErr w:type="gramEnd"/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решении нет существенных ошибок, но допущена существенная ошибка в математических расчетах</w:t>
            </w:r>
          </w:p>
        </w:tc>
      </w:tr>
      <w:tr w:rsidR="009B1228" w:rsidRPr="00730972" w14:paraId="295A73C9" w14:textId="77777777" w:rsidTr="009B1228">
        <w:tc>
          <w:tcPr>
            <w:tcW w:w="1526" w:type="dxa"/>
          </w:tcPr>
          <w:p w14:paraId="23A7CC91" w14:textId="77777777" w:rsidR="009B1228" w:rsidRPr="00730972" w:rsidRDefault="009B1228" w:rsidP="00210DCD">
            <w:pPr>
              <w:pStyle w:val="3"/>
              <w:keepNext w:val="0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14:paraId="775F9816" w14:textId="77777777" w:rsidR="009B1228" w:rsidRPr="00730972" w:rsidRDefault="009B1228" w:rsidP="00210DCD">
            <w:pPr>
              <w:pStyle w:val="3"/>
              <w:keepNext w:val="0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Имеется  </w:t>
            </w:r>
            <w:proofErr w:type="spellStart"/>
            <w:r w:rsidR="00B25304"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>существенныеошиб</w:t>
            </w:r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="00B25304"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proofErr w:type="spellEnd"/>
            <w:r w:rsidR="00B25304"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логическом </w:t>
            </w:r>
            <w:proofErr w:type="gramStart"/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рассуждении</w:t>
            </w:r>
            <w:proofErr w:type="gramEnd"/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r w:rsidR="00B25304"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r w:rsidRPr="0073097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решении </w:t>
            </w:r>
          </w:p>
        </w:tc>
      </w:tr>
    </w:tbl>
    <w:p w14:paraId="0E18C029" w14:textId="77777777" w:rsidR="00A63AAB" w:rsidRPr="00173EF2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0AC13" w14:textId="77777777" w:rsidR="00A63AAB" w:rsidRPr="00173EF2" w:rsidRDefault="003B0F86" w:rsidP="00723363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</w:rPr>
      </w:pPr>
      <w:r w:rsidRPr="00173EF2">
        <w:rPr>
          <w:rFonts w:ascii="Times New Roman" w:hAnsi="Times New Roman" w:cs="Times New Roman"/>
          <w:b/>
          <w:bCs/>
          <w:caps/>
        </w:rPr>
        <w:t>КОНТРОЛЬНО-</w:t>
      </w:r>
      <w:r w:rsidR="00A63AAB" w:rsidRPr="00173EF2">
        <w:rPr>
          <w:rFonts w:ascii="Times New Roman" w:hAnsi="Times New Roman" w:cs="Times New Roman"/>
          <w:b/>
          <w:bCs/>
          <w:caps/>
        </w:rPr>
        <w:t>Оценочные средства промежуточной аттестации</w:t>
      </w:r>
    </w:p>
    <w:p w14:paraId="5726442B" w14:textId="77777777" w:rsidR="00B554DD" w:rsidRPr="00173EF2" w:rsidRDefault="00A63AAB" w:rsidP="00A63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EF2">
        <w:rPr>
          <w:rFonts w:ascii="Times New Roman" w:hAnsi="Times New Roman" w:cs="Times New Roman"/>
          <w:b/>
          <w:bCs/>
          <w:sz w:val="24"/>
          <w:szCs w:val="24"/>
        </w:rPr>
        <w:t>Особенности проведения промежуточной аттестации по учебной дисциплине/профессиональному модулю.</w:t>
      </w:r>
    </w:p>
    <w:p w14:paraId="72121BB5" w14:textId="77777777" w:rsidR="00A63AAB" w:rsidRPr="00173EF2" w:rsidRDefault="00B554DD" w:rsidP="00A63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EF2">
        <w:rPr>
          <w:rFonts w:ascii="Times New Roman" w:hAnsi="Times New Roman" w:cs="Times New Roman"/>
          <w:bCs/>
          <w:sz w:val="24"/>
          <w:szCs w:val="24"/>
        </w:rPr>
        <w:t xml:space="preserve">Студентам выдается список вопросов к дифференцированному зачету. На зачете студенты вытягивают один вопрос и дают на него письменный ответ. </w:t>
      </w:r>
    </w:p>
    <w:p w14:paraId="3BBDD2C9" w14:textId="77777777" w:rsidR="007761EA" w:rsidRPr="00173EF2" w:rsidRDefault="007761EA" w:rsidP="00A63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EF2">
        <w:rPr>
          <w:rFonts w:ascii="Times New Roman" w:hAnsi="Times New Roman" w:cs="Times New Roman"/>
          <w:b/>
          <w:bCs/>
          <w:sz w:val="24"/>
          <w:szCs w:val="24"/>
        </w:rPr>
        <w:t xml:space="preserve">Вопросы и задания к дифференцированному зачету </w:t>
      </w:r>
    </w:p>
    <w:p w14:paraId="7C4C2F60" w14:textId="77777777" w:rsidR="007761EA" w:rsidRPr="00173EF2" w:rsidRDefault="007761EA" w:rsidP="007761E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color w:val="000000"/>
          <w:sz w:val="24"/>
          <w:szCs w:val="24"/>
        </w:rPr>
        <w:t>1. Докажите 3-мя  реакц</w:t>
      </w:r>
      <w:r w:rsidR="003B0F86" w:rsidRPr="00173EF2">
        <w:rPr>
          <w:rFonts w:ascii="Times New Roman" w:hAnsi="Times New Roman" w:cs="Times New Roman"/>
          <w:color w:val="000000"/>
          <w:sz w:val="24"/>
          <w:szCs w:val="24"/>
        </w:rPr>
        <w:t>иями с разными классами окислит</w:t>
      </w:r>
      <w:r w:rsidRPr="00173EF2">
        <w:rPr>
          <w:rFonts w:ascii="Times New Roman" w:hAnsi="Times New Roman" w:cs="Times New Roman"/>
          <w:color w:val="000000"/>
          <w:sz w:val="24"/>
          <w:szCs w:val="24"/>
        </w:rPr>
        <w:t>ельные свойства хлора.</w:t>
      </w:r>
    </w:p>
    <w:p w14:paraId="11C26539" w14:textId="77777777" w:rsidR="007761EA" w:rsidRPr="00173EF2" w:rsidRDefault="007761EA" w:rsidP="007761E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EF2">
        <w:rPr>
          <w:rFonts w:ascii="Times New Roman" w:hAnsi="Times New Roman" w:cs="Times New Roman"/>
          <w:color w:val="000000"/>
          <w:sz w:val="24"/>
          <w:szCs w:val="24"/>
        </w:rPr>
        <w:t>2. Докажите 3-мя реакциями с разными классами веществ основные и кислотные свойства аминоуксусной кислоты.</w:t>
      </w:r>
    </w:p>
    <w:p w14:paraId="69B1EC2F" w14:textId="77777777" w:rsidR="007761EA" w:rsidRPr="00173EF2" w:rsidRDefault="007761EA" w:rsidP="007761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color w:val="000000"/>
          <w:sz w:val="24"/>
          <w:szCs w:val="24"/>
        </w:rPr>
        <w:t>3. Осуществить превращения:</w:t>
      </w:r>
    </w:p>
    <w:p w14:paraId="69BEB4EB" w14:textId="77777777" w:rsidR="007761EA" w:rsidRPr="004F79C7" w:rsidRDefault="007761EA" w:rsidP="00776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73EF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4F79C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73EF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79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173EF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F79C7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173EF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79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3E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79C7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173EF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79C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73E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79C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173EF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79C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73E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79C7">
        <w:rPr>
          <w:rFonts w:ascii="Times New Roman" w:hAnsi="Times New Roman" w:cs="Times New Roman"/>
          <w:sz w:val="24"/>
          <w:szCs w:val="24"/>
          <w:vertAlign w:val="subscript"/>
        </w:rPr>
        <w:t xml:space="preserve">12 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173EF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79C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42F8026" w14:textId="77777777" w:rsidR="007761EA" w:rsidRPr="00173EF2" w:rsidRDefault="007761EA" w:rsidP="007761EA">
      <w:pPr>
        <w:shd w:val="clear" w:color="auto" w:fill="FFFFFF"/>
        <w:spacing w:after="0" w:line="240" w:lineRule="auto"/>
        <w:ind w:left="5" w:hanging="5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color w:val="000000"/>
          <w:sz w:val="24"/>
          <w:szCs w:val="24"/>
        </w:rPr>
        <w:t xml:space="preserve">4. Докажите </w:t>
      </w:r>
      <w:r w:rsidRPr="00173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 </w:t>
      </w:r>
      <w:r w:rsidRPr="00173EF2">
        <w:rPr>
          <w:rFonts w:ascii="Times New Roman" w:hAnsi="Times New Roman" w:cs="Times New Roman"/>
          <w:color w:val="000000"/>
          <w:sz w:val="24"/>
          <w:szCs w:val="24"/>
        </w:rPr>
        <w:t>реакциями с разн</w:t>
      </w:r>
      <w:r w:rsidR="003B0F86" w:rsidRPr="00173EF2">
        <w:rPr>
          <w:rFonts w:ascii="Times New Roman" w:hAnsi="Times New Roman" w:cs="Times New Roman"/>
          <w:color w:val="000000"/>
          <w:sz w:val="24"/>
          <w:szCs w:val="24"/>
        </w:rPr>
        <w:t>ыми классами веществ восстанови</w:t>
      </w:r>
      <w:r w:rsidRPr="00173EF2">
        <w:rPr>
          <w:rFonts w:ascii="Times New Roman" w:hAnsi="Times New Roman" w:cs="Times New Roman"/>
          <w:color w:val="000000"/>
          <w:sz w:val="24"/>
          <w:szCs w:val="24"/>
        </w:rPr>
        <w:t>тельные свойства магния.</w:t>
      </w:r>
    </w:p>
    <w:p w14:paraId="3D541768" w14:textId="77777777" w:rsidR="007761EA" w:rsidRPr="00173EF2" w:rsidRDefault="007761EA" w:rsidP="007761EA">
      <w:pPr>
        <w:shd w:val="clear" w:color="auto" w:fill="FFFFFF"/>
        <w:spacing w:after="0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color w:val="000000"/>
          <w:sz w:val="24"/>
          <w:szCs w:val="24"/>
        </w:rPr>
        <w:t xml:space="preserve">5. Докажите </w:t>
      </w:r>
      <w:r w:rsidRPr="00173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 </w:t>
      </w:r>
      <w:r w:rsidRPr="00173EF2">
        <w:rPr>
          <w:rFonts w:ascii="Times New Roman" w:hAnsi="Times New Roman" w:cs="Times New Roman"/>
          <w:color w:val="000000"/>
          <w:sz w:val="24"/>
          <w:szCs w:val="24"/>
        </w:rPr>
        <w:t>реакциями с разными классами веществ кислотные свойства уксусной кислоты.</w:t>
      </w:r>
    </w:p>
    <w:p w14:paraId="5E12D64F" w14:textId="77777777" w:rsidR="007761EA" w:rsidRPr="00173EF2" w:rsidRDefault="007761EA" w:rsidP="007761EA">
      <w:pPr>
        <w:shd w:val="clear" w:color="auto" w:fill="FFFFFF"/>
        <w:spacing w:after="0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color w:val="000000"/>
          <w:sz w:val="24"/>
          <w:szCs w:val="24"/>
        </w:rPr>
        <w:t>6. Осуществите превращения:</w:t>
      </w:r>
    </w:p>
    <w:p w14:paraId="13B47343" w14:textId="77777777" w:rsidR="007761EA" w:rsidRPr="00173EF2" w:rsidRDefault="007761EA" w:rsidP="007761EA">
      <w:pPr>
        <w:shd w:val="clear" w:color="auto" w:fill="FFFFFF"/>
        <w:spacing w:after="0" w:line="240" w:lineRule="auto"/>
        <w:ind w:left="307" w:hanging="5"/>
        <w:jc w:val="center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73EF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t>NH</w:t>
      </w:r>
      <w:r w:rsidRPr="00173EF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73EF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173EF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t>HN</w:t>
      </w:r>
      <w:r w:rsidRPr="00173EF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3EF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t>NH</w:t>
      </w:r>
      <w:r w:rsidRPr="00173EF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73EF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73EF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14:paraId="0CB68DA9" w14:textId="77777777" w:rsidR="007761EA" w:rsidRPr="00173EF2" w:rsidRDefault="007761EA" w:rsidP="007761EA">
      <w:pPr>
        <w:shd w:val="clear" w:color="auto" w:fill="FFFFFF"/>
        <w:spacing w:after="0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color w:val="000000"/>
          <w:sz w:val="24"/>
          <w:szCs w:val="24"/>
        </w:rPr>
        <w:t>7. Осуществите превращения:</w:t>
      </w:r>
    </w:p>
    <w:p w14:paraId="52654856" w14:textId="77777777" w:rsidR="007761EA" w:rsidRPr="00173EF2" w:rsidRDefault="00A740B9" w:rsidP="007761EA">
      <w:pPr>
        <w:shd w:val="clear" w:color="auto" w:fill="FFFFFF"/>
        <w:spacing w:after="0" w:line="240" w:lineRule="auto"/>
        <w:ind w:left="312" w:hanging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14E02E69">
          <v:shape id="AutoShape 4" o:spid="_x0000_s1026" type="#_x0000_t32" style="position:absolute;left:0;text-align:left;margin-left:339.95pt;margin-top:12.15pt;width:1pt;height:1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">
            <v:stroke endarrow="block"/>
          </v:shape>
        </w:pict>
      </w:r>
      <w:r w:rsidR="007761EA" w:rsidRPr="00173EF2">
        <w:rPr>
          <w:rFonts w:ascii="Times New Roman" w:hAnsi="Times New Roman" w:cs="Times New Roman"/>
          <w:color w:val="000000"/>
          <w:sz w:val="24"/>
          <w:szCs w:val="24"/>
        </w:rPr>
        <w:t xml:space="preserve">метан </w:t>
      </w:r>
      <w:r w:rsidR="007761EA"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="007761EA" w:rsidRPr="00173EF2">
        <w:rPr>
          <w:rFonts w:ascii="Times New Roman" w:hAnsi="Times New Roman" w:cs="Times New Roman"/>
          <w:color w:val="000000"/>
          <w:sz w:val="24"/>
          <w:szCs w:val="24"/>
        </w:rPr>
        <w:t xml:space="preserve"> ацетилен </w:t>
      </w:r>
      <w:r w:rsidR="007761EA"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proofErr w:type="spellStart"/>
      <w:r w:rsidR="007761EA" w:rsidRPr="00173EF2">
        <w:rPr>
          <w:rFonts w:ascii="Times New Roman" w:hAnsi="Times New Roman" w:cs="Times New Roman"/>
          <w:color w:val="000000"/>
          <w:sz w:val="24"/>
          <w:szCs w:val="24"/>
        </w:rPr>
        <w:t>этаналь</w:t>
      </w:r>
      <w:proofErr w:type="spellEnd"/>
      <w:r w:rsidR="007761EA"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proofErr w:type="spellStart"/>
      <w:r w:rsidR="007761EA" w:rsidRPr="00173EF2">
        <w:rPr>
          <w:rFonts w:ascii="Times New Roman" w:hAnsi="Times New Roman" w:cs="Times New Roman"/>
          <w:color w:val="000000"/>
          <w:sz w:val="24"/>
          <w:szCs w:val="24"/>
        </w:rPr>
        <w:t>этановая</w:t>
      </w:r>
      <w:proofErr w:type="spellEnd"/>
      <w:r w:rsidR="007761EA" w:rsidRPr="00173EF2">
        <w:rPr>
          <w:rFonts w:ascii="Times New Roman" w:hAnsi="Times New Roman" w:cs="Times New Roman"/>
          <w:color w:val="000000"/>
          <w:sz w:val="24"/>
          <w:szCs w:val="24"/>
        </w:rPr>
        <w:t xml:space="preserve"> кислота</w:t>
      </w:r>
    </w:p>
    <w:p w14:paraId="1294F113" w14:textId="77777777" w:rsidR="007761EA" w:rsidRPr="00173EF2" w:rsidRDefault="00A740B9" w:rsidP="007761EA">
      <w:pPr>
        <w:shd w:val="clear" w:color="auto" w:fill="FFFFFF"/>
        <w:spacing w:after="0" w:line="240" w:lineRule="auto"/>
        <w:ind w:hanging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77612DA2">
          <v:shape id="AutoShape 3" o:spid="_x0000_s1027" type="#_x0000_t32" style="position:absolute;margin-left:244.95pt;margin-top:1.05pt;width:0;height:14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VT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">
            <v:stroke endarrow="block"/>
          </v:shape>
        </w:pict>
      </w:r>
    </w:p>
    <w:p w14:paraId="76F1139B" w14:textId="77777777" w:rsidR="007761EA" w:rsidRPr="00173EF2" w:rsidRDefault="007761EA" w:rsidP="007761EA">
      <w:pPr>
        <w:shd w:val="clear" w:color="auto" w:fill="FFFFFF"/>
        <w:spacing w:after="0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color w:val="000000"/>
          <w:sz w:val="24"/>
          <w:szCs w:val="24"/>
        </w:rPr>
        <w:t xml:space="preserve"> этанол              этилацетат</w:t>
      </w:r>
    </w:p>
    <w:p w14:paraId="198A19DF" w14:textId="77777777" w:rsidR="007761EA" w:rsidRPr="00173EF2" w:rsidRDefault="007761EA" w:rsidP="007761E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color w:val="000000"/>
          <w:sz w:val="24"/>
          <w:szCs w:val="24"/>
        </w:rPr>
        <w:t xml:space="preserve">8. Докажите </w:t>
      </w:r>
      <w:r w:rsidRPr="00173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 </w:t>
      </w:r>
      <w:r w:rsidR="003B0F86" w:rsidRPr="00173EF2">
        <w:rPr>
          <w:rFonts w:ascii="Times New Roman" w:hAnsi="Times New Roman" w:cs="Times New Roman"/>
          <w:color w:val="000000"/>
          <w:sz w:val="24"/>
          <w:szCs w:val="24"/>
        </w:rPr>
        <w:t>реакциями с разными классами веществ восстанови</w:t>
      </w:r>
      <w:r w:rsidRPr="00173EF2">
        <w:rPr>
          <w:rFonts w:ascii="Times New Roman" w:hAnsi="Times New Roman" w:cs="Times New Roman"/>
          <w:color w:val="000000"/>
          <w:sz w:val="24"/>
          <w:szCs w:val="24"/>
        </w:rPr>
        <w:t>тельные свойства углерода.</w:t>
      </w:r>
    </w:p>
    <w:p w14:paraId="620F3D87" w14:textId="77777777" w:rsidR="007761EA" w:rsidRPr="00173EF2" w:rsidRDefault="007761EA" w:rsidP="007761E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EF2">
        <w:rPr>
          <w:rFonts w:ascii="Times New Roman" w:hAnsi="Times New Roman" w:cs="Times New Roman"/>
          <w:color w:val="000000"/>
          <w:sz w:val="24"/>
          <w:szCs w:val="24"/>
        </w:rPr>
        <w:t>9. Докажите тремя реакциям</w:t>
      </w:r>
      <w:r w:rsidR="003B0F86" w:rsidRPr="00173EF2">
        <w:rPr>
          <w:rFonts w:ascii="Times New Roman" w:hAnsi="Times New Roman" w:cs="Times New Roman"/>
          <w:color w:val="000000"/>
          <w:sz w:val="24"/>
          <w:szCs w:val="24"/>
        </w:rPr>
        <w:t>и с разными классами веществ ки</w:t>
      </w:r>
      <w:r w:rsidRPr="00173EF2">
        <w:rPr>
          <w:rFonts w:ascii="Times New Roman" w:hAnsi="Times New Roman" w:cs="Times New Roman"/>
          <w:color w:val="000000"/>
          <w:sz w:val="24"/>
          <w:szCs w:val="24"/>
        </w:rPr>
        <w:t>слотные свойства муравьиной кислоты.</w:t>
      </w:r>
    </w:p>
    <w:p w14:paraId="7DB842C0" w14:textId="2B071358" w:rsidR="007761EA" w:rsidRPr="00173EF2" w:rsidRDefault="007761EA" w:rsidP="007761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10. </w:t>
      </w:r>
      <w:r w:rsidRPr="00173EF2">
        <w:rPr>
          <w:rFonts w:ascii="Times New Roman" w:hAnsi="Times New Roman" w:cs="Times New Roman"/>
          <w:color w:val="000000"/>
          <w:sz w:val="24"/>
          <w:szCs w:val="24"/>
        </w:rPr>
        <w:t>Осуществить</w:t>
      </w:r>
      <w:r w:rsidR="002B6672" w:rsidRPr="00DC23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73EF2">
        <w:rPr>
          <w:rFonts w:ascii="Times New Roman" w:hAnsi="Times New Roman" w:cs="Times New Roman"/>
          <w:color w:val="000000"/>
          <w:sz w:val="24"/>
          <w:szCs w:val="24"/>
        </w:rPr>
        <w:t>превращения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20E5B05F" w14:textId="77777777" w:rsidR="007761EA" w:rsidRPr="00173EF2" w:rsidRDefault="007761EA" w:rsidP="00776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173EF2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173EF2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173E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173EF2">
        <w:rPr>
          <w:rFonts w:ascii="Times New Roman" w:hAnsi="Times New Roman" w:cs="Times New Roman"/>
          <w:sz w:val="24"/>
          <w:szCs w:val="24"/>
          <w:lang w:val="en-US"/>
        </w:rPr>
        <w:t xml:space="preserve">  SO</w:t>
      </w:r>
      <w:r w:rsidRPr="00173E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173EF2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173E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3EF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73E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173EF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73E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3EF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73E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173EF2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173EF2">
        <w:rPr>
          <w:rFonts w:ascii="Times New Roman" w:hAnsi="Times New Roman" w:cs="Times New Roman"/>
          <w:sz w:val="24"/>
          <w:szCs w:val="24"/>
          <w:lang w:val="en-US"/>
        </w:rPr>
        <w:t>BaSO</w:t>
      </w:r>
      <w:r w:rsidRPr="00173E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</w:p>
    <w:p w14:paraId="26ABE04A" w14:textId="77777777" w:rsidR="007761EA" w:rsidRPr="00173EF2" w:rsidRDefault="007761EA" w:rsidP="007761EA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E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оценивания ответа на задание по </w:t>
      </w:r>
      <w:r w:rsidRPr="00173EF2">
        <w:rPr>
          <w:rFonts w:ascii="Times New Roman" w:hAnsi="Times New Roman" w:cs="Times New Roman"/>
          <w:b/>
          <w:bCs/>
          <w:sz w:val="24"/>
          <w:szCs w:val="24"/>
        </w:rPr>
        <w:t>дифференцированному зачету</w:t>
      </w:r>
    </w:p>
    <w:p w14:paraId="2AC83E11" w14:textId="77777777" w:rsidR="00192ED8" w:rsidRPr="00173EF2" w:rsidRDefault="00192ED8" w:rsidP="0019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sz w:val="24"/>
          <w:szCs w:val="24"/>
        </w:rPr>
        <w:t>Ответ студента оценивается по пятибалльной шкале:</w:t>
      </w:r>
    </w:p>
    <w:p w14:paraId="5F01DB14" w14:textId="77777777" w:rsidR="00192ED8" w:rsidRPr="00173EF2" w:rsidRDefault="00192ED8" w:rsidP="00192E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b/>
          <w:i/>
          <w:sz w:val="24"/>
          <w:szCs w:val="24"/>
        </w:rPr>
        <w:t>- «5»</w:t>
      </w:r>
      <w:r w:rsidRPr="00173EF2">
        <w:rPr>
          <w:rFonts w:ascii="Times New Roman" w:hAnsi="Times New Roman" w:cs="Times New Roman"/>
          <w:sz w:val="24"/>
          <w:szCs w:val="24"/>
        </w:rPr>
        <w:t xml:space="preserve"> если студент имеет системные знания по поставленному вопросу. Содержание вопроса </w:t>
      </w:r>
      <w:r w:rsidR="00A84168" w:rsidRPr="00173EF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173EF2">
        <w:rPr>
          <w:rFonts w:ascii="Times New Roman" w:hAnsi="Times New Roman" w:cs="Times New Roman"/>
          <w:sz w:val="24"/>
          <w:szCs w:val="24"/>
        </w:rPr>
        <w:t>излагает логично, раскрывает сущность характеризуемых химических объектов, процессов и явлений, не допускает химических ошибок и неточностей (отсутствуют ошибки).</w:t>
      </w:r>
    </w:p>
    <w:p w14:paraId="653E845A" w14:textId="77777777" w:rsidR="00192ED8" w:rsidRPr="00173EF2" w:rsidRDefault="00192ED8" w:rsidP="00192ED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73EF2">
        <w:rPr>
          <w:rFonts w:ascii="Times New Roman" w:hAnsi="Times New Roman"/>
          <w:b/>
          <w:i/>
          <w:sz w:val="24"/>
          <w:szCs w:val="24"/>
        </w:rPr>
        <w:t>-  «4»</w:t>
      </w:r>
      <w:r w:rsidRPr="00173EF2">
        <w:rPr>
          <w:rFonts w:ascii="Times New Roman" w:hAnsi="Times New Roman"/>
          <w:sz w:val="24"/>
          <w:szCs w:val="24"/>
        </w:rPr>
        <w:t xml:space="preserve">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химические ошибки, нелогично изложено основное содержание вопроса (допущена незначительная (негрубая) ошибка).</w:t>
      </w:r>
    </w:p>
    <w:p w14:paraId="2A6854BA" w14:textId="77777777" w:rsidR="00192ED8" w:rsidRPr="00173EF2" w:rsidRDefault="00192ED8" w:rsidP="00192ED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73EF2">
        <w:rPr>
          <w:rFonts w:ascii="Times New Roman" w:hAnsi="Times New Roman"/>
          <w:b/>
          <w:i/>
          <w:sz w:val="24"/>
          <w:szCs w:val="24"/>
        </w:rPr>
        <w:t>- «3»</w:t>
      </w:r>
      <w:r w:rsidRPr="00173EF2">
        <w:rPr>
          <w:rFonts w:ascii="Times New Roman" w:hAnsi="Times New Roman"/>
          <w:sz w:val="24"/>
          <w:szCs w:val="24"/>
        </w:rPr>
        <w:t xml:space="preserve"> ставится, если </w:t>
      </w:r>
      <w:r w:rsidR="00780B8B" w:rsidRPr="00173EF2">
        <w:rPr>
          <w:rFonts w:ascii="Times New Roman" w:hAnsi="Times New Roman"/>
          <w:sz w:val="24"/>
          <w:szCs w:val="24"/>
        </w:rPr>
        <w:t xml:space="preserve">студент </w:t>
      </w:r>
      <w:r w:rsidRPr="00173EF2">
        <w:rPr>
          <w:rFonts w:ascii="Times New Roman" w:hAnsi="Times New Roman"/>
          <w:sz w:val="24"/>
          <w:szCs w:val="24"/>
        </w:rPr>
        <w:t>имеет неполные знания, не может их применить, раскрыть сущность процесса или явления (в ответе содержится наличие грубой ошибки, нескольких грубых ошибок).</w:t>
      </w:r>
    </w:p>
    <w:p w14:paraId="7F8729D9" w14:textId="77777777" w:rsidR="00780B8B" w:rsidRPr="00173EF2" w:rsidRDefault="00192ED8" w:rsidP="00780B8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73EF2">
        <w:rPr>
          <w:rFonts w:ascii="Times New Roman" w:hAnsi="Times New Roman"/>
          <w:b/>
          <w:i/>
          <w:sz w:val="24"/>
          <w:szCs w:val="24"/>
        </w:rPr>
        <w:t xml:space="preserve">- «2» </w:t>
      </w:r>
      <w:r w:rsidR="00780B8B" w:rsidRPr="00173EF2">
        <w:rPr>
          <w:rFonts w:ascii="Times New Roman" w:hAnsi="Times New Roman"/>
          <w:sz w:val="24"/>
          <w:szCs w:val="24"/>
        </w:rPr>
        <w:t xml:space="preserve">ставится, если студент усвоил </w:t>
      </w:r>
      <w:r w:rsidRPr="00173EF2">
        <w:rPr>
          <w:rFonts w:ascii="Times New Roman" w:hAnsi="Times New Roman"/>
          <w:sz w:val="24"/>
          <w:szCs w:val="24"/>
        </w:rPr>
        <w:t>материала на уровне ниже ми</w:t>
      </w:r>
      <w:r w:rsidR="00780B8B" w:rsidRPr="00173EF2">
        <w:rPr>
          <w:rFonts w:ascii="Times New Roman" w:hAnsi="Times New Roman"/>
          <w:sz w:val="24"/>
          <w:szCs w:val="24"/>
        </w:rPr>
        <w:t>нимальных требований программы (н</w:t>
      </w:r>
      <w:r w:rsidRPr="00173EF2">
        <w:rPr>
          <w:rFonts w:ascii="Times New Roman" w:hAnsi="Times New Roman"/>
          <w:sz w:val="24"/>
          <w:szCs w:val="24"/>
        </w:rPr>
        <w:t>аличия нескольких грубых ошибок, большого числа негрубых при воспроизведении изученного материала</w:t>
      </w:r>
      <w:r w:rsidR="00780B8B" w:rsidRPr="00173EF2">
        <w:rPr>
          <w:rFonts w:ascii="Times New Roman" w:hAnsi="Times New Roman"/>
          <w:sz w:val="24"/>
          <w:szCs w:val="24"/>
        </w:rPr>
        <w:t>)</w:t>
      </w:r>
    </w:p>
    <w:p w14:paraId="79FB20BD" w14:textId="77777777" w:rsidR="00173EF2" w:rsidRDefault="00173EF2" w:rsidP="00730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B27440" w14:textId="77777777" w:rsidR="00730972" w:rsidRPr="00730972" w:rsidRDefault="00730972" w:rsidP="007309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23EA19" w14:textId="77777777" w:rsidR="00173EF2" w:rsidRPr="00780B8B" w:rsidRDefault="00173EF2" w:rsidP="00780B8B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D8893D" w14:textId="77777777" w:rsidR="00A63AAB" w:rsidRPr="00210DCD" w:rsidRDefault="00A63AAB" w:rsidP="00730972">
      <w:pPr>
        <w:pStyle w:val="a3"/>
        <w:numPr>
          <w:ilvl w:val="0"/>
          <w:numId w:val="2"/>
        </w:numPr>
        <w:tabs>
          <w:tab w:val="clear" w:pos="644"/>
          <w:tab w:val="num" w:pos="567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DCD">
        <w:rPr>
          <w:rFonts w:ascii="Times New Roman" w:hAnsi="Times New Roman"/>
          <w:b/>
          <w:bCs/>
          <w:sz w:val="24"/>
          <w:szCs w:val="24"/>
        </w:rPr>
        <w:lastRenderedPageBreak/>
        <w:t>ЛИТЕРАТУРА</w:t>
      </w:r>
    </w:p>
    <w:p w14:paraId="5C15BFED" w14:textId="77777777" w:rsidR="00780B8B" w:rsidRPr="00210DCD" w:rsidRDefault="00780B8B" w:rsidP="00210DCD">
      <w:pPr>
        <w:pStyle w:val="2"/>
        <w:numPr>
          <w:ilvl w:val="0"/>
          <w:numId w:val="43"/>
        </w:numPr>
        <w:tabs>
          <w:tab w:val="num" w:pos="567"/>
        </w:tabs>
        <w:spacing w:after="0" w:line="240" w:lineRule="auto"/>
        <w:ind w:left="284"/>
        <w:jc w:val="both"/>
        <w:rPr>
          <w:sz w:val="24"/>
          <w:szCs w:val="24"/>
        </w:rPr>
      </w:pPr>
      <w:r w:rsidRPr="00210DCD">
        <w:rPr>
          <w:sz w:val="24"/>
          <w:szCs w:val="24"/>
        </w:rPr>
        <w:t>Габриелян О.С. Химия для профессий и специальностей среднего технического профиля. Учебник /О.С. Габриелян, И.Г. Остроумов.–М.: «Академия», 2014</w:t>
      </w:r>
    </w:p>
    <w:p w14:paraId="4970CDF9" w14:textId="77777777" w:rsidR="00780B8B" w:rsidRPr="00210DCD" w:rsidRDefault="00780B8B" w:rsidP="00210DCD">
      <w:pPr>
        <w:pStyle w:val="2"/>
        <w:numPr>
          <w:ilvl w:val="0"/>
          <w:numId w:val="43"/>
        </w:numPr>
        <w:tabs>
          <w:tab w:val="num" w:pos="567"/>
        </w:tabs>
        <w:spacing w:after="0" w:line="240" w:lineRule="auto"/>
        <w:ind w:left="284"/>
        <w:jc w:val="both"/>
        <w:rPr>
          <w:sz w:val="24"/>
          <w:szCs w:val="24"/>
        </w:rPr>
      </w:pPr>
      <w:r w:rsidRPr="00210DCD">
        <w:rPr>
          <w:sz w:val="24"/>
          <w:szCs w:val="24"/>
        </w:rPr>
        <w:t>Габриелян О.С. Химия: учеб. для студ. сред. проф. учеб. заведений /О.С. Габриелян, И.Г. Остроумов. – М.: «Академия», 2005.</w:t>
      </w:r>
    </w:p>
    <w:p w14:paraId="079AB25C" w14:textId="77777777" w:rsidR="00780B8B" w:rsidRPr="00210DCD" w:rsidRDefault="00780B8B" w:rsidP="00210DCD">
      <w:pPr>
        <w:pStyle w:val="2"/>
        <w:numPr>
          <w:ilvl w:val="0"/>
          <w:numId w:val="43"/>
        </w:numPr>
        <w:tabs>
          <w:tab w:val="num" w:pos="567"/>
        </w:tabs>
        <w:spacing w:after="0" w:line="240" w:lineRule="auto"/>
        <w:ind w:left="284"/>
        <w:jc w:val="both"/>
        <w:rPr>
          <w:sz w:val="24"/>
          <w:szCs w:val="24"/>
        </w:rPr>
      </w:pPr>
      <w:r w:rsidRPr="00210DCD">
        <w:rPr>
          <w:sz w:val="24"/>
          <w:szCs w:val="24"/>
        </w:rPr>
        <w:t xml:space="preserve">Габриелян О.С. Химия. 10 класс. Профильный уровень: учеб. для </w:t>
      </w:r>
      <w:proofErr w:type="spellStart"/>
      <w:r w:rsidRPr="00210DCD">
        <w:rPr>
          <w:sz w:val="24"/>
          <w:szCs w:val="24"/>
        </w:rPr>
        <w:t>общеобразоват</w:t>
      </w:r>
      <w:proofErr w:type="spellEnd"/>
      <w:r w:rsidRPr="00210DCD">
        <w:rPr>
          <w:sz w:val="24"/>
          <w:szCs w:val="24"/>
        </w:rPr>
        <w:t>. учреждений /О.С. Габриелян, Ф.Н. Маскаев, С.Ю. Пономарев, В.И. Теренин. – М.: «Дрофа», 2005.</w:t>
      </w:r>
    </w:p>
    <w:p w14:paraId="54B93249" w14:textId="77777777" w:rsidR="00780B8B" w:rsidRPr="00210DCD" w:rsidRDefault="00780B8B" w:rsidP="00210DCD">
      <w:pPr>
        <w:pStyle w:val="2"/>
        <w:numPr>
          <w:ilvl w:val="0"/>
          <w:numId w:val="43"/>
        </w:numPr>
        <w:tabs>
          <w:tab w:val="num" w:pos="567"/>
        </w:tabs>
        <w:spacing w:after="0" w:line="240" w:lineRule="auto"/>
        <w:ind w:left="284"/>
        <w:jc w:val="both"/>
        <w:rPr>
          <w:sz w:val="24"/>
          <w:szCs w:val="24"/>
        </w:rPr>
      </w:pPr>
      <w:r w:rsidRPr="00210DCD">
        <w:rPr>
          <w:sz w:val="24"/>
          <w:szCs w:val="24"/>
        </w:rPr>
        <w:t xml:space="preserve">Габриелян О.С. Химия. 10 класс. Базовый уровень: учеб. для </w:t>
      </w:r>
      <w:proofErr w:type="spellStart"/>
      <w:r w:rsidRPr="00210DCD">
        <w:rPr>
          <w:sz w:val="24"/>
          <w:szCs w:val="24"/>
        </w:rPr>
        <w:t>общеобразоват</w:t>
      </w:r>
      <w:proofErr w:type="spellEnd"/>
      <w:r w:rsidRPr="00210DCD">
        <w:rPr>
          <w:sz w:val="24"/>
          <w:szCs w:val="24"/>
        </w:rPr>
        <w:t>. учреждений. – М.: «Дрофа», 2008</w:t>
      </w:r>
    </w:p>
    <w:p w14:paraId="5FCB0391" w14:textId="77777777" w:rsidR="00780B8B" w:rsidRPr="00210DCD" w:rsidRDefault="00780B8B" w:rsidP="00210DCD">
      <w:pPr>
        <w:pStyle w:val="2"/>
        <w:numPr>
          <w:ilvl w:val="0"/>
          <w:numId w:val="43"/>
        </w:numPr>
        <w:tabs>
          <w:tab w:val="num" w:pos="567"/>
        </w:tabs>
        <w:spacing w:after="0" w:line="240" w:lineRule="auto"/>
        <w:ind w:left="284"/>
        <w:jc w:val="both"/>
        <w:rPr>
          <w:sz w:val="24"/>
          <w:szCs w:val="24"/>
        </w:rPr>
      </w:pPr>
      <w:r w:rsidRPr="00210DCD">
        <w:rPr>
          <w:sz w:val="24"/>
          <w:szCs w:val="24"/>
        </w:rPr>
        <w:t xml:space="preserve">Габриелян О.С. Химия. 11 класс. Профильный уровень: учеб. для </w:t>
      </w:r>
      <w:proofErr w:type="spellStart"/>
      <w:r w:rsidRPr="00210DCD">
        <w:rPr>
          <w:sz w:val="24"/>
          <w:szCs w:val="24"/>
        </w:rPr>
        <w:t>общеобразоват</w:t>
      </w:r>
      <w:proofErr w:type="spellEnd"/>
      <w:r w:rsidRPr="00210DCD">
        <w:rPr>
          <w:sz w:val="24"/>
          <w:szCs w:val="24"/>
        </w:rPr>
        <w:t>. учреждений / О.С. Габриелян, Г.Г.Лысова. – М.: «Дрофа», 2009.</w:t>
      </w:r>
    </w:p>
    <w:p w14:paraId="0A54C4D8" w14:textId="77777777" w:rsidR="00780B8B" w:rsidRPr="00210DCD" w:rsidRDefault="00780B8B" w:rsidP="00210DCD">
      <w:pPr>
        <w:pStyle w:val="2"/>
        <w:numPr>
          <w:ilvl w:val="0"/>
          <w:numId w:val="43"/>
        </w:numPr>
        <w:tabs>
          <w:tab w:val="num" w:pos="567"/>
        </w:tabs>
        <w:spacing w:after="0" w:line="240" w:lineRule="auto"/>
        <w:ind w:left="284"/>
        <w:jc w:val="both"/>
        <w:rPr>
          <w:sz w:val="24"/>
          <w:szCs w:val="24"/>
        </w:rPr>
      </w:pPr>
      <w:r w:rsidRPr="00210DCD">
        <w:rPr>
          <w:sz w:val="24"/>
          <w:szCs w:val="24"/>
        </w:rPr>
        <w:t xml:space="preserve">Габриелян О.С. Химия. 11 класс. Базовый уровень: учеб. для </w:t>
      </w:r>
      <w:proofErr w:type="spellStart"/>
      <w:r w:rsidRPr="00210DCD">
        <w:rPr>
          <w:sz w:val="24"/>
          <w:szCs w:val="24"/>
        </w:rPr>
        <w:t>общеобразоват</w:t>
      </w:r>
      <w:proofErr w:type="spellEnd"/>
      <w:r w:rsidRPr="00210DCD">
        <w:rPr>
          <w:sz w:val="24"/>
          <w:szCs w:val="24"/>
        </w:rPr>
        <w:t>. учреждений. – М.: «Дрофа», 2007.</w:t>
      </w:r>
    </w:p>
    <w:p w14:paraId="71104CE9" w14:textId="77777777" w:rsidR="00780B8B" w:rsidRPr="00210DCD" w:rsidRDefault="00780B8B" w:rsidP="00210DCD">
      <w:pPr>
        <w:pStyle w:val="2"/>
        <w:numPr>
          <w:ilvl w:val="0"/>
          <w:numId w:val="43"/>
        </w:numPr>
        <w:tabs>
          <w:tab w:val="num" w:pos="567"/>
        </w:tabs>
        <w:spacing w:after="0" w:line="240" w:lineRule="auto"/>
        <w:ind w:left="284"/>
        <w:jc w:val="both"/>
        <w:rPr>
          <w:sz w:val="24"/>
          <w:szCs w:val="24"/>
        </w:rPr>
      </w:pPr>
      <w:r w:rsidRPr="00210DCD">
        <w:rPr>
          <w:sz w:val="24"/>
          <w:szCs w:val="24"/>
        </w:rPr>
        <w:t xml:space="preserve">Габриелян О.С. Химия: орган. химия: учеб. для 10 </w:t>
      </w:r>
      <w:proofErr w:type="spellStart"/>
      <w:r w:rsidRPr="00210DCD">
        <w:rPr>
          <w:sz w:val="24"/>
          <w:szCs w:val="24"/>
        </w:rPr>
        <w:t>кл</w:t>
      </w:r>
      <w:proofErr w:type="spellEnd"/>
      <w:r w:rsidRPr="00210DCD">
        <w:rPr>
          <w:sz w:val="24"/>
          <w:szCs w:val="24"/>
        </w:rPr>
        <w:t xml:space="preserve">. </w:t>
      </w:r>
      <w:proofErr w:type="spellStart"/>
      <w:r w:rsidRPr="00210DCD">
        <w:rPr>
          <w:sz w:val="24"/>
          <w:szCs w:val="24"/>
        </w:rPr>
        <w:t>общеобразоват</w:t>
      </w:r>
      <w:proofErr w:type="spellEnd"/>
      <w:r w:rsidRPr="00210DCD">
        <w:rPr>
          <w:sz w:val="24"/>
          <w:szCs w:val="24"/>
        </w:rPr>
        <w:t xml:space="preserve">. учреждений с </w:t>
      </w:r>
      <w:proofErr w:type="spellStart"/>
      <w:r w:rsidRPr="00210DCD">
        <w:rPr>
          <w:sz w:val="24"/>
          <w:szCs w:val="24"/>
        </w:rPr>
        <w:t>углубл</w:t>
      </w:r>
      <w:proofErr w:type="spellEnd"/>
      <w:r w:rsidRPr="00210DCD">
        <w:rPr>
          <w:sz w:val="24"/>
          <w:szCs w:val="24"/>
        </w:rPr>
        <w:t>. изучением химии / О.С. Габриелян, И.Г. Остроумов, А.А. Карцова – М.: «Дрофа», 2005.</w:t>
      </w:r>
    </w:p>
    <w:p w14:paraId="19637A90" w14:textId="77777777" w:rsidR="00780B8B" w:rsidRPr="00210DCD" w:rsidRDefault="00780B8B" w:rsidP="00210DCD">
      <w:pPr>
        <w:pStyle w:val="2"/>
        <w:numPr>
          <w:ilvl w:val="0"/>
          <w:numId w:val="43"/>
        </w:numPr>
        <w:tabs>
          <w:tab w:val="num" w:pos="567"/>
        </w:tabs>
        <w:spacing w:after="0" w:line="240" w:lineRule="auto"/>
        <w:ind w:left="284"/>
        <w:jc w:val="both"/>
        <w:rPr>
          <w:sz w:val="24"/>
          <w:szCs w:val="24"/>
        </w:rPr>
      </w:pPr>
      <w:r w:rsidRPr="00210DCD">
        <w:rPr>
          <w:sz w:val="24"/>
          <w:szCs w:val="24"/>
        </w:rPr>
        <w:t xml:space="preserve">Габриелян О.С. Общая химия: учеб. для 11 </w:t>
      </w:r>
      <w:proofErr w:type="spellStart"/>
      <w:r w:rsidRPr="00210DCD">
        <w:rPr>
          <w:sz w:val="24"/>
          <w:szCs w:val="24"/>
        </w:rPr>
        <w:t>кл</w:t>
      </w:r>
      <w:proofErr w:type="spellEnd"/>
      <w:r w:rsidRPr="00210DCD">
        <w:rPr>
          <w:sz w:val="24"/>
          <w:szCs w:val="24"/>
        </w:rPr>
        <w:t xml:space="preserve">. </w:t>
      </w:r>
      <w:proofErr w:type="spellStart"/>
      <w:r w:rsidRPr="00210DCD">
        <w:rPr>
          <w:sz w:val="24"/>
          <w:szCs w:val="24"/>
        </w:rPr>
        <w:t>общеобразоват</w:t>
      </w:r>
      <w:proofErr w:type="spellEnd"/>
      <w:r w:rsidRPr="00210DCD">
        <w:rPr>
          <w:sz w:val="24"/>
          <w:szCs w:val="24"/>
        </w:rPr>
        <w:t xml:space="preserve">. учреждений с </w:t>
      </w:r>
      <w:proofErr w:type="spellStart"/>
      <w:r w:rsidRPr="00210DCD">
        <w:rPr>
          <w:sz w:val="24"/>
          <w:szCs w:val="24"/>
        </w:rPr>
        <w:t>углубл</w:t>
      </w:r>
      <w:proofErr w:type="spellEnd"/>
      <w:r w:rsidRPr="00210DCD">
        <w:rPr>
          <w:sz w:val="24"/>
          <w:szCs w:val="24"/>
        </w:rPr>
        <w:t>. изучением химии / О.С. Габриелян, И.Г. Остроумов, С.Н. Соловьев, Ф.Н. Маскаев – М.: «Дрофа», 2005.</w:t>
      </w:r>
    </w:p>
    <w:p w14:paraId="186199CA" w14:textId="77777777" w:rsidR="00780B8B" w:rsidRPr="00210DCD" w:rsidRDefault="00780B8B" w:rsidP="00210DCD">
      <w:pPr>
        <w:pStyle w:val="2"/>
        <w:numPr>
          <w:ilvl w:val="0"/>
          <w:numId w:val="43"/>
        </w:numPr>
        <w:tabs>
          <w:tab w:val="num" w:pos="567"/>
        </w:tabs>
        <w:spacing w:after="0" w:line="240" w:lineRule="auto"/>
        <w:ind w:left="284"/>
        <w:jc w:val="both"/>
        <w:rPr>
          <w:sz w:val="24"/>
          <w:szCs w:val="24"/>
        </w:rPr>
      </w:pPr>
      <w:r w:rsidRPr="00210DCD">
        <w:rPr>
          <w:sz w:val="24"/>
          <w:szCs w:val="24"/>
        </w:rPr>
        <w:t>Габриелян О.С., Остроумов И.Г., Остроумова Е.Е. Органическая химия в тестах, задачах и упражнениях. – М.: «Дрофа», 2003.</w:t>
      </w:r>
    </w:p>
    <w:p w14:paraId="7355AC0D" w14:textId="77777777" w:rsidR="00780B8B" w:rsidRPr="00210DCD" w:rsidRDefault="00780B8B" w:rsidP="00210DCD">
      <w:pPr>
        <w:pStyle w:val="2"/>
        <w:numPr>
          <w:ilvl w:val="0"/>
          <w:numId w:val="43"/>
        </w:numPr>
        <w:tabs>
          <w:tab w:val="num" w:pos="567"/>
        </w:tabs>
        <w:spacing w:after="0" w:line="240" w:lineRule="auto"/>
        <w:ind w:left="284"/>
        <w:jc w:val="both"/>
        <w:rPr>
          <w:sz w:val="24"/>
          <w:szCs w:val="24"/>
        </w:rPr>
      </w:pPr>
      <w:r w:rsidRPr="00210DCD">
        <w:rPr>
          <w:sz w:val="24"/>
          <w:szCs w:val="24"/>
        </w:rPr>
        <w:t>Габриелян О.С., Остроумов И.Г., Введенская А.Г. Общая химия в тестах, задачах и упражнениях. – М.:«Дрофа», 2003.</w:t>
      </w:r>
    </w:p>
    <w:p w14:paraId="38B66E7A" w14:textId="77777777" w:rsidR="00780B8B" w:rsidRPr="00210DCD" w:rsidRDefault="00780B8B" w:rsidP="00210DCD">
      <w:pPr>
        <w:widowControl w:val="0"/>
        <w:tabs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210DCD">
        <w:rPr>
          <w:rStyle w:val="editsection"/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14:paraId="49B90C9F" w14:textId="77777777" w:rsidR="00780B8B" w:rsidRPr="00210DCD" w:rsidRDefault="00780B8B" w:rsidP="00210DCD">
      <w:pPr>
        <w:numPr>
          <w:ilvl w:val="0"/>
          <w:numId w:val="41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Габриелян О.С., Остроумов И.Г.. Органическая химия в тестах, задачах, упражнениях. 10 класс. – М. Дрофа:2003</w:t>
      </w:r>
    </w:p>
    <w:p w14:paraId="5B26027B" w14:textId="77777777" w:rsidR="00780B8B" w:rsidRPr="00210DCD" w:rsidRDefault="00780B8B" w:rsidP="00210DCD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Источники для преподавателя:</w:t>
      </w:r>
    </w:p>
    <w:p w14:paraId="5C3A16E7" w14:textId="77777777" w:rsidR="00780B8B" w:rsidRPr="00210DCD" w:rsidRDefault="00780B8B" w:rsidP="00210DCD">
      <w:pPr>
        <w:numPr>
          <w:ilvl w:val="0"/>
          <w:numId w:val="42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Габриелян О.С., Остроумов И.Г.. Настольная книга учителя. Химия 10класс.- М.: «Дрофа» 2004</w:t>
      </w:r>
    </w:p>
    <w:p w14:paraId="3B8D7D2D" w14:textId="77777777" w:rsidR="00780B8B" w:rsidRPr="00210DCD" w:rsidRDefault="00780B8B" w:rsidP="00210DCD">
      <w:pPr>
        <w:numPr>
          <w:ilvl w:val="0"/>
          <w:numId w:val="42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Габриелян О.С., Остроумов И.Г. Химия 10 класс. Методическое пособие. – М. «Дрофа»:2001.</w:t>
      </w:r>
    </w:p>
    <w:p w14:paraId="3E07F858" w14:textId="77777777" w:rsidR="00780B8B" w:rsidRPr="00210DCD" w:rsidRDefault="00780B8B" w:rsidP="00210DCD">
      <w:pPr>
        <w:numPr>
          <w:ilvl w:val="0"/>
          <w:numId w:val="42"/>
        </w:numPr>
        <w:shd w:val="clear" w:color="auto" w:fill="FFFFFF"/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Габриелян О.С., Лысова Г.Г., Введенская А.Г. Настольная книга учителя. Химия 11 </w:t>
      </w:r>
      <w:proofErr w:type="spellStart"/>
      <w:r w:rsidRPr="00210DCD">
        <w:rPr>
          <w:rFonts w:ascii="Times New Roman" w:hAnsi="Times New Roman" w:cs="Times New Roman"/>
          <w:color w:val="000000"/>
          <w:spacing w:val="5"/>
          <w:sz w:val="24"/>
          <w:szCs w:val="24"/>
        </w:rPr>
        <w:t>класс.</w:t>
      </w:r>
      <w:r w:rsidRPr="00210DCD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proofErr w:type="spellEnd"/>
      <w:r w:rsidRPr="00210D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двух частях,- М.: «Дрофа», 2003.</w:t>
      </w:r>
    </w:p>
    <w:p w14:paraId="52CF2F5E" w14:textId="77777777" w:rsidR="00780B8B" w:rsidRPr="00210DCD" w:rsidRDefault="00780B8B" w:rsidP="00210DCD">
      <w:pPr>
        <w:numPr>
          <w:ilvl w:val="0"/>
          <w:numId w:val="42"/>
        </w:numPr>
        <w:shd w:val="clear" w:color="auto" w:fill="FFFFFF"/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6"/>
          <w:sz w:val="24"/>
          <w:szCs w:val="24"/>
        </w:rPr>
        <w:t>Габриелян О.С., Остроумов И.Г. Химия 11 класс. Методическое пособие. -М.</w:t>
      </w:r>
      <w:r w:rsidRPr="00210DCD">
        <w:rPr>
          <w:rFonts w:ascii="Times New Roman" w:hAnsi="Times New Roman" w:cs="Times New Roman"/>
          <w:sz w:val="24"/>
          <w:szCs w:val="24"/>
        </w:rPr>
        <w:t xml:space="preserve"> : «Дрофа» : «Дрофа»</w:t>
      </w:r>
      <w:r w:rsidRPr="00210DCD">
        <w:rPr>
          <w:rFonts w:ascii="Times New Roman" w:hAnsi="Times New Roman" w:cs="Times New Roman"/>
          <w:color w:val="000000"/>
          <w:spacing w:val="6"/>
          <w:sz w:val="24"/>
          <w:szCs w:val="24"/>
        </w:rPr>
        <w:t>:2005.</w:t>
      </w:r>
    </w:p>
    <w:p w14:paraId="71591C76" w14:textId="77777777" w:rsidR="00780B8B" w:rsidRPr="00210DCD" w:rsidRDefault="00780B8B" w:rsidP="00210DCD">
      <w:pPr>
        <w:shd w:val="clear" w:color="auto" w:fill="FFFFFF"/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 xml:space="preserve">Сайты и электронные пособия </w:t>
      </w:r>
    </w:p>
    <w:p w14:paraId="02A5C99E" w14:textId="77777777" w:rsidR="00780B8B" w:rsidRPr="00210DCD" w:rsidRDefault="00780B8B" w:rsidP="00210DCD">
      <w:pPr>
        <w:numPr>
          <w:ilvl w:val="0"/>
          <w:numId w:val="44"/>
        </w:numPr>
        <w:shd w:val="clear" w:color="auto" w:fill="FFFFFF"/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4"/>
          <w:sz w:val="24"/>
          <w:szCs w:val="24"/>
        </w:rPr>
        <w:t>Виртуальная школа «Кирилла и Мефодия». 10-11 класс уроки химии Кирилла и Мефодия.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2002.</w:t>
      </w:r>
    </w:p>
    <w:p w14:paraId="2D34517F" w14:textId="77777777" w:rsidR="00780B8B" w:rsidRPr="00210DCD" w:rsidRDefault="00780B8B" w:rsidP="00210DCD">
      <w:pPr>
        <w:numPr>
          <w:ilvl w:val="0"/>
          <w:numId w:val="44"/>
        </w:numPr>
        <w:shd w:val="clear" w:color="auto" w:fill="FFFFFF"/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Лаборатория систем мультимедиа. Химия общая и неорганическая. 10-11класс. </w:t>
      </w:r>
      <w:proofErr w:type="spellStart"/>
      <w:r w:rsidRPr="00210DCD">
        <w:rPr>
          <w:rFonts w:ascii="Times New Roman" w:hAnsi="Times New Roman" w:cs="Times New Roman"/>
          <w:color w:val="000000"/>
          <w:spacing w:val="5"/>
          <w:sz w:val="24"/>
          <w:szCs w:val="24"/>
        </w:rPr>
        <w:t>МарГТУ</w:t>
      </w:r>
      <w:proofErr w:type="spellEnd"/>
      <w:r w:rsidRPr="00210DCD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2001</w:t>
      </w:r>
    </w:p>
    <w:p w14:paraId="4B27373A" w14:textId="77777777" w:rsidR="00780B8B" w:rsidRPr="00210DCD" w:rsidRDefault="00780B8B" w:rsidP="00210DCD">
      <w:pPr>
        <w:numPr>
          <w:ilvl w:val="0"/>
          <w:numId w:val="44"/>
        </w:numPr>
        <w:shd w:val="clear" w:color="auto" w:fill="FFFFFF"/>
        <w:tabs>
          <w:tab w:val="num" w:pos="567"/>
        </w:tabs>
        <w:spacing w:after="0" w:line="240" w:lineRule="auto"/>
        <w:ind w:left="284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КАДИС. Органическая химия. 10 -11 класс. ЦНИТ СГАУ, 2001</w:t>
      </w:r>
    </w:p>
    <w:p w14:paraId="3A7E7E7E" w14:textId="77777777" w:rsidR="00780B8B" w:rsidRPr="00210DCD" w:rsidRDefault="00780B8B" w:rsidP="00210DCD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Информационный портал. - Режим доступа: </w:t>
      </w:r>
      <w:hyperlink r:id="rId18" w:history="1">
        <w:r w:rsidRPr="00210DCD">
          <w:rPr>
            <w:rStyle w:val="ad"/>
            <w:rFonts w:ascii="Times New Roman" w:hAnsi="Times New Roman" w:cs="Times New Roman"/>
            <w:sz w:val="24"/>
            <w:szCs w:val="24"/>
          </w:rPr>
          <w:t>http://www.xumuk.ru</w:t>
        </w:r>
      </w:hyperlink>
      <w:r w:rsidRPr="00210D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C77A1F" w14:textId="77777777" w:rsidR="00780B8B" w:rsidRPr="00210DCD" w:rsidRDefault="00780B8B" w:rsidP="00210DCD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Информационный портал. - Режим доступа: </w:t>
      </w:r>
      <w:hyperlink r:id="rId19" w:history="1">
        <w:r w:rsidRPr="00210DCD">
          <w:rPr>
            <w:rStyle w:val="ad"/>
            <w:rFonts w:ascii="Times New Roman" w:hAnsi="Times New Roman" w:cs="Times New Roman"/>
            <w:sz w:val="24"/>
            <w:szCs w:val="24"/>
          </w:rPr>
          <w:t>http://www.alhimikov.net</w:t>
        </w:r>
      </w:hyperlink>
      <w:r w:rsidRPr="00210D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A4C2A3" w14:textId="77777777" w:rsidR="00780B8B" w:rsidRPr="00210DCD" w:rsidRDefault="00780B8B" w:rsidP="00210DCD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Информационный портал. - Режим доступа: </w:t>
      </w:r>
      <w:hyperlink r:id="rId20" w:history="1">
        <w:r w:rsidRPr="00210DCD">
          <w:rPr>
            <w:rStyle w:val="ad"/>
            <w:rFonts w:ascii="Times New Roman" w:hAnsi="Times New Roman" w:cs="Times New Roman"/>
            <w:sz w:val="24"/>
            <w:szCs w:val="24"/>
          </w:rPr>
          <w:t>http://www.chemport.ru</w:t>
        </w:r>
      </w:hyperlink>
      <w:r w:rsidRPr="00210D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BDD13" w14:textId="77777777" w:rsidR="00780B8B" w:rsidRPr="00210DCD" w:rsidRDefault="00780B8B" w:rsidP="00210DCD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- Режим доступа: </w:t>
      </w:r>
      <w:hyperlink r:id="rId21" w:history="1">
        <w:r w:rsidRPr="00210DCD">
          <w:rPr>
            <w:rStyle w:val="ad"/>
            <w:rFonts w:ascii="Times New Roman" w:hAnsi="Times New Roman" w:cs="Times New Roman"/>
            <w:sz w:val="24"/>
            <w:szCs w:val="24"/>
          </w:rPr>
          <w:t>www.rsl.ru</w:t>
        </w:r>
      </w:hyperlink>
      <w:r w:rsidRPr="00210D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ED1777" w14:textId="77777777" w:rsidR="00780B8B" w:rsidRPr="00210DCD" w:rsidRDefault="00780B8B" w:rsidP="00210DCD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Информационно-справочный портал. - Режим доступа: </w:t>
      </w:r>
      <w:hyperlink r:id="rId22" w:history="1">
        <w:r w:rsidRPr="00210DCD">
          <w:rPr>
            <w:rStyle w:val="ad"/>
            <w:rFonts w:ascii="Times New Roman" w:hAnsi="Times New Roman" w:cs="Times New Roman"/>
            <w:sz w:val="24"/>
            <w:szCs w:val="24"/>
          </w:rPr>
          <w:t>www.librari.ru</w:t>
        </w:r>
      </w:hyperlink>
      <w:r w:rsidRPr="00210DCD">
        <w:rPr>
          <w:rFonts w:ascii="Times New Roman" w:hAnsi="Times New Roman" w:cs="Times New Roman"/>
          <w:sz w:val="24"/>
          <w:szCs w:val="24"/>
        </w:rPr>
        <w:t>.</w:t>
      </w:r>
    </w:p>
    <w:p w14:paraId="1CAA09D9" w14:textId="77777777" w:rsidR="00780B8B" w:rsidRPr="00210DCD" w:rsidRDefault="00780B8B" w:rsidP="00210DCD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ресурсов. [Электронный ресурс]:Учебно-методические материалы. – Режим доступа: </w:t>
      </w:r>
      <w:hyperlink r:id="rId23" w:history="1">
        <w:r w:rsidRPr="00210DCD">
          <w:rPr>
            <w:rStyle w:val="ad"/>
            <w:rFonts w:ascii="Times New Roman" w:hAnsi="Times New Roman" w:cs="Times New Roman"/>
            <w:sz w:val="24"/>
            <w:szCs w:val="24"/>
          </w:rPr>
          <w:t>www.fcior.edu.ru</w:t>
        </w:r>
      </w:hyperlink>
      <w:r w:rsidRPr="00210D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488699" w14:textId="77777777" w:rsidR="00780B8B" w:rsidRPr="00210DCD" w:rsidRDefault="00780B8B" w:rsidP="00210DCD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Министерство образования Российской Федерации. - Режим доступа:</w:t>
      </w:r>
    </w:p>
    <w:p w14:paraId="73608155" w14:textId="77777777" w:rsidR="00780B8B" w:rsidRPr="00210DCD" w:rsidRDefault="00A740B9" w:rsidP="00210DCD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80B8B" w:rsidRPr="00210DCD">
          <w:rPr>
            <w:rStyle w:val="ad"/>
            <w:rFonts w:ascii="Times New Roman" w:hAnsi="Times New Roman" w:cs="Times New Roman"/>
            <w:sz w:val="24"/>
            <w:szCs w:val="24"/>
          </w:rPr>
          <w:t>http://www.ed.gov.ru</w:t>
        </w:r>
      </w:hyperlink>
      <w:r w:rsidR="00780B8B" w:rsidRPr="00210D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E8D58" w14:textId="77777777" w:rsidR="00780B8B" w:rsidRPr="00210DCD" w:rsidRDefault="00780B8B" w:rsidP="00210DCD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Национальный портал "Российский общеобразовательный портал». - Режим доступа: </w:t>
      </w:r>
      <w:hyperlink r:id="rId25" w:history="1">
        <w:r w:rsidRPr="00210DCD">
          <w:rPr>
            <w:rStyle w:val="ad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Pr="00210D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913F5C" w14:textId="77777777" w:rsidR="00780B8B" w:rsidRPr="00210DCD" w:rsidRDefault="00780B8B" w:rsidP="00210DCD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Специализированный портал «Информационно-коммуникационные технологии </w:t>
      </w:r>
      <w:proofErr w:type="spellStart"/>
      <w:r w:rsidRPr="00210DCD">
        <w:rPr>
          <w:rFonts w:ascii="Times New Roman" w:hAnsi="Times New Roman" w:cs="Times New Roman"/>
          <w:sz w:val="24"/>
          <w:szCs w:val="24"/>
        </w:rPr>
        <w:t>вобразовании</w:t>
      </w:r>
      <w:proofErr w:type="spellEnd"/>
      <w:r w:rsidRPr="00210DCD">
        <w:rPr>
          <w:rFonts w:ascii="Times New Roman" w:hAnsi="Times New Roman" w:cs="Times New Roman"/>
          <w:sz w:val="24"/>
          <w:szCs w:val="24"/>
        </w:rPr>
        <w:t xml:space="preserve">». - Режим доступа: </w:t>
      </w:r>
      <w:hyperlink r:id="rId26" w:history="1">
        <w:r w:rsidRPr="00210DCD">
          <w:rPr>
            <w:rStyle w:val="ad"/>
            <w:rFonts w:ascii="Times New Roman" w:hAnsi="Times New Roman" w:cs="Times New Roman"/>
            <w:sz w:val="24"/>
            <w:szCs w:val="24"/>
          </w:rPr>
          <w:t>http://www.ict.edu.ru</w:t>
        </w:r>
      </w:hyperlink>
      <w:r w:rsidRPr="00210D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896D2" w14:textId="77777777" w:rsidR="00780B8B" w:rsidRPr="00210DCD" w:rsidRDefault="00780B8B" w:rsidP="00210DCD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 xml:space="preserve">Электронная библиотека. Электронные учебники. - Режим доступа: </w:t>
      </w:r>
      <w:hyperlink r:id="rId27" w:history="1">
        <w:r w:rsidRPr="00210DCD">
          <w:rPr>
            <w:rStyle w:val="ad"/>
            <w:rFonts w:ascii="Times New Roman" w:hAnsi="Times New Roman" w:cs="Times New Roman"/>
            <w:sz w:val="24"/>
            <w:szCs w:val="24"/>
          </w:rPr>
          <w:t>http://subscribe.ru/group/mehanika-studentam/</w:t>
        </w:r>
      </w:hyperlink>
      <w:r w:rsidRPr="00210DCD">
        <w:rPr>
          <w:rFonts w:ascii="Times New Roman" w:hAnsi="Times New Roman" w:cs="Times New Roman"/>
          <w:sz w:val="24"/>
          <w:szCs w:val="24"/>
        </w:rPr>
        <w:t>.</w:t>
      </w:r>
    </w:p>
    <w:p w14:paraId="30FECD6F" w14:textId="77777777" w:rsidR="00780B8B" w:rsidRPr="00210DCD" w:rsidRDefault="00A740B9" w:rsidP="00210DCD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780B8B" w:rsidRPr="00210DCD">
          <w:rPr>
            <w:rStyle w:val="ad"/>
            <w:rFonts w:ascii="Times New Roman" w:hAnsi="Times New Roman" w:cs="Times New Roman"/>
            <w:sz w:val="24"/>
            <w:szCs w:val="24"/>
          </w:rPr>
          <w:t>http://lib.rus.ec</w:t>
        </w:r>
      </w:hyperlink>
      <w:r w:rsidR="00780B8B" w:rsidRPr="00210DCD">
        <w:rPr>
          <w:rStyle w:val="ad"/>
          <w:rFonts w:ascii="Times New Roman" w:hAnsi="Times New Roman" w:cs="Times New Roman"/>
          <w:sz w:val="24"/>
          <w:szCs w:val="24"/>
        </w:rPr>
        <w:t xml:space="preserve"> –электронный учебник</w:t>
      </w:r>
    </w:p>
    <w:p w14:paraId="3A1BD851" w14:textId="77777777" w:rsidR="00780B8B" w:rsidRPr="00210DCD" w:rsidRDefault="00A740B9" w:rsidP="00210DCD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780B8B" w:rsidRPr="00210DCD">
          <w:rPr>
            <w:rStyle w:val="ad"/>
            <w:rFonts w:ascii="Times New Roman" w:hAnsi="Times New Roman" w:cs="Times New Roman"/>
            <w:sz w:val="24"/>
            <w:szCs w:val="24"/>
          </w:rPr>
          <w:t>http://ru.wikipedia.org</w:t>
        </w:r>
      </w:hyperlink>
      <w:r w:rsidR="00780B8B" w:rsidRPr="00210DCD">
        <w:rPr>
          <w:rStyle w:val="ad"/>
          <w:rFonts w:ascii="Times New Roman" w:hAnsi="Times New Roman" w:cs="Times New Roman"/>
          <w:sz w:val="24"/>
          <w:szCs w:val="24"/>
        </w:rPr>
        <w:t>- энциклопедия</w:t>
      </w:r>
    </w:p>
    <w:p w14:paraId="59466FB8" w14:textId="77777777" w:rsidR="00780B8B" w:rsidRDefault="00780B8B" w:rsidP="00A63AA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  <w:sectPr w:rsidR="00780B8B" w:rsidSect="00CE33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38CCF1" w14:textId="77777777" w:rsidR="00A63AAB" w:rsidRDefault="00A63AAB" w:rsidP="00A63AAB">
      <w:pPr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41B375A" w14:textId="77777777" w:rsidR="00A63AAB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77701" w14:textId="77777777" w:rsidR="00A63AAB" w:rsidRPr="00C52E0A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Лист регистрации изменений </w:t>
      </w:r>
    </w:p>
    <w:p w14:paraId="1C0D05C8" w14:textId="77777777" w:rsidR="00A63AAB" w:rsidRPr="00C52E0A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фонде оценочных средств</w:t>
      </w:r>
    </w:p>
    <w:p w14:paraId="3AA387C6" w14:textId="49CF7719" w:rsidR="00A63AAB" w:rsidRPr="003B2950" w:rsidRDefault="00730972" w:rsidP="00A63A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ОДБ. 11 </w:t>
      </w:r>
      <w:r w:rsidR="003B2950" w:rsidRPr="003B2950">
        <w:rPr>
          <w:rFonts w:ascii="Times New Roman" w:hAnsi="Times New Roman" w:cs="Times New Roman"/>
          <w:sz w:val="28"/>
          <w:szCs w:val="28"/>
          <w:u w:val="single"/>
        </w:rPr>
        <w:t xml:space="preserve">Химия </w:t>
      </w:r>
    </w:p>
    <w:p w14:paraId="2E9C97AA" w14:textId="112284FC" w:rsidR="00A63AAB" w:rsidRPr="003B2950" w:rsidRDefault="003B2950" w:rsidP="00A63A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специальности/профессии </w:t>
      </w:r>
      <w:r w:rsidRPr="003B2950">
        <w:rPr>
          <w:rFonts w:ascii="Times New Roman" w:hAnsi="Times New Roman" w:cs="Times New Roman"/>
          <w:sz w:val="28"/>
          <w:szCs w:val="28"/>
          <w:u w:val="single"/>
        </w:rPr>
        <w:t>15.01.09  Машинист лесозаготовительных и трелевочных машин»</w:t>
      </w:r>
    </w:p>
    <w:p w14:paraId="48731B57" w14:textId="77777777" w:rsidR="00A63AAB" w:rsidRPr="00D14EB0" w:rsidRDefault="00A63AAB" w:rsidP="00A63A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A63AAB" w:rsidRPr="00933894" w14:paraId="25080577" w14:textId="77777777" w:rsidTr="00CE3311">
        <w:tc>
          <w:tcPr>
            <w:tcW w:w="665" w:type="dxa"/>
          </w:tcPr>
          <w:p w14:paraId="02ECB67F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</w:tcPr>
          <w:p w14:paraId="4E21CA1A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14:paraId="0153287C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изменений (новый учебный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14:paraId="6E44C9C7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, Ф.И.О., подпись председателя</w:t>
            </w:r>
          </w:p>
        </w:tc>
        <w:tc>
          <w:tcPr>
            <w:tcW w:w="1418" w:type="dxa"/>
          </w:tcPr>
          <w:p w14:paraId="5FFDC1FE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A63AAB" w:rsidRPr="00823471" w14:paraId="09ABC6AF" w14:textId="77777777" w:rsidTr="00CE3311">
        <w:tc>
          <w:tcPr>
            <w:tcW w:w="665" w:type="dxa"/>
          </w:tcPr>
          <w:p w14:paraId="3FC6780D" w14:textId="77777777" w:rsidR="00A63AAB" w:rsidRPr="00823471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14:paraId="3BF8720D" w14:textId="77777777" w:rsidR="00A63AAB" w:rsidRPr="00823471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3C22B5" w14:textId="77777777" w:rsidR="00A63AAB" w:rsidRPr="00823471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0C4642" w14:textId="77777777" w:rsidR="00A63AAB" w:rsidRPr="00823471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F016EA" w14:textId="77777777" w:rsidR="00A63AAB" w:rsidRPr="00823471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3AAB" w:rsidRPr="00933894" w14:paraId="7293CF00" w14:textId="77777777" w:rsidTr="00CE3311">
        <w:tc>
          <w:tcPr>
            <w:tcW w:w="665" w:type="dxa"/>
          </w:tcPr>
          <w:p w14:paraId="1DF1D97B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6230F61C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5E7361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7D1699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D8B48F" w14:textId="77777777"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33894" w14:paraId="56E7B1B7" w14:textId="77777777" w:rsidTr="00CE3311">
        <w:tc>
          <w:tcPr>
            <w:tcW w:w="665" w:type="dxa"/>
          </w:tcPr>
          <w:p w14:paraId="2B793959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6499D908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27EF9B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1FF623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3254AF" w14:textId="77777777"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33894" w14:paraId="03B45598" w14:textId="77777777" w:rsidTr="00CE3311">
        <w:tc>
          <w:tcPr>
            <w:tcW w:w="665" w:type="dxa"/>
          </w:tcPr>
          <w:p w14:paraId="1199902D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4B3CC7E4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CD62D9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5603AF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D83D4B" w14:textId="77777777"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33894" w14:paraId="5CFD1C89" w14:textId="77777777" w:rsidTr="00CE3311">
        <w:tc>
          <w:tcPr>
            <w:tcW w:w="665" w:type="dxa"/>
          </w:tcPr>
          <w:p w14:paraId="384458B3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310B9283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006A02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F8DF7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262243" w14:textId="77777777"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33894" w14:paraId="19947577" w14:textId="77777777" w:rsidTr="00CE3311">
        <w:tc>
          <w:tcPr>
            <w:tcW w:w="665" w:type="dxa"/>
          </w:tcPr>
          <w:p w14:paraId="753C9672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30649C16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C4B775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BED792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60F499" w14:textId="77777777"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33894" w14:paraId="002494BD" w14:textId="77777777" w:rsidTr="00CE3311">
        <w:tc>
          <w:tcPr>
            <w:tcW w:w="665" w:type="dxa"/>
          </w:tcPr>
          <w:p w14:paraId="6F6B0E93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791B0E04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F5AFF5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6C1142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DF0737" w14:textId="77777777"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33894" w14:paraId="57F78498" w14:textId="77777777" w:rsidTr="00CE3311">
        <w:tc>
          <w:tcPr>
            <w:tcW w:w="665" w:type="dxa"/>
          </w:tcPr>
          <w:p w14:paraId="166ABC47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17C5AA51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23A1F4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8BFFA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B9978B" w14:textId="77777777"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33894" w14:paraId="2D7C689A" w14:textId="77777777" w:rsidTr="00CE3311">
        <w:tc>
          <w:tcPr>
            <w:tcW w:w="665" w:type="dxa"/>
          </w:tcPr>
          <w:p w14:paraId="4DA6AA1D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0DD8EDC9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26E3ED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02E5DF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396FA1" w14:textId="77777777"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33894" w14:paraId="39F00DAC" w14:textId="77777777" w:rsidTr="00CE3311">
        <w:tc>
          <w:tcPr>
            <w:tcW w:w="665" w:type="dxa"/>
          </w:tcPr>
          <w:p w14:paraId="18C5B21E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734ED807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C2680D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1E7697" w14:textId="77777777"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85DB8" w14:textId="77777777"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9514E" w14:textId="77777777" w:rsidR="00A63AAB" w:rsidRDefault="00A63AAB" w:rsidP="00A6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104AA" w14:textId="77777777" w:rsidR="00A63AAB" w:rsidRDefault="00A63AAB" w:rsidP="00A6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B3BE" w14:textId="77777777" w:rsidR="00A63AAB" w:rsidRPr="00523C04" w:rsidRDefault="00A63AAB" w:rsidP="00A6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84C87" w14:textId="77777777" w:rsidR="00A63AAB" w:rsidRPr="00CA2AD3" w:rsidRDefault="00A63AAB" w:rsidP="00A63AA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4ECC9BFA" w14:textId="77777777" w:rsidR="00014FB0" w:rsidRDefault="00014FB0"/>
    <w:sectPr w:rsidR="00014FB0" w:rsidSect="00CE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99DF8" w14:textId="77777777" w:rsidR="00884AAA" w:rsidRDefault="00884AAA">
      <w:pPr>
        <w:spacing w:after="0" w:line="240" w:lineRule="auto"/>
      </w:pPr>
      <w:r>
        <w:separator/>
      </w:r>
    </w:p>
  </w:endnote>
  <w:endnote w:type="continuationSeparator" w:id="0">
    <w:p w14:paraId="20BDE6A5" w14:textId="77777777" w:rsidR="00884AAA" w:rsidRDefault="0088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088DE" w14:textId="77777777" w:rsidR="00884AAA" w:rsidRDefault="00884AAA" w:rsidP="00CE331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40B9">
      <w:rPr>
        <w:rStyle w:val="a6"/>
        <w:noProof/>
      </w:rPr>
      <w:t>2</w:t>
    </w:r>
    <w:r>
      <w:rPr>
        <w:rStyle w:val="a6"/>
      </w:rPr>
      <w:fldChar w:fldCharType="end"/>
    </w:r>
  </w:p>
  <w:p w14:paraId="75FF7999" w14:textId="77777777" w:rsidR="00884AAA" w:rsidRDefault="00884AAA" w:rsidP="00CE33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BDA9E" w14:textId="77777777" w:rsidR="00884AAA" w:rsidRDefault="00884AAA">
      <w:pPr>
        <w:spacing w:after="0" w:line="240" w:lineRule="auto"/>
      </w:pPr>
      <w:r>
        <w:separator/>
      </w:r>
    </w:p>
  </w:footnote>
  <w:footnote w:type="continuationSeparator" w:id="0">
    <w:p w14:paraId="253E0AD6" w14:textId="77777777" w:rsidR="00884AAA" w:rsidRDefault="00884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6180104"/>
    <w:multiLevelType w:val="hybridMultilevel"/>
    <w:tmpl w:val="51F8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C7319C"/>
    <w:multiLevelType w:val="hybridMultilevel"/>
    <w:tmpl w:val="96163BE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96048"/>
    <w:multiLevelType w:val="singleLevel"/>
    <w:tmpl w:val="03AC1BE8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6">
    <w:nsid w:val="0A534DED"/>
    <w:multiLevelType w:val="singleLevel"/>
    <w:tmpl w:val="52142E30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7">
    <w:nsid w:val="0A85516A"/>
    <w:multiLevelType w:val="hybridMultilevel"/>
    <w:tmpl w:val="28EE87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B13E9B"/>
    <w:multiLevelType w:val="singleLevel"/>
    <w:tmpl w:val="D74AD2C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10500477"/>
    <w:multiLevelType w:val="singleLevel"/>
    <w:tmpl w:val="14D81694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0">
    <w:nsid w:val="10F66320"/>
    <w:multiLevelType w:val="hybridMultilevel"/>
    <w:tmpl w:val="C8AAC67E"/>
    <w:lvl w:ilvl="0" w:tplc="BAE47446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145B0BFB"/>
    <w:multiLevelType w:val="singleLevel"/>
    <w:tmpl w:val="6FB60DE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2">
    <w:nsid w:val="14EB28B9"/>
    <w:multiLevelType w:val="singleLevel"/>
    <w:tmpl w:val="D5E697E0"/>
    <w:lvl w:ilvl="0">
      <w:start w:val="1"/>
      <w:numFmt w:val="upp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19EA5CBB"/>
    <w:multiLevelType w:val="singleLevel"/>
    <w:tmpl w:val="52142E30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4">
    <w:nsid w:val="1C2167C4"/>
    <w:multiLevelType w:val="singleLevel"/>
    <w:tmpl w:val="F28EBD6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1D0A49F8"/>
    <w:multiLevelType w:val="multilevel"/>
    <w:tmpl w:val="C3BA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62724E"/>
    <w:multiLevelType w:val="hybridMultilevel"/>
    <w:tmpl w:val="C342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D8D62B5"/>
    <w:multiLevelType w:val="singleLevel"/>
    <w:tmpl w:val="9224DD8A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8">
    <w:nsid w:val="1E82167F"/>
    <w:multiLevelType w:val="singleLevel"/>
    <w:tmpl w:val="78E6760A"/>
    <w:lvl w:ilvl="0">
      <w:start w:val="3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9">
    <w:nsid w:val="1F4B4609"/>
    <w:multiLevelType w:val="singleLevel"/>
    <w:tmpl w:val="03460150"/>
    <w:lvl w:ilvl="0">
      <w:start w:val="3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0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2973439"/>
    <w:multiLevelType w:val="singleLevel"/>
    <w:tmpl w:val="86D8B736"/>
    <w:lvl w:ilvl="0">
      <w:start w:val="1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2">
    <w:nsid w:val="23C857EF"/>
    <w:multiLevelType w:val="hybridMultilevel"/>
    <w:tmpl w:val="95B6E722"/>
    <w:lvl w:ilvl="0" w:tplc="4C305F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E731A6"/>
    <w:multiLevelType w:val="hybridMultilevel"/>
    <w:tmpl w:val="71FE93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88C3871"/>
    <w:multiLevelType w:val="hybridMultilevel"/>
    <w:tmpl w:val="1E2E3D0C"/>
    <w:lvl w:ilvl="0" w:tplc="B5027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2B22E1"/>
    <w:multiLevelType w:val="singleLevel"/>
    <w:tmpl w:val="A718C6FE"/>
    <w:lvl w:ilvl="0">
      <w:start w:val="3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6">
    <w:nsid w:val="2B715AA8"/>
    <w:multiLevelType w:val="hybridMultilevel"/>
    <w:tmpl w:val="48EC1A2A"/>
    <w:lvl w:ilvl="0" w:tplc="D35AAF86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0A47E0"/>
    <w:multiLevelType w:val="singleLevel"/>
    <w:tmpl w:val="267856B2"/>
    <w:lvl w:ilvl="0">
      <w:start w:val="1"/>
      <w:numFmt w:val="upperLetter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38">
    <w:nsid w:val="2C894B2E"/>
    <w:multiLevelType w:val="singleLevel"/>
    <w:tmpl w:val="E75A2A22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9">
    <w:nsid w:val="2DDC0263"/>
    <w:multiLevelType w:val="hybridMultilevel"/>
    <w:tmpl w:val="5E3C8B94"/>
    <w:lvl w:ilvl="0" w:tplc="EE6061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2E2E4C81"/>
    <w:multiLevelType w:val="singleLevel"/>
    <w:tmpl w:val="69707C9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1">
    <w:nsid w:val="2E9722A6"/>
    <w:multiLevelType w:val="hybridMultilevel"/>
    <w:tmpl w:val="89D67D2A"/>
    <w:lvl w:ilvl="0" w:tplc="B9CA1BBA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B33478"/>
    <w:multiLevelType w:val="multilevel"/>
    <w:tmpl w:val="4C18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0920ACF"/>
    <w:multiLevelType w:val="hybridMultilevel"/>
    <w:tmpl w:val="BD248FDA"/>
    <w:lvl w:ilvl="0" w:tplc="DB32B4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FB1F0C"/>
    <w:multiLevelType w:val="singleLevel"/>
    <w:tmpl w:val="6FB60DE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5">
    <w:nsid w:val="32D60C27"/>
    <w:multiLevelType w:val="hybridMultilevel"/>
    <w:tmpl w:val="ED126160"/>
    <w:lvl w:ilvl="0" w:tplc="B9CA1BBA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2E6F32"/>
    <w:multiLevelType w:val="hybridMultilevel"/>
    <w:tmpl w:val="8EFE3D32"/>
    <w:lvl w:ilvl="0" w:tplc="DB32B4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D451FD"/>
    <w:multiLevelType w:val="multilevel"/>
    <w:tmpl w:val="1E88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>
    <w:nsid w:val="367A16E9"/>
    <w:multiLevelType w:val="multilevel"/>
    <w:tmpl w:val="605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6B04F35"/>
    <w:multiLevelType w:val="singleLevel"/>
    <w:tmpl w:val="B5DC6FE6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51">
    <w:nsid w:val="376679F4"/>
    <w:multiLevelType w:val="hybridMultilevel"/>
    <w:tmpl w:val="BA34E99A"/>
    <w:lvl w:ilvl="0" w:tplc="1D549EFA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001FA0"/>
    <w:multiLevelType w:val="singleLevel"/>
    <w:tmpl w:val="E596649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3">
    <w:nsid w:val="38B94E32"/>
    <w:multiLevelType w:val="hybridMultilevel"/>
    <w:tmpl w:val="27FE8EF6"/>
    <w:lvl w:ilvl="0" w:tplc="BAAAC0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FD0E8F"/>
    <w:multiLevelType w:val="singleLevel"/>
    <w:tmpl w:val="6FB60DE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5">
    <w:nsid w:val="3FA851CD"/>
    <w:multiLevelType w:val="hybridMultilevel"/>
    <w:tmpl w:val="E4809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125784D"/>
    <w:multiLevelType w:val="singleLevel"/>
    <w:tmpl w:val="CA0A9124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7">
    <w:nsid w:val="43F849E9"/>
    <w:multiLevelType w:val="singleLevel"/>
    <w:tmpl w:val="6B36939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8">
    <w:nsid w:val="43FE18BE"/>
    <w:multiLevelType w:val="singleLevel"/>
    <w:tmpl w:val="D69E1BE4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9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60">
    <w:nsid w:val="47E31AD5"/>
    <w:multiLevelType w:val="multilevel"/>
    <w:tmpl w:val="0874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8BC245C"/>
    <w:multiLevelType w:val="singleLevel"/>
    <w:tmpl w:val="A1BE92D0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62">
    <w:nsid w:val="49E46D59"/>
    <w:multiLevelType w:val="hybridMultilevel"/>
    <w:tmpl w:val="7514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9E154D"/>
    <w:multiLevelType w:val="hybridMultilevel"/>
    <w:tmpl w:val="1FA2EA0C"/>
    <w:lvl w:ilvl="0" w:tplc="B9CA1BBA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62319B"/>
    <w:multiLevelType w:val="hybridMultilevel"/>
    <w:tmpl w:val="95B6E722"/>
    <w:lvl w:ilvl="0" w:tplc="4C305F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91215A"/>
    <w:multiLevelType w:val="singleLevel"/>
    <w:tmpl w:val="52F60D4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6">
    <w:nsid w:val="56182179"/>
    <w:multiLevelType w:val="singleLevel"/>
    <w:tmpl w:val="888C086A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67">
    <w:nsid w:val="565D08B0"/>
    <w:multiLevelType w:val="singleLevel"/>
    <w:tmpl w:val="CD7476E6"/>
    <w:lvl w:ilvl="0">
      <w:start w:val="1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68">
    <w:nsid w:val="5A7B78A9"/>
    <w:multiLevelType w:val="singleLevel"/>
    <w:tmpl w:val="86D8B736"/>
    <w:lvl w:ilvl="0">
      <w:start w:val="1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69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CE0277"/>
    <w:multiLevelType w:val="singleLevel"/>
    <w:tmpl w:val="708C1EFC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1">
    <w:nsid w:val="5FD66F32"/>
    <w:multiLevelType w:val="singleLevel"/>
    <w:tmpl w:val="5DA03B52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2">
    <w:nsid w:val="60A67A1C"/>
    <w:multiLevelType w:val="singleLevel"/>
    <w:tmpl w:val="BACE0AF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3">
    <w:nsid w:val="60BE333C"/>
    <w:multiLevelType w:val="singleLevel"/>
    <w:tmpl w:val="E52A26D2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4">
    <w:nsid w:val="6193036C"/>
    <w:multiLevelType w:val="singleLevel"/>
    <w:tmpl w:val="FB8CD25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75">
    <w:nsid w:val="62B2050C"/>
    <w:multiLevelType w:val="singleLevel"/>
    <w:tmpl w:val="F28EBD6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6">
    <w:nsid w:val="62DD03C1"/>
    <w:multiLevelType w:val="singleLevel"/>
    <w:tmpl w:val="676C37D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7">
    <w:nsid w:val="64624299"/>
    <w:multiLevelType w:val="singleLevel"/>
    <w:tmpl w:val="52142E30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8">
    <w:nsid w:val="64EE52B0"/>
    <w:multiLevelType w:val="singleLevel"/>
    <w:tmpl w:val="D9621F0E"/>
    <w:lvl w:ilvl="0">
      <w:start w:val="1"/>
      <w:numFmt w:val="decimal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79">
    <w:nsid w:val="66A51DFC"/>
    <w:multiLevelType w:val="hybridMultilevel"/>
    <w:tmpl w:val="F6164080"/>
    <w:lvl w:ilvl="0" w:tplc="035C3F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C40722"/>
    <w:multiLevelType w:val="singleLevel"/>
    <w:tmpl w:val="835CF6DA"/>
    <w:lvl w:ilvl="0">
      <w:start w:val="1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81">
    <w:nsid w:val="67CC4DF8"/>
    <w:multiLevelType w:val="singleLevel"/>
    <w:tmpl w:val="B4BC1D48"/>
    <w:lvl w:ilvl="0">
      <w:start w:val="3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2">
    <w:nsid w:val="68747AFA"/>
    <w:multiLevelType w:val="hybridMultilevel"/>
    <w:tmpl w:val="8C122DF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3">
    <w:nsid w:val="6BF01A69"/>
    <w:multiLevelType w:val="multilevel"/>
    <w:tmpl w:val="E156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C665E29"/>
    <w:multiLevelType w:val="hybridMultilevel"/>
    <w:tmpl w:val="8F3EC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3F3A37"/>
    <w:multiLevelType w:val="singleLevel"/>
    <w:tmpl w:val="A1BE92D0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6">
    <w:nsid w:val="6F6F5331"/>
    <w:multiLevelType w:val="singleLevel"/>
    <w:tmpl w:val="A718D91C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7">
    <w:nsid w:val="7022079A"/>
    <w:multiLevelType w:val="hybridMultilevel"/>
    <w:tmpl w:val="AF248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2D6577E"/>
    <w:multiLevelType w:val="singleLevel"/>
    <w:tmpl w:val="888C086A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3527F6"/>
    <w:multiLevelType w:val="singleLevel"/>
    <w:tmpl w:val="F28EBD6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1">
    <w:nsid w:val="7A474D95"/>
    <w:multiLevelType w:val="hybridMultilevel"/>
    <w:tmpl w:val="A32A1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BD7435F"/>
    <w:multiLevelType w:val="hybridMultilevel"/>
    <w:tmpl w:val="A5507A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0C760D"/>
    <w:multiLevelType w:val="hybridMultilevel"/>
    <w:tmpl w:val="4C04AF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9"/>
  </w:num>
  <w:num w:numId="2">
    <w:abstractNumId w:val="82"/>
  </w:num>
  <w:num w:numId="3">
    <w:abstractNumId w:val="4"/>
  </w:num>
  <w:num w:numId="4">
    <w:abstractNumId w:val="11"/>
  </w:num>
  <w:num w:numId="5">
    <w:abstractNumId w:val="64"/>
  </w:num>
  <w:num w:numId="6">
    <w:abstractNumId w:val="32"/>
  </w:num>
  <w:num w:numId="7">
    <w:abstractNumId w:val="27"/>
  </w:num>
  <w:num w:numId="8">
    <w:abstractNumId w:val="67"/>
  </w:num>
  <w:num w:numId="9">
    <w:abstractNumId w:val="88"/>
  </w:num>
  <w:num w:numId="10">
    <w:abstractNumId w:val="65"/>
  </w:num>
  <w:num w:numId="11">
    <w:abstractNumId w:val="81"/>
  </w:num>
  <w:num w:numId="12">
    <w:abstractNumId w:val="78"/>
  </w:num>
  <w:num w:numId="13">
    <w:abstractNumId w:val="66"/>
  </w:num>
  <w:num w:numId="14">
    <w:abstractNumId w:val="19"/>
  </w:num>
  <w:num w:numId="15">
    <w:abstractNumId w:val="29"/>
  </w:num>
  <w:num w:numId="16">
    <w:abstractNumId w:val="80"/>
  </w:num>
  <w:num w:numId="17">
    <w:abstractNumId w:val="71"/>
  </w:num>
  <w:num w:numId="18">
    <w:abstractNumId w:val="18"/>
  </w:num>
  <w:num w:numId="19">
    <w:abstractNumId w:val="85"/>
  </w:num>
  <w:num w:numId="20">
    <w:abstractNumId w:val="61"/>
  </w:num>
  <w:num w:numId="21">
    <w:abstractNumId w:val="57"/>
  </w:num>
  <w:num w:numId="22">
    <w:abstractNumId w:val="35"/>
  </w:num>
  <w:num w:numId="23">
    <w:abstractNumId w:val="68"/>
  </w:num>
  <w:num w:numId="24">
    <w:abstractNumId w:val="73"/>
  </w:num>
  <w:num w:numId="25">
    <w:abstractNumId w:val="52"/>
  </w:num>
  <w:num w:numId="26">
    <w:abstractNumId w:val="74"/>
  </w:num>
  <w:num w:numId="27">
    <w:abstractNumId w:val="54"/>
  </w:num>
  <w:num w:numId="28">
    <w:abstractNumId w:val="70"/>
  </w:num>
  <w:num w:numId="29">
    <w:abstractNumId w:val="21"/>
  </w:num>
  <w:num w:numId="30">
    <w:abstractNumId w:val="44"/>
  </w:num>
  <w:num w:numId="31">
    <w:abstractNumId w:val="31"/>
  </w:num>
  <w:num w:numId="32">
    <w:abstractNumId w:val="28"/>
  </w:num>
  <w:num w:numId="33">
    <w:abstractNumId w:val="14"/>
  </w:num>
  <w:num w:numId="34">
    <w:abstractNumId w:val="63"/>
  </w:num>
  <w:num w:numId="35">
    <w:abstractNumId w:val="41"/>
  </w:num>
  <w:num w:numId="36">
    <w:abstractNumId w:val="45"/>
  </w:num>
  <w:num w:numId="37">
    <w:abstractNumId w:val="36"/>
  </w:num>
  <w:num w:numId="38">
    <w:abstractNumId w:val="51"/>
  </w:num>
  <w:num w:numId="39">
    <w:abstractNumId w:val="69"/>
  </w:num>
  <w:num w:numId="40">
    <w:abstractNumId w:val="30"/>
  </w:num>
  <w:num w:numId="41">
    <w:abstractNumId w:val="89"/>
  </w:num>
  <w:num w:numId="42">
    <w:abstractNumId w:val="62"/>
  </w:num>
  <w:num w:numId="43">
    <w:abstractNumId w:val="93"/>
  </w:num>
  <w:num w:numId="44">
    <w:abstractNumId w:val="92"/>
  </w:num>
  <w:num w:numId="45">
    <w:abstractNumId w:val="48"/>
  </w:num>
  <w:num w:numId="46">
    <w:abstractNumId w:val="55"/>
  </w:num>
  <w:num w:numId="47">
    <w:abstractNumId w:val="47"/>
  </w:num>
  <w:num w:numId="48">
    <w:abstractNumId w:val="25"/>
  </w:num>
  <w:num w:numId="49">
    <w:abstractNumId w:val="40"/>
  </w:num>
  <w:num w:numId="50">
    <w:abstractNumId w:val="15"/>
  </w:num>
  <w:num w:numId="51">
    <w:abstractNumId w:val="72"/>
  </w:num>
  <w:num w:numId="52">
    <w:abstractNumId w:val="56"/>
  </w:num>
  <w:num w:numId="53">
    <w:abstractNumId w:val="33"/>
  </w:num>
  <w:num w:numId="54">
    <w:abstractNumId w:val="17"/>
  </w:num>
  <w:num w:numId="55">
    <w:abstractNumId w:val="13"/>
  </w:num>
  <w:num w:numId="56">
    <w:abstractNumId w:val="87"/>
  </w:num>
  <w:num w:numId="57">
    <w:abstractNumId w:val="42"/>
  </w:num>
  <w:num w:numId="58">
    <w:abstractNumId w:val="60"/>
  </w:num>
  <w:num w:numId="59">
    <w:abstractNumId w:val="49"/>
  </w:num>
  <w:num w:numId="60">
    <w:abstractNumId w:val="20"/>
  </w:num>
  <w:num w:numId="61">
    <w:abstractNumId w:val="83"/>
  </w:num>
  <w:num w:numId="62">
    <w:abstractNumId w:val="39"/>
  </w:num>
  <w:num w:numId="63">
    <w:abstractNumId w:val="79"/>
  </w:num>
  <w:num w:numId="64">
    <w:abstractNumId w:val="46"/>
  </w:num>
  <w:num w:numId="65">
    <w:abstractNumId w:val="43"/>
  </w:num>
  <w:num w:numId="66">
    <w:abstractNumId w:val="53"/>
  </w:num>
  <w:num w:numId="67">
    <w:abstractNumId w:val="84"/>
  </w:num>
  <w:num w:numId="68">
    <w:abstractNumId w:val="34"/>
  </w:num>
  <w:num w:numId="69">
    <w:abstractNumId w:val="91"/>
  </w:num>
  <w:num w:numId="70">
    <w:abstractNumId w:val="26"/>
  </w:num>
  <w:num w:numId="71">
    <w:abstractNumId w:val="77"/>
  </w:num>
  <w:num w:numId="72">
    <w:abstractNumId w:val="23"/>
  </w:num>
  <w:num w:numId="73">
    <w:abstractNumId w:val="16"/>
  </w:num>
  <w:num w:numId="74">
    <w:abstractNumId w:val="38"/>
  </w:num>
  <w:num w:numId="75">
    <w:abstractNumId w:val="76"/>
  </w:num>
  <w:num w:numId="76">
    <w:abstractNumId w:val="86"/>
  </w:num>
  <w:num w:numId="77">
    <w:abstractNumId w:val="37"/>
  </w:num>
  <w:num w:numId="78">
    <w:abstractNumId w:val="75"/>
  </w:num>
  <w:num w:numId="79">
    <w:abstractNumId w:val="90"/>
  </w:num>
  <w:num w:numId="80">
    <w:abstractNumId w:val="58"/>
  </w:num>
  <w:num w:numId="81">
    <w:abstractNumId w:val="50"/>
  </w:num>
  <w:num w:numId="82">
    <w:abstractNumId w:val="24"/>
  </w:num>
  <w:num w:numId="83">
    <w:abstractNumId w:val="2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AAB"/>
    <w:rsid w:val="000111C8"/>
    <w:rsid w:val="00014FB0"/>
    <w:rsid w:val="00054A2D"/>
    <w:rsid w:val="00077E39"/>
    <w:rsid w:val="00082FCF"/>
    <w:rsid w:val="00094E81"/>
    <w:rsid w:val="000D4BDB"/>
    <w:rsid w:val="000D6C2A"/>
    <w:rsid w:val="000F15B8"/>
    <w:rsid w:val="0010327B"/>
    <w:rsid w:val="00116E65"/>
    <w:rsid w:val="00120926"/>
    <w:rsid w:val="00122CAD"/>
    <w:rsid w:val="00125E98"/>
    <w:rsid w:val="00133CF1"/>
    <w:rsid w:val="001439D8"/>
    <w:rsid w:val="00172F57"/>
    <w:rsid w:val="00173EF2"/>
    <w:rsid w:val="00192BA0"/>
    <w:rsid w:val="00192ED8"/>
    <w:rsid w:val="001E3E07"/>
    <w:rsid w:val="001E579E"/>
    <w:rsid w:val="00210DCD"/>
    <w:rsid w:val="00231CC2"/>
    <w:rsid w:val="002345E6"/>
    <w:rsid w:val="00245204"/>
    <w:rsid w:val="0026289A"/>
    <w:rsid w:val="0026315C"/>
    <w:rsid w:val="002B6672"/>
    <w:rsid w:val="002C2381"/>
    <w:rsid w:val="002C285D"/>
    <w:rsid w:val="002C4CB3"/>
    <w:rsid w:val="002E32F6"/>
    <w:rsid w:val="00325E31"/>
    <w:rsid w:val="003327B6"/>
    <w:rsid w:val="00361674"/>
    <w:rsid w:val="00380D5E"/>
    <w:rsid w:val="003B0F86"/>
    <w:rsid w:val="003B2950"/>
    <w:rsid w:val="004021A4"/>
    <w:rsid w:val="00405B4C"/>
    <w:rsid w:val="00415ED7"/>
    <w:rsid w:val="00426AA7"/>
    <w:rsid w:val="0045462B"/>
    <w:rsid w:val="00484350"/>
    <w:rsid w:val="004875E7"/>
    <w:rsid w:val="004B0807"/>
    <w:rsid w:val="004B5FEA"/>
    <w:rsid w:val="004E1AA4"/>
    <w:rsid w:val="004F79C7"/>
    <w:rsid w:val="00512F72"/>
    <w:rsid w:val="00525EAD"/>
    <w:rsid w:val="00530B65"/>
    <w:rsid w:val="00583C0A"/>
    <w:rsid w:val="005A341F"/>
    <w:rsid w:val="005D3293"/>
    <w:rsid w:val="005E2C1D"/>
    <w:rsid w:val="005F1ABA"/>
    <w:rsid w:val="005F6D49"/>
    <w:rsid w:val="0061102E"/>
    <w:rsid w:val="00612019"/>
    <w:rsid w:val="006153DF"/>
    <w:rsid w:val="0066371D"/>
    <w:rsid w:val="00683BBD"/>
    <w:rsid w:val="00693B24"/>
    <w:rsid w:val="006A51B3"/>
    <w:rsid w:val="006A5B1A"/>
    <w:rsid w:val="006B5EAF"/>
    <w:rsid w:val="006C0F5E"/>
    <w:rsid w:val="006E5463"/>
    <w:rsid w:val="00700AF4"/>
    <w:rsid w:val="00712F5E"/>
    <w:rsid w:val="00723363"/>
    <w:rsid w:val="00730972"/>
    <w:rsid w:val="0074550D"/>
    <w:rsid w:val="00762287"/>
    <w:rsid w:val="00767F94"/>
    <w:rsid w:val="007761EA"/>
    <w:rsid w:val="00777AE1"/>
    <w:rsid w:val="00780B8B"/>
    <w:rsid w:val="00783888"/>
    <w:rsid w:val="007A6CDF"/>
    <w:rsid w:val="007A78D6"/>
    <w:rsid w:val="007B0AB5"/>
    <w:rsid w:val="007B7652"/>
    <w:rsid w:val="007E6232"/>
    <w:rsid w:val="007F33B8"/>
    <w:rsid w:val="007F35EE"/>
    <w:rsid w:val="00815CE4"/>
    <w:rsid w:val="00866CA2"/>
    <w:rsid w:val="00870876"/>
    <w:rsid w:val="00884AAA"/>
    <w:rsid w:val="00885E96"/>
    <w:rsid w:val="00892FFE"/>
    <w:rsid w:val="008C7018"/>
    <w:rsid w:val="008E17DC"/>
    <w:rsid w:val="008E4CDE"/>
    <w:rsid w:val="008E7C38"/>
    <w:rsid w:val="0092152D"/>
    <w:rsid w:val="00931536"/>
    <w:rsid w:val="00983E1F"/>
    <w:rsid w:val="009A671A"/>
    <w:rsid w:val="009A7DD6"/>
    <w:rsid w:val="009B1228"/>
    <w:rsid w:val="009C1D1E"/>
    <w:rsid w:val="009C5CD6"/>
    <w:rsid w:val="009D2058"/>
    <w:rsid w:val="009F6B51"/>
    <w:rsid w:val="009F6D1B"/>
    <w:rsid w:val="009F7C24"/>
    <w:rsid w:val="00A02F42"/>
    <w:rsid w:val="00A300CB"/>
    <w:rsid w:val="00A4529A"/>
    <w:rsid w:val="00A63AAB"/>
    <w:rsid w:val="00A64CD2"/>
    <w:rsid w:val="00A740B9"/>
    <w:rsid w:val="00A84168"/>
    <w:rsid w:val="00A975D2"/>
    <w:rsid w:val="00AB6970"/>
    <w:rsid w:val="00AD6044"/>
    <w:rsid w:val="00B00A24"/>
    <w:rsid w:val="00B00C98"/>
    <w:rsid w:val="00B01542"/>
    <w:rsid w:val="00B01749"/>
    <w:rsid w:val="00B20BEB"/>
    <w:rsid w:val="00B25304"/>
    <w:rsid w:val="00B32C21"/>
    <w:rsid w:val="00B42995"/>
    <w:rsid w:val="00B44B0E"/>
    <w:rsid w:val="00B54A82"/>
    <w:rsid w:val="00B554DD"/>
    <w:rsid w:val="00B60A70"/>
    <w:rsid w:val="00B62049"/>
    <w:rsid w:val="00B7712C"/>
    <w:rsid w:val="00B77E9F"/>
    <w:rsid w:val="00B81AB8"/>
    <w:rsid w:val="00B97C5A"/>
    <w:rsid w:val="00C52C53"/>
    <w:rsid w:val="00C54928"/>
    <w:rsid w:val="00C56036"/>
    <w:rsid w:val="00C60CF6"/>
    <w:rsid w:val="00C82A41"/>
    <w:rsid w:val="00C90891"/>
    <w:rsid w:val="00CA734C"/>
    <w:rsid w:val="00CC6914"/>
    <w:rsid w:val="00CC7863"/>
    <w:rsid w:val="00CE3311"/>
    <w:rsid w:val="00CF2D79"/>
    <w:rsid w:val="00D62954"/>
    <w:rsid w:val="00D73901"/>
    <w:rsid w:val="00D8224F"/>
    <w:rsid w:val="00D853E9"/>
    <w:rsid w:val="00D945ED"/>
    <w:rsid w:val="00DA11EB"/>
    <w:rsid w:val="00DA4AAA"/>
    <w:rsid w:val="00DA6C56"/>
    <w:rsid w:val="00DB055B"/>
    <w:rsid w:val="00DB3833"/>
    <w:rsid w:val="00DC236B"/>
    <w:rsid w:val="00DC63BE"/>
    <w:rsid w:val="00E14B1D"/>
    <w:rsid w:val="00E42819"/>
    <w:rsid w:val="00E4719D"/>
    <w:rsid w:val="00E578BD"/>
    <w:rsid w:val="00E7663A"/>
    <w:rsid w:val="00E84F26"/>
    <w:rsid w:val="00EA78B5"/>
    <w:rsid w:val="00EC798C"/>
    <w:rsid w:val="00EF273B"/>
    <w:rsid w:val="00F13C17"/>
    <w:rsid w:val="00F24BF9"/>
    <w:rsid w:val="00F36DF0"/>
    <w:rsid w:val="00F37BBC"/>
    <w:rsid w:val="00F61927"/>
    <w:rsid w:val="00F62260"/>
    <w:rsid w:val="00F8002B"/>
    <w:rsid w:val="00FB53F6"/>
    <w:rsid w:val="00FC2470"/>
    <w:rsid w:val="00FD339E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5"/>
    <o:shapelayout v:ext="edit">
      <o:idmap v:ext="edit" data="1"/>
      <o:rules v:ext="edit">
        <o:r id="V:Rule21" type="connector" idref="#_x0000_s1069"/>
        <o:r id="V:Rule22" type="connector" idref="#_x0000_s1068"/>
        <o:r id="V:Rule23" type="connector" idref="#AutoShape 3"/>
        <o:r id="V:Rule24" type="connector" idref="#AutoShape 4"/>
        <o:r id="V:Rule25" type="connector" idref="#_x0000_s1067"/>
        <o:r id="V:Rule26" type="connector" idref="#_x0000_s1045"/>
        <o:r id="V:Rule27" type="connector" idref="#_x0000_s1039"/>
        <o:r id="V:Rule28" type="connector" idref="#_x0000_s1050"/>
        <o:r id="V:Rule29" type="connector" idref="#_x0000_s1070"/>
        <o:r id="V:Rule30" type="connector" idref="#_x0000_s1046"/>
        <o:r id="V:Rule31" type="connector" idref="#_x0000_s1071"/>
        <o:r id="V:Rule32" type="connector" idref="#_x0000_s1049"/>
        <o:r id="V:Rule33" type="connector" idref="#_x0000_s1073"/>
        <o:r id="V:Rule34" type="connector" idref="#_x0000_s1042"/>
        <o:r id="V:Rule35" type="connector" idref="#_x0000_s1043"/>
        <o:r id="V:Rule36" type="connector" idref="#_x0000_s1066"/>
        <o:r id="V:Rule37" type="connector" idref="#_x0000_s1044"/>
        <o:r id="V:Rule38" type="connector" idref="#_x0000_s1047"/>
        <o:r id="V:Rule39" type="connector" idref="#_x0000_s1072"/>
        <o:r id="V:Rule40" type="connector" idref="#_x0000_s1041"/>
      </o:rules>
    </o:shapelayout>
  </w:shapeDefaults>
  <w:decimalSymbol w:val=","/>
  <w:listSeparator w:val=";"/>
  <w14:docId w14:val="7C4E2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3AA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80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F8002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3AAB"/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3AA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A63AAB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63AAB"/>
    <w:rPr>
      <w:rFonts w:ascii="Calibri" w:eastAsia="Calibri" w:hAnsi="Calibri" w:cs="Calibri"/>
    </w:rPr>
  </w:style>
  <w:style w:type="character" w:styleId="a6">
    <w:name w:val="page number"/>
    <w:basedOn w:val="a0"/>
    <w:uiPriority w:val="99"/>
    <w:rsid w:val="00A63AAB"/>
  </w:style>
  <w:style w:type="character" w:customStyle="1" w:styleId="a7">
    <w:name w:val="Основной текст_"/>
    <w:basedOn w:val="a0"/>
    <w:link w:val="500"/>
    <w:rsid w:val="00A63AAB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500">
    <w:name w:val="Основной текст50"/>
    <w:basedOn w:val="a"/>
    <w:link w:val="a7"/>
    <w:rsid w:val="00A63AAB"/>
    <w:pPr>
      <w:shd w:val="clear" w:color="auto" w:fill="FFFFFF"/>
      <w:spacing w:before="3540" w:after="0" w:line="317" w:lineRule="exact"/>
      <w:ind w:hanging="460"/>
      <w:jc w:val="center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16">
    <w:name w:val="Основной текст16"/>
    <w:basedOn w:val="a"/>
    <w:rsid w:val="00A63AA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a8">
    <w:name w:val="Основной текст + Полужирный"/>
    <w:basedOn w:val="a7"/>
    <w:rsid w:val="00A63AA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4"/>
    <w:basedOn w:val="a7"/>
    <w:rsid w:val="00A63A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">
    <w:name w:val="Основной текст6"/>
    <w:basedOn w:val="a7"/>
    <w:rsid w:val="00A63A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">
    <w:name w:val="Основной текст (11)"/>
    <w:basedOn w:val="a0"/>
    <w:rsid w:val="00A63A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7">
    <w:name w:val="Основной текст7"/>
    <w:basedOn w:val="a7"/>
    <w:rsid w:val="00A63A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">
    <w:name w:val="Основной текст13"/>
    <w:basedOn w:val="a7"/>
    <w:rsid w:val="00A63A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9">
    <w:name w:val="Normal (Web)"/>
    <w:basedOn w:val="a"/>
    <w:uiPriority w:val="99"/>
    <w:unhideWhenUsed/>
    <w:rsid w:val="007E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4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800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00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unhideWhenUsed/>
    <w:rsid w:val="00F800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F800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780B8B"/>
    <w:rPr>
      <w:color w:val="0000FF"/>
      <w:u w:val="single"/>
    </w:rPr>
  </w:style>
  <w:style w:type="paragraph" w:styleId="2">
    <w:name w:val="Body Text 2"/>
    <w:basedOn w:val="a"/>
    <w:link w:val="20"/>
    <w:unhideWhenUsed/>
    <w:rsid w:val="00780B8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780B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ditsection">
    <w:name w:val="editsection"/>
    <w:basedOn w:val="a0"/>
    <w:rsid w:val="00780B8B"/>
  </w:style>
  <w:style w:type="paragraph" w:styleId="ae">
    <w:name w:val="Balloon Text"/>
    <w:basedOn w:val="a"/>
    <w:link w:val="af"/>
    <w:uiPriority w:val="99"/>
    <w:semiHidden/>
    <w:unhideWhenUsed/>
    <w:rsid w:val="006A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5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1">
    <w:name w:val="Основной текст3"/>
    <w:basedOn w:val="a7"/>
    <w:rsid w:val="00D853E9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c12c9c114">
    <w:name w:val="c12 c9 c114"/>
    <w:basedOn w:val="a"/>
    <w:rsid w:val="00B00A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1ABA"/>
  </w:style>
  <w:style w:type="paragraph" w:customStyle="1" w:styleId="12">
    <w:name w:val="Без интервала1"/>
    <w:rsid w:val="00231C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butback1">
    <w:name w:val="butback1"/>
    <w:basedOn w:val="a0"/>
    <w:rsid w:val="00231CC2"/>
    <w:rPr>
      <w:color w:val="666666"/>
    </w:rPr>
  </w:style>
  <w:style w:type="character" w:customStyle="1" w:styleId="submenu-table">
    <w:name w:val="submenu-table"/>
    <w:basedOn w:val="a0"/>
    <w:rsid w:val="00231CC2"/>
  </w:style>
  <w:style w:type="table" w:customStyle="1" w:styleId="14">
    <w:name w:val="Сетка таблицы1"/>
    <w:basedOn w:val="a1"/>
    <w:next w:val="aa"/>
    <w:rsid w:val="00C6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C6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A6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64C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hyperlink" Target="http://www.xumuk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yperlink" Target="http://www.school.edu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chemport.ru" TargetMode="External"/><Relationship Id="rId29" Type="http://schemas.openxmlformats.org/officeDocument/2006/relationships/hyperlink" Target="http://ru.wikipedi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ed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fcior.edu.ru" TargetMode="External"/><Relationship Id="rId28" Type="http://schemas.openxmlformats.org/officeDocument/2006/relationships/hyperlink" Target="http://lib.rus.ec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alhimikov.net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gif"/><Relationship Id="rId22" Type="http://schemas.openxmlformats.org/officeDocument/2006/relationships/hyperlink" Target="http://www.librari.ru" TargetMode="External"/><Relationship Id="rId27" Type="http://schemas.openxmlformats.org/officeDocument/2006/relationships/hyperlink" Target="http://subscribe.ru/group/mehanika-studenta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1B33-3F94-4E16-BE0D-1A8E9EE1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55</Pages>
  <Words>16859</Words>
  <Characters>96101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pu64</dc:creator>
  <cp:lastModifiedBy>RePack by Diakov</cp:lastModifiedBy>
  <cp:revision>41</cp:revision>
  <cp:lastPrinted>2016-06-20T00:57:00Z</cp:lastPrinted>
  <dcterms:created xsi:type="dcterms:W3CDTF">2016-04-28T00:03:00Z</dcterms:created>
  <dcterms:modified xsi:type="dcterms:W3CDTF">2021-02-24T18:55:00Z</dcterms:modified>
</cp:coreProperties>
</file>