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:rsidR="00A63AAB" w:rsidRPr="008C33C9" w:rsidRDefault="00A63AAB" w:rsidP="00A63AA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A63AAB" w:rsidRPr="008C33C9" w:rsidRDefault="00A63AAB" w:rsidP="00A6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3AAB" w:rsidRPr="008C33C9" w:rsidRDefault="00A63AAB" w:rsidP="00A6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A63AAB" w:rsidRPr="008C33C9" w:rsidRDefault="00A63AAB" w:rsidP="00A63AA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AB" w:rsidRPr="008C33C9" w:rsidRDefault="00A63AAB" w:rsidP="00A63AA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63AAB" w:rsidRPr="008C33C9" w:rsidTr="00CE3311">
        <w:tc>
          <w:tcPr>
            <w:tcW w:w="4785" w:type="dxa"/>
          </w:tcPr>
          <w:p w:rsidR="00A63AAB" w:rsidRPr="001C6754" w:rsidRDefault="00A63AAB" w:rsidP="00CE331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AAB" w:rsidRPr="001C6754" w:rsidRDefault="00A63AAB" w:rsidP="00CE331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AB" w:rsidRPr="00726D85" w:rsidRDefault="00A63AAB" w:rsidP="00A63AAB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2C773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A63AAB" w:rsidRPr="002C773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A63AAB" w:rsidRPr="008C33C9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AB" w:rsidRPr="008C33C9" w:rsidRDefault="00A63AAB" w:rsidP="00A63AAB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7F33B8" w:rsidP="00A63AAB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F33B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75493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  <w:r w:rsidR="00A63AAB" w:rsidRPr="007F33B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C783B" w:rsidRPr="0026289A">
        <w:rPr>
          <w:rFonts w:ascii="Times New Roman" w:eastAsia="Times New Roman" w:hAnsi="Times New Roman" w:cs="Times New Roman"/>
          <w:sz w:val="24"/>
          <w:szCs w:val="24"/>
          <w:u w:val="single"/>
        </w:rPr>
        <w:t>15.01.09 Машинист лесозаготовительных и трелевочных машин</w:t>
      </w:r>
      <w:r w:rsidR="00AC783B" w:rsidRPr="0026289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D85">
        <w:rPr>
          <w:rFonts w:ascii="Times New Roman" w:hAnsi="Times New Roman" w:cs="Times New Roman"/>
          <w:sz w:val="24"/>
          <w:szCs w:val="24"/>
        </w:rPr>
        <w:t>_______________</w:t>
      </w:r>
      <w:r w:rsidRPr="00D17A6F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A63AAB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63AAB" w:rsidRPr="001211D9" w:rsidTr="00CE3311">
        <w:tc>
          <w:tcPr>
            <w:tcW w:w="4785" w:type="dxa"/>
          </w:tcPr>
          <w:p w:rsidR="00FD339E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A63AAB" w:rsidRPr="001C6754" w:rsidRDefault="00AE0444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общеобразовательного цикла</w:t>
            </w:r>
          </w:p>
          <w:p w:rsidR="00A63AAB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A63AAB" w:rsidRPr="001C6754" w:rsidRDefault="00FD7EA0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«___»__________2020</w:t>
            </w:r>
            <w:r w:rsidR="00A63AAB"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E0444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A63AAB" w:rsidRPr="001C6754" w:rsidRDefault="00275493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r w:rsidR="00A63AAB"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63AAB"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И.О.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A63AAB"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4786" w:type="dxa"/>
          </w:tcPr>
          <w:p w:rsidR="00A63AAB" w:rsidRPr="001C675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Pr="00726D85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AB" w:rsidRPr="00AE0444" w:rsidRDefault="00AE0444" w:rsidP="00A63A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0444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AE0444">
        <w:rPr>
          <w:rFonts w:ascii="Times New Roman" w:hAnsi="Times New Roman" w:cs="Times New Roman"/>
          <w:bCs/>
          <w:sz w:val="28"/>
          <w:szCs w:val="28"/>
        </w:rPr>
        <w:t>.</w:t>
      </w:r>
      <w:r w:rsidR="00FD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0444">
        <w:rPr>
          <w:rFonts w:ascii="Times New Roman" w:hAnsi="Times New Roman" w:cs="Times New Roman"/>
          <w:bCs/>
          <w:sz w:val="28"/>
          <w:szCs w:val="28"/>
        </w:rPr>
        <w:t>Козулька</w:t>
      </w:r>
      <w:proofErr w:type="spellEnd"/>
      <w:r w:rsidRPr="00AE0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70C">
        <w:rPr>
          <w:rFonts w:ascii="Times New Roman" w:hAnsi="Times New Roman" w:cs="Times New Roman"/>
          <w:bCs/>
          <w:sz w:val="28"/>
          <w:szCs w:val="28"/>
        </w:rPr>
        <w:t>2020</w:t>
      </w:r>
      <w:bookmarkStart w:id="0" w:name="_GoBack"/>
      <w:bookmarkEnd w:id="0"/>
      <w:r w:rsidR="00A63AAB" w:rsidRPr="00AE0444">
        <w:rPr>
          <w:rFonts w:ascii="Times New Roman" w:hAnsi="Times New Roman" w:cs="Times New Roman"/>
          <w:bCs/>
          <w:sz w:val="28"/>
          <w:szCs w:val="28"/>
        </w:rPr>
        <w:t>г</w:t>
      </w:r>
    </w:p>
    <w:p w:rsidR="00FD339E" w:rsidRDefault="00FD339E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39E" w:rsidRPr="00AE0444" w:rsidRDefault="00FD339E" w:rsidP="00FD339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444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</w:t>
      </w:r>
      <w:r w:rsidR="00AE0444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AE0444" w:rsidRPr="00AE0444">
        <w:rPr>
          <w:rFonts w:ascii="Times New Roman" w:hAnsi="Times New Roman" w:cs="Times New Roman"/>
          <w:sz w:val="28"/>
          <w:szCs w:val="28"/>
        </w:rPr>
        <w:t xml:space="preserve"> </w:t>
      </w:r>
      <w:r w:rsidR="00AE0444">
        <w:rPr>
          <w:rFonts w:ascii="Times New Roman" w:hAnsi="Times New Roman" w:cs="Times New Roman"/>
          <w:sz w:val="28"/>
          <w:szCs w:val="28"/>
        </w:rPr>
        <w:t>по профессии СПО</w:t>
      </w:r>
      <w:r w:rsidRPr="00AE0444">
        <w:rPr>
          <w:rFonts w:ascii="Times New Roman" w:hAnsi="Times New Roman" w:cs="Times New Roman"/>
          <w:sz w:val="28"/>
          <w:szCs w:val="28"/>
        </w:rPr>
        <w:t xml:space="preserve"> </w:t>
      </w:r>
      <w:r w:rsidR="00FD7EA0" w:rsidRPr="00FD7EA0">
        <w:rPr>
          <w:rFonts w:ascii="Times New Roman" w:eastAsia="Times New Roman" w:hAnsi="Times New Roman" w:cs="Times New Roman"/>
          <w:sz w:val="28"/>
          <w:szCs w:val="28"/>
          <w:u w:val="single"/>
        </w:rPr>
        <w:t>15.01.09 Машинист лесозаготовительных и трелевочных машин</w:t>
      </w:r>
    </w:p>
    <w:p w:rsidR="00FD339E" w:rsidRPr="00AE0444" w:rsidRDefault="00FD339E" w:rsidP="00FD339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339E" w:rsidRPr="00AE0444" w:rsidRDefault="00FD339E" w:rsidP="00FD339E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 w:rsidR="00F0454B" w:rsidRPr="00AE044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FD339E" w:rsidRPr="00AE0444" w:rsidRDefault="00FD339E" w:rsidP="00FD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39E" w:rsidRPr="00AE0444" w:rsidRDefault="00FD339E" w:rsidP="00FD3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FD339E" w:rsidRPr="00AE0444" w:rsidRDefault="00FD7EA0" w:rsidP="00FD339E">
      <w:pPr>
        <w:shd w:val="clear" w:color="auto" w:fill="FFFFFF"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proofErr w:type="spellStart"/>
      <w:r w:rsidRPr="00FD7EA0">
        <w:rPr>
          <w:rFonts w:ascii="Times New Roman" w:hAnsi="Times New Roman" w:cs="Times New Roman"/>
          <w:sz w:val="28"/>
          <w:szCs w:val="28"/>
          <w:u w:val="single"/>
        </w:rPr>
        <w:t>Кива</w:t>
      </w:r>
      <w:proofErr w:type="spellEnd"/>
      <w:r w:rsidRPr="00FD7EA0">
        <w:rPr>
          <w:rFonts w:ascii="Times New Roman" w:hAnsi="Times New Roman" w:cs="Times New Roman"/>
          <w:sz w:val="28"/>
          <w:szCs w:val="28"/>
          <w:u w:val="single"/>
        </w:rPr>
        <w:t xml:space="preserve"> О. В.</w:t>
      </w:r>
      <w:r w:rsidR="00FD339E" w:rsidRPr="00AE0444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преподаватель </w:t>
      </w:r>
      <w:r w:rsidR="00F0454B" w:rsidRPr="00AE0444">
        <w:rPr>
          <w:rFonts w:ascii="Times New Roman" w:hAnsi="Times New Roman" w:cs="Times New Roman"/>
          <w:sz w:val="28"/>
          <w:szCs w:val="28"/>
        </w:rPr>
        <w:t>__</w:t>
      </w:r>
    </w:p>
    <w:p w:rsidR="00FD339E" w:rsidRDefault="00FD339E" w:rsidP="00FD339E">
      <w:pPr>
        <w:shd w:val="clear" w:color="auto" w:fill="FFFFFF"/>
        <w:tabs>
          <w:tab w:val="left" w:pos="1134"/>
        </w:tabs>
        <w:spacing w:line="360" w:lineRule="auto"/>
        <w:rPr>
          <w:sz w:val="28"/>
          <w:szCs w:val="28"/>
        </w:rPr>
      </w:pPr>
    </w:p>
    <w:p w:rsidR="00FD339E" w:rsidRPr="001211D9" w:rsidRDefault="00FD339E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D339E" w:rsidRDefault="00FD339E" w:rsidP="00A63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D339E" w:rsidSect="00CE331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AAB" w:rsidRPr="00981F77" w:rsidRDefault="00A63AAB" w:rsidP="00A63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981F77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A63AAB" w:rsidRPr="00EE61DC" w:rsidRDefault="00A63AAB" w:rsidP="00A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A63AAB" w:rsidRPr="00EE61DC" w:rsidTr="00CE3311">
        <w:tc>
          <w:tcPr>
            <w:tcW w:w="8388" w:type="dxa"/>
          </w:tcPr>
          <w:p w:rsidR="00A63AAB" w:rsidRPr="00EE61DC" w:rsidRDefault="00A63AAB" w:rsidP="00CE3311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A63AAB" w:rsidRPr="00EE61DC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A63AA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A63AAB" w:rsidRPr="00981F77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981F77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A63AAB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81F77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A63AAB" w:rsidRPr="00981F77" w:rsidRDefault="00981F77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CE3311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A63AAB" w:rsidRPr="00981F77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CE3311">
            <w:pPr>
              <w:pStyle w:val="1"/>
              <w:spacing w:after="240"/>
              <w:ind w:left="64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A63AAB" w:rsidRPr="00981F77" w:rsidRDefault="00A63AAB" w:rsidP="0098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81F77" w:rsidTr="00CE3311">
        <w:trPr>
          <w:trHeight w:val="670"/>
        </w:trPr>
        <w:tc>
          <w:tcPr>
            <w:tcW w:w="8388" w:type="dxa"/>
          </w:tcPr>
          <w:p w:rsidR="00A63AAB" w:rsidRPr="00981F77" w:rsidRDefault="00A63AAB" w:rsidP="00A63AAB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контрольно-Оценочные средства текущего контроля</w:t>
            </w:r>
          </w:p>
          <w:p w:rsidR="00A63AAB" w:rsidRPr="00981F77" w:rsidRDefault="00A63AAB" w:rsidP="00CE3311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F77">
              <w:rPr>
                <w:rFonts w:ascii="Times New Roman" w:hAnsi="Times New Roman" w:cs="Times New Roman"/>
                <w:caps/>
                <w:sz w:val="24"/>
                <w:szCs w:val="24"/>
              </w:rPr>
              <w:t>Практические и лабораторные работы (критерии оценки)</w:t>
            </w:r>
          </w:p>
          <w:p w:rsidR="00A63AAB" w:rsidRPr="00981F77" w:rsidRDefault="00A63AAB" w:rsidP="00CE3311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F77">
              <w:rPr>
                <w:rFonts w:ascii="Times New Roman" w:hAnsi="Times New Roman" w:cs="Times New Roman"/>
                <w:caps/>
                <w:sz w:val="24"/>
                <w:szCs w:val="24"/>
              </w:rPr>
              <w:t>тестовые задания (критерии оценки)</w:t>
            </w:r>
          </w:p>
          <w:p w:rsidR="00A63AAB" w:rsidRPr="00981F77" w:rsidRDefault="00A63AAB" w:rsidP="00CE3311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981F77" w:rsidRDefault="00FB4622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63AAB" w:rsidRPr="00981F77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981F77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981F77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AB" w:rsidRPr="00981F77" w:rsidRDefault="00C6256D" w:rsidP="00C6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63AAB" w:rsidRPr="00981F77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A63AA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контрольно-Оценочные средства внеаудиторной самостоятельной работы и критерии оценок</w:t>
            </w:r>
          </w:p>
          <w:p w:rsidR="00A63AAB" w:rsidRPr="00981F77" w:rsidRDefault="00A63AAB" w:rsidP="00CE3311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981F77" w:rsidRDefault="00FB4622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A63AA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контрольно-Оценочные средства промежуточной аттестации и критерии оценок</w:t>
            </w:r>
          </w:p>
          <w:p w:rsidR="00A63AAB" w:rsidRPr="00981F77" w:rsidRDefault="00A63AAB" w:rsidP="00CE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63AAB" w:rsidRPr="00981F77" w:rsidRDefault="00FB4622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3AAB" w:rsidRPr="00981F77" w:rsidTr="00CE3311">
        <w:tc>
          <w:tcPr>
            <w:tcW w:w="8388" w:type="dxa"/>
          </w:tcPr>
          <w:p w:rsidR="00A63AAB" w:rsidRPr="00981F77" w:rsidRDefault="00A63AAB" w:rsidP="00A63AA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981F77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A63AAB" w:rsidRPr="00981F77" w:rsidRDefault="00FB4622" w:rsidP="009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63AAB" w:rsidRPr="00981F77" w:rsidRDefault="00A63AAB" w:rsidP="00A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63AAB" w:rsidRPr="00A20A8B" w:rsidRDefault="00A63AAB" w:rsidP="00A6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63AAB" w:rsidRDefault="00A63AAB" w:rsidP="00A6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63AAB" w:rsidRDefault="00A63AAB" w:rsidP="00A6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1F77" w:rsidRDefault="00981F77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1F77" w:rsidRDefault="00981F77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1F77" w:rsidRDefault="00981F77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2BE0" w:rsidRDefault="00552BE0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Default="00A63AAB" w:rsidP="00A6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Default="00A63AAB" w:rsidP="00A63AAB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F0454B" w:rsidRDefault="00F0454B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39E" w:rsidRPr="00F0454B">
        <w:rPr>
          <w:rFonts w:ascii="Times New Roman" w:hAnsi="Times New Roman" w:cs="Times New Roman"/>
          <w:sz w:val="28"/>
          <w:szCs w:val="28"/>
        </w:rPr>
        <w:t>В основе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FD339E" w:rsidRPr="00F0454B">
        <w:rPr>
          <w:rFonts w:ascii="Times New Roman" w:hAnsi="Times New Roman" w:cs="Times New Roman"/>
          <w:sz w:val="28"/>
          <w:szCs w:val="28"/>
        </w:rPr>
        <w:t xml:space="preserve">» лежит установка на формирование у обучаемых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0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 в период ранней юности.</w:t>
      </w:r>
      <w:r w:rsidRPr="00F0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54B">
        <w:rPr>
          <w:rFonts w:ascii="Times New Roman" w:eastAsia="Times New Roman" w:hAnsi="Times New Roman" w:cs="Times New Roman"/>
          <w:sz w:val="28"/>
          <w:szCs w:val="28"/>
        </w:rPr>
        <w:t>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дисциплин.</w:t>
      </w:r>
    </w:p>
    <w:p w:rsidR="00FD339E" w:rsidRPr="00F0454B" w:rsidRDefault="00F0454B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339E" w:rsidRPr="00F0454B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FD339E" w:rsidRPr="00F0454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0454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 w:rsidR="00FD339E" w:rsidRPr="00F0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D339E" w:rsidRPr="00F0454B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компетенций.</w:t>
      </w:r>
    </w:p>
    <w:p w:rsidR="00FD339E" w:rsidRPr="00F0454B" w:rsidRDefault="00FD339E" w:rsidP="00CF742A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F0454B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–</w:t>
      </w:r>
      <w:r w:rsidRPr="00F0454B">
        <w:rPr>
          <w:rFonts w:ascii="Times New Roman" w:hAnsi="Times New Roman" w:cs="Times New Roman"/>
          <w:sz w:val="28"/>
          <w:szCs w:val="28"/>
          <w:u w:val="single"/>
        </w:rPr>
        <w:t>дифференцированный зачет</w:t>
      </w:r>
      <w:r w:rsidRPr="00F04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39E" w:rsidRPr="00F0454B" w:rsidRDefault="00FD339E" w:rsidP="00CF742A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4B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F0454B">
        <w:rPr>
          <w:rFonts w:ascii="Times New Roman" w:hAnsi="Times New Roman" w:cs="Times New Roman"/>
          <w:sz w:val="28"/>
          <w:szCs w:val="28"/>
          <w:u w:val="single"/>
        </w:rPr>
        <w:t>дифференцированного зачета</w:t>
      </w:r>
      <w:r w:rsidRPr="00F0454B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A63AAB" w:rsidRDefault="00F0454B" w:rsidP="00CF74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AA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A63AAB" w:rsidRPr="00D17A6F" w:rsidRDefault="00A63AAB" w:rsidP="00CF742A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7A6F">
        <w:rPr>
          <w:rStyle w:val="4"/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F0454B">
        <w:rPr>
          <w:rStyle w:val="4"/>
          <w:rFonts w:ascii="Times New Roman" w:hAnsi="Times New Roman" w:cs="Times New Roman"/>
          <w:sz w:val="28"/>
          <w:szCs w:val="28"/>
        </w:rPr>
        <w:t>Обществознание</w:t>
      </w:r>
      <w:r w:rsidRPr="00D17A6F">
        <w:rPr>
          <w:rStyle w:val="4"/>
          <w:rFonts w:ascii="Times New Roman" w:hAnsi="Times New Roman" w:cs="Times New Roman"/>
          <w:sz w:val="28"/>
          <w:szCs w:val="28"/>
        </w:rPr>
        <w:t>» обеспечивает достижение студентами следующих</w:t>
      </w:r>
      <w:r w:rsidRPr="00D17A6F">
        <w:rPr>
          <w:rStyle w:val="a8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CF742A" w:rsidRPr="00CF742A" w:rsidRDefault="00CF742A" w:rsidP="00CF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8"/>
      <w:r w:rsidRPr="00CF742A">
        <w:rPr>
          <w:rFonts w:ascii="Times New Roman" w:eastAsia="Constantia" w:hAnsi="Times New Roman" w:cs="Times New Roman"/>
          <w:b/>
          <w:sz w:val="28"/>
          <w:szCs w:val="28"/>
        </w:rPr>
        <w:t>личностных:</w:t>
      </w:r>
      <w:bookmarkEnd w:id="1"/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Л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Л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российская гражданская идентичность, патриотизм, уважение к своему на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Л3 - гражданская позиция в качестве активного и ответственного члена россий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человеческие, гуманистические и демократические ценности;</w:t>
      </w:r>
      <w:proofErr w:type="gramEnd"/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Л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толерантное сознание и поведение в поликультурном мире, готовность и спо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Л5 -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сознательное отношение к непрерывному образованию как условию успешной профессио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нальной и общественной деятельности;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Л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нальных проблем;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lastRenderedPageBreak/>
        <w:t>Л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7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ответственное отношение к созданию семьи на основе осознанного принятия ценностей семейной жизни;</w:t>
      </w:r>
    </w:p>
    <w:p w:rsidR="00CF742A" w:rsidRPr="00CF742A" w:rsidRDefault="00CF742A" w:rsidP="00CF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9"/>
      <w:proofErr w:type="spellStart"/>
      <w:r w:rsidRPr="00CF742A">
        <w:rPr>
          <w:rFonts w:ascii="Times New Roman" w:eastAsia="Constantia" w:hAnsi="Times New Roman" w:cs="Times New Roman"/>
          <w:b/>
          <w:sz w:val="28"/>
          <w:szCs w:val="28"/>
        </w:rPr>
        <w:t>метапредметных</w:t>
      </w:r>
      <w:proofErr w:type="spellEnd"/>
      <w:r w:rsidRPr="00CF742A">
        <w:rPr>
          <w:rFonts w:ascii="Times New Roman" w:eastAsia="Constantia" w:hAnsi="Times New Roman" w:cs="Times New Roman"/>
          <w:b/>
          <w:sz w:val="28"/>
          <w:szCs w:val="28"/>
        </w:rPr>
        <w:t>:</w:t>
      </w:r>
      <w:bookmarkEnd w:id="2"/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 xml:space="preserve">ровать деятельность; использовать все возможные ресурсы для </w:t>
      </w:r>
      <w:proofErr w:type="spell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достиженияпоставленных</w:t>
      </w:r>
      <w:proofErr w:type="spell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целей и реализации планов деятельности; выбирать успешные стратегии в различных ситуациях;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тических задач, применению различных методов познания;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М3 -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ков;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умение использовать средства информационных и коммуникационных тех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ны, ресурсосбережения, правовых и этических норм, норм информационной безопасности;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М5 - умение определять назначение и функции различных социальных, экономи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ческих и правовых институтов;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7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F742A" w:rsidRPr="00CF742A" w:rsidRDefault="00CF742A" w:rsidP="00CF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10"/>
      <w:r w:rsidRPr="00CF742A">
        <w:rPr>
          <w:rFonts w:ascii="Times New Roman" w:eastAsia="Constantia" w:hAnsi="Times New Roman" w:cs="Times New Roman"/>
          <w:b/>
          <w:sz w:val="28"/>
          <w:szCs w:val="28"/>
        </w:rPr>
        <w:t>предметных:</w:t>
      </w:r>
      <w:bookmarkEnd w:id="3"/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владение базовым понятийным аппаратом социальных наук;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П3 -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сформированнность</w:t>
      </w:r>
      <w:proofErr w:type="spell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П5 - </w:t>
      </w:r>
      <w:proofErr w:type="spell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представлений о методах познания социальных явлений и процессов;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владение умениями применять полученные знания в повседневной жизни, прогнозировать последствия принимаемых решений;</w:t>
      </w:r>
    </w:p>
    <w:p w:rsidR="00CF742A" w:rsidRPr="00CF742A" w:rsidRDefault="00CF742A" w:rsidP="00CF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7</w:t>
      </w:r>
      <w:proofErr w:type="gram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>сформированнность</w:t>
      </w:r>
      <w:proofErr w:type="spellEnd"/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t xml:space="preserve"> навыков оценивания социальной информации, умений поиска информации в источниках различного типа для 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lastRenderedPageBreak/>
        <w:t>реконструкции не</w:t>
      </w:r>
      <w:r w:rsidRPr="00CF742A">
        <w:rPr>
          <w:rFonts w:ascii="Times New Roman" w:eastAsia="Palatino Linotype" w:hAnsi="Times New Roman" w:cs="Times New Roman"/>
          <w:sz w:val="28"/>
          <w:szCs w:val="28"/>
          <w:shd w:val="clear" w:color="auto" w:fill="FFFFFF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CF742A" w:rsidRPr="00CF742A" w:rsidRDefault="00CF742A" w:rsidP="00CF7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sz w:val="28"/>
          <w:szCs w:val="28"/>
        </w:rPr>
        <w:t>Выпускник, освоивший ППКРС СПО, должен обладать:</w:t>
      </w:r>
    </w:p>
    <w:p w:rsidR="00CF742A" w:rsidRPr="00CF742A" w:rsidRDefault="00CF742A" w:rsidP="00CF74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- общими компетенциями</w:t>
      </w:r>
      <w:r w:rsidRPr="00CF742A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CF742A" w:rsidRPr="00CF742A" w:rsidRDefault="00CF742A" w:rsidP="00CF74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CF742A" w:rsidRPr="00CF742A" w:rsidRDefault="00CF742A" w:rsidP="00CF74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Start"/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Организовывать собственную деятельность, исходя из цели и способов ее достижения, определенных руководителем.</w:t>
      </w:r>
    </w:p>
    <w:p w:rsidR="00CF742A" w:rsidRPr="00CF742A" w:rsidRDefault="00CF742A" w:rsidP="00CF74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742A" w:rsidRPr="00CF742A" w:rsidRDefault="00CF742A" w:rsidP="00CF74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Start"/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Осуществлять поиск информации, необходимой для эффективного выполнения профессиональных задач.</w:t>
      </w:r>
    </w:p>
    <w:p w:rsidR="00CF742A" w:rsidRPr="00CF742A" w:rsidRDefault="00CF742A" w:rsidP="00CF74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ОК5. Использовать информационно-коммуникационные технологии в профессиональной деятельности.</w:t>
      </w:r>
    </w:p>
    <w:p w:rsidR="00CF742A" w:rsidRPr="00CF742A" w:rsidRDefault="00CF742A" w:rsidP="00CF74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Start"/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Pr="00CF742A">
        <w:rPr>
          <w:rFonts w:ascii="Times New Roman" w:eastAsia="Times New Roman" w:hAnsi="Times New Roman" w:cs="Times New Roman"/>
          <w:sz w:val="28"/>
          <w:szCs w:val="28"/>
          <w:lang w:eastAsia="ar-SA"/>
        </w:rPr>
        <w:t>.Работать в команде,  эффективно общаться с коллегами, руководством, клиентами.</w:t>
      </w:r>
    </w:p>
    <w:p w:rsidR="00F0454B" w:rsidRPr="00D17A6F" w:rsidRDefault="00CF742A" w:rsidP="00CF742A">
      <w:pPr>
        <w:tabs>
          <w:tab w:val="left" w:pos="5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 w:rsidRPr="00CF742A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CF742A">
        <w:rPr>
          <w:rFonts w:ascii="Times New Roman" w:eastAsia="Times New Roman" w:hAnsi="Times New Roman" w:cs="Times New Roman"/>
          <w:sz w:val="28"/>
          <w:szCs w:val="28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A63AAB" w:rsidRDefault="00A63AAB" w:rsidP="00A63AAB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A63AAB" w:rsidRDefault="00A63AAB" w:rsidP="00A63AAB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A63AAB" w:rsidRDefault="00A63AAB" w:rsidP="00A63AAB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A63AAB" w:rsidRDefault="00A63AAB" w:rsidP="00A63AAB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A63AAB" w:rsidRDefault="00A63AAB" w:rsidP="00A63AAB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FD339E" w:rsidRDefault="00FD339E" w:rsidP="00CF742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D339E" w:rsidSect="00CE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AAB" w:rsidRPr="00BF0BDF" w:rsidRDefault="00A63AAB" w:rsidP="00CF742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2. Паспорт</w:t>
      </w:r>
    </w:p>
    <w:p w:rsidR="00A63AAB" w:rsidRPr="00BF0BDF" w:rsidRDefault="00A63AAB" w:rsidP="00A63AAB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A63AAB" w:rsidRPr="00181E1F" w:rsidRDefault="00A63AAB" w:rsidP="00A63AAB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 w:rsidR="00080687">
        <w:rPr>
          <w:rFonts w:ascii="Times New Roman" w:hAnsi="Times New Roman" w:cs="Times New Roman"/>
          <w:b/>
          <w:bCs/>
          <w:sz w:val="28"/>
          <w:szCs w:val="28"/>
          <w:u w:val="single"/>
        </w:rPr>
        <w:t>ОДБ.12</w:t>
      </w:r>
      <w:r w:rsidRPr="00E073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B23D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 (включая экономику и право)</w:t>
      </w:r>
    </w:p>
    <w:p w:rsidR="00A63AAB" w:rsidRPr="00181E1F" w:rsidRDefault="00A63AAB" w:rsidP="00A63AAB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E1F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дисциплины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/модуля</w:t>
      </w:r>
      <w:r w:rsidRPr="00181E1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3AAB" w:rsidRPr="00981F77" w:rsidRDefault="00A63AAB" w:rsidP="00A63AAB">
      <w:pPr>
        <w:spacing w:after="0" w:line="240" w:lineRule="auto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981F77">
        <w:rPr>
          <w:rFonts w:ascii="Times New Roman" w:hAnsi="Times New Roman" w:cs="Times New Roman"/>
          <w:b/>
          <w:sz w:val="28"/>
          <w:szCs w:val="28"/>
        </w:rPr>
        <w:t>Таблица 1. Оценочные средства учебной дисциплины</w:t>
      </w:r>
    </w:p>
    <w:p w:rsidR="00B54A82" w:rsidRDefault="00B54A82" w:rsidP="00A63AAB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992"/>
        <w:gridCol w:w="2977"/>
        <w:gridCol w:w="2126"/>
        <w:gridCol w:w="5953"/>
        <w:gridCol w:w="1276"/>
      </w:tblGrid>
      <w:tr w:rsidR="00A63AAB" w:rsidRPr="009B5342" w:rsidTr="00CF742A">
        <w:tc>
          <w:tcPr>
            <w:tcW w:w="567" w:type="dxa"/>
          </w:tcPr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277" w:type="dxa"/>
          </w:tcPr>
          <w:p w:rsidR="00A63AAB" w:rsidRPr="00F13C17" w:rsidRDefault="00A63AAB" w:rsidP="00F13C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Курс /</w:t>
            </w:r>
          </w:p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</w:t>
            </w:r>
            <w:r w:rsidRPr="00F13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953" w:type="dxa"/>
          </w:tcPr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A63AAB" w:rsidRPr="00F13C17" w:rsidRDefault="00A63AA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D4530" w:rsidRPr="009B5342" w:rsidTr="00CF742A">
        <w:tc>
          <w:tcPr>
            <w:tcW w:w="567" w:type="dxa"/>
          </w:tcPr>
          <w:p w:rsidR="004D4530" w:rsidRPr="00F13C17" w:rsidRDefault="004D4530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4D4530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курс/</w:t>
            </w:r>
          </w:p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25028F">
              <w:rPr>
                <w:rFonts w:ascii="Times New Roman" w:hAnsi="Times New Roman" w:cs="Times New Roman"/>
                <w:sz w:val="24"/>
                <w:szCs w:val="24"/>
              </w:rPr>
              <w:t>Человек. Человек в системе общественных отношений.</w:t>
            </w:r>
          </w:p>
          <w:p w:rsidR="004D4530" w:rsidRPr="00F13C17" w:rsidRDefault="004D4530" w:rsidP="00B106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приобретенные качества</w:t>
            </w:r>
          </w:p>
        </w:tc>
        <w:tc>
          <w:tcPr>
            <w:tcW w:w="2126" w:type="dxa"/>
          </w:tcPr>
          <w:p w:rsidR="004D4530" w:rsidRPr="00F13C17" w:rsidRDefault="004D4530" w:rsidP="00B106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4D4530" w:rsidRDefault="004D4530" w:rsidP="004D45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закрепить знания по теме «Человек, индивид, личность».</w:t>
            </w:r>
          </w:p>
          <w:p w:rsidR="004D4530" w:rsidRPr="0085650D" w:rsidRDefault="004D4530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предполагает самостоятельное изучение темы и применение изученного материала на практике.</w:t>
            </w:r>
          </w:p>
        </w:tc>
        <w:tc>
          <w:tcPr>
            <w:tcW w:w="1276" w:type="dxa"/>
          </w:tcPr>
          <w:p w:rsidR="004D4530" w:rsidRPr="00F13C17" w:rsidRDefault="004D4530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</w:tr>
      <w:tr w:rsidR="004D4530" w:rsidRPr="009B5342" w:rsidTr="00CF742A">
        <w:tc>
          <w:tcPr>
            <w:tcW w:w="567" w:type="dxa"/>
          </w:tcPr>
          <w:p w:rsidR="004D4530" w:rsidRPr="00F13C17" w:rsidRDefault="004D4530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D4530" w:rsidRPr="00F13C17" w:rsidRDefault="004D4530" w:rsidP="00CE33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4D4530" w:rsidRDefault="004D4530" w:rsidP="00CE33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курс/</w:t>
            </w:r>
          </w:p>
          <w:p w:rsidR="004D4530" w:rsidRPr="00F13C17" w:rsidRDefault="004D4530" w:rsidP="00CE33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приобретенные качества</w:t>
            </w:r>
          </w:p>
        </w:tc>
        <w:tc>
          <w:tcPr>
            <w:tcW w:w="2126" w:type="dxa"/>
          </w:tcPr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«Потребности, способности и интересы»</w:t>
            </w:r>
          </w:p>
        </w:tc>
        <w:tc>
          <w:tcPr>
            <w:tcW w:w="5953" w:type="dxa"/>
          </w:tcPr>
          <w:p w:rsidR="004D4530" w:rsidRDefault="004D4530" w:rsidP="0092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4D4530" w:rsidRPr="00920B9E" w:rsidRDefault="004D4530" w:rsidP="0092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4D4530" w:rsidRPr="00F13C17" w:rsidRDefault="004D4530" w:rsidP="00920B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4D4530" w:rsidRPr="009B5342" w:rsidTr="00CF742A">
        <w:tc>
          <w:tcPr>
            <w:tcW w:w="567" w:type="dxa"/>
          </w:tcPr>
          <w:p w:rsidR="004D4530" w:rsidRPr="00F13C17" w:rsidRDefault="004D4530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D4530" w:rsidRPr="00F13C17" w:rsidRDefault="004D4530" w:rsidP="00CE33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4D4530" w:rsidRDefault="004D4530" w:rsidP="00CE33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курс/</w:t>
            </w:r>
          </w:p>
          <w:p w:rsidR="004D4530" w:rsidRPr="00F13C17" w:rsidRDefault="004D4530" w:rsidP="00CE33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приобретенные качества</w:t>
            </w:r>
          </w:p>
        </w:tc>
        <w:tc>
          <w:tcPr>
            <w:tcW w:w="2126" w:type="dxa"/>
          </w:tcPr>
          <w:p w:rsidR="004D4530" w:rsidRPr="00F13C17" w:rsidRDefault="004D4530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«Мировоззрение. Типы мировоззрения»</w:t>
            </w:r>
          </w:p>
        </w:tc>
        <w:tc>
          <w:tcPr>
            <w:tcW w:w="5953" w:type="dxa"/>
          </w:tcPr>
          <w:p w:rsidR="004D4530" w:rsidRDefault="004D4530" w:rsidP="0092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4D4530" w:rsidRPr="00920B9E" w:rsidRDefault="004D4530" w:rsidP="0092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4D4530" w:rsidRPr="00F13C17" w:rsidRDefault="004D4530" w:rsidP="00920B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BA3411" w:rsidRPr="009B5342" w:rsidTr="00CF742A">
        <w:tc>
          <w:tcPr>
            <w:tcW w:w="567" w:type="dxa"/>
          </w:tcPr>
          <w:p w:rsidR="00BA3411" w:rsidRPr="00F13C17" w:rsidRDefault="00BA3411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</w:tcPr>
          <w:p w:rsidR="00BA3411" w:rsidRPr="00F13C17" w:rsidRDefault="00BA3411" w:rsidP="00BA34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BA3411" w:rsidRPr="00F13C17" w:rsidRDefault="00BA3411" w:rsidP="00BA34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BA3411" w:rsidRPr="00F13C17" w:rsidRDefault="00BA3411" w:rsidP="00BA34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BA3411" w:rsidRPr="00F13C17" w:rsidRDefault="00BA3411" w:rsidP="00BA3411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5028F">
              <w:rPr>
                <w:rFonts w:ascii="Times New Roman" w:hAnsi="Times New Roman" w:cs="Times New Roman"/>
                <w:sz w:val="24"/>
                <w:szCs w:val="24"/>
              </w:rPr>
              <w:t xml:space="preserve">1.2. Духовная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общества.</w:t>
            </w:r>
          </w:p>
        </w:tc>
        <w:tc>
          <w:tcPr>
            <w:tcW w:w="2126" w:type="dxa"/>
          </w:tcPr>
          <w:p w:rsidR="00BA3411" w:rsidRPr="00F13C17" w:rsidRDefault="00BA3411" w:rsidP="00BA34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«Духовная культура личности и общества»</w:t>
            </w:r>
          </w:p>
        </w:tc>
        <w:tc>
          <w:tcPr>
            <w:tcW w:w="5953" w:type="dxa"/>
          </w:tcPr>
          <w:p w:rsidR="00BA3411" w:rsidRDefault="00BA3411" w:rsidP="00BA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D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6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у обучающихся объяснять причинно-следственные и функциональные связи изученных социальных объектов, умений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BA3411" w:rsidRPr="00DD1388" w:rsidRDefault="00BA3411" w:rsidP="00BA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информации</w:t>
            </w: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выделение главной информации, составление краткого опорного конспекта для использования полученной информации при ответе на вопросы.</w:t>
            </w:r>
          </w:p>
        </w:tc>
        <w:tc>
          <w:tcPr>
            <w:tcW w:w="1276" w:type="dxa"/>
          </w:tcPr>
          <w:p w:rsidR="00BA3411" w:rsidRPr="00F13C17" w:rsidRDefault="00BA3411" w:rsidP="00BA34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25028F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 личности и общества.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«Виды культуры»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краткое сообщение.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составление краткого сообщения по теме.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6A7B8B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Наука и образование в современном мире.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tabs>
                <w:tab w:val="left" w:pos="163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«Наука в современном мире»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закрепить знания по теме «Наука в современном мире».</w:t>
            </w:r>
          </w:p>
          <w:p w:rsidR="006A7B8B" w:rsidRPr="0085650D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предполагает самостоятельное изучение темы и применение изученного материала на практике.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F74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6A7B8B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Наука и образование в современном мире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«Роль образования в жизни человека и общества»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6A7B8B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Мораль, искусство и религия как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культуры.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«Мораль»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обучающиеся должны знать смысл понятий «мораль», «добро», «счастье», «гуманизм»;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специфику </w:t>
            </w:r>
            <w:r w:rsidRPr="00DD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моральных норм (в сравнении с другими социальными нормами); уметь работать в группе;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идею в условно-символьной форме;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рефлексию групповой деятельности.</w:t>
            </w:r>
          </w:p>
          <w:p w:rsidR="006A7B8B" w:rsidRPr="00DD1388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просмотр </w:t>
            </w:r>
            <w:proofErr w:type="spellStart"/>
            <w:r w:rsidRPr="00DD1388">
              <w:rPr>
                <w:rFonts w:ascii="Times New Roman" w:hAnsi="Times New Roman" w:cs="Times New Roman"/>
                <w:sz w:val="24"/>
                <w:szCs w:val="24"/>
              </w:rPr>
              <w:t>видиоурока</w:t>
            </w:r>
            <w:proofErr w:type="spellEnd"/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выделение главной информации, составление краткого опорного конспекта для использования полученной информации при ответе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в группах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видиоуроку</w:t>
            </w:r>
            <w:proofErr w:type="spellEnd"/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6A7B8B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Мораль, искусство и религия как элементы духовной культуры.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«Религия»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FC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должны знать значение терминов «религия», «вера», «тотемизм»,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«магия», «анимизм», «политеизм», «монотеизм»; элементы религиозного сознания;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религии в обществе; уметь формулировать и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A7B8B" w:rsidRPr="00F13C17" w:rsidRDefault="006A7B8B" w:rsidP="00CF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просмотр </w:t>
            </w:r>
            <w:proofErr w:type="spellStart"/>
            <w:r w:rsidRPr="00DD1388">
              <w:rPr>
                <w:rFonts w:ascii="Times New Roman" w:hAnsi="Times New Roman" w:cs="Times New Roman"/>
                <w:sz w:val="24"/>
                <w:szCs w:val="24"/>
              </w:rPr>
              <w:t>видиоурока</w:t>
            </w:r>
            <w:proofErr w:type="spellEnd"/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выделение главной информации, составление краткого опорного конспекта для использования полученной информации при ответе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группах  ответить на вопросы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видиоуроку</w:t>
            </w:r>
            <w:proofErr w:type="spellEnd"/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D0519C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B8B"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6A7B8B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Мораль, искусство и религия как элементы духовной культуры.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«Искусство»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C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C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      </w:r>
          </w:p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6A7B8B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Общество как сложная динамическая система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«Основные институты общества»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закрепить знания по теме «Основные институты общества».</w:t>
            </w:r>
          </w:p>
          <w:p w:rsidR="006A7B8B" w:rsidRPr="0085650D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предполагает самостоятельное изучение темы и применение изученного материала на практике.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Pr="00F13C17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CF742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Общество как сложная динамическая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«Общество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природа»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закрепить знания по теме «</w:t>
            </w: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A7B8B" w:rsidRPr="0085650D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предполагает самостоятельное изучение темы и применение изученного материала на практике.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тест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7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CF742A">
            <w:pPr>
              <w:tabs>
                <w:tab w:val="left" w:pos="25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Общество как сложная динамическая система</w:t>
            </w:r>
          </w:p>
        </w:tc>
        <w:tc>
          <w:tcPr>
            <w:tcW w:w="212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«Глобализация» </w:t>
            </w:r>
          </w:p>
        </w:tc>
        <w:tc>
          <w:tcPr>
            <w:tcW w:w="5953" w:type="dxa"/>
          </w:tcPr>
          <w:p w:rsidR="006A7B8B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7D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6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у обучающихся объяснять причинно-следственные и функциональные связи изученных социальных объектов, умений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информации.</w:t>
            </w:r>
            <w:proofErr w:type="gramEnd"/>
          </w:p>
          <w:p w:rsidR="006A7B8B" w:rsidRPr="00DD1388" w:rsidRDefault="006A7B8B" w:rsidP="00CF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просмотр </w:t>
            </w:r>
            <w:proofErr w:type="spellStart"/>
            <w:r w:rsidRPr="00DD1388">
              <w:rPr>
                <w:rFonts w:ascii="Times New Roman" w:hAnsi="Times New Roman" w:cs="Times New Roman"/>
                <w:sz w:val="24"/>
                <w:szCs w:val="24"/>
              </w:rPr>
              <w:t>видиоурока</w:t>
            </w:r>
            <w:proofErr w:type="spellEnd"/>
            <w:r w:rsidRPr="00DD13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выделение главной информации, составление краткого опорного конспекта для использования полученной информации при ответе на вопросы.</w:t>
            </w:r>
          </w:p>
        </w:tc>
        <w:tc>
          <w:tcPr>
            <w:tcW w:w="1276" w:type="dxa"/>
          </w:tcPr>
          <w:p w:rsidR="006A7B8B" w:rsidRPr="00F13C17" w:rsidRDefault="006A7B8B" w:rsidP="00CF74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видиоуроку</w:t>
            </w:r>
            <w:proofErr w:type="spellEnd"/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Pr="00F13C17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Экономика. Тема 3.1. Экономика и экономическая наука. Экономические системы.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«Экономика как наука и хозяйство»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Экономика и экономическая наука. Экономические системы.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«Типы экономических систем»</w:t>
            </w:r>
          </w:p>
        </w:tc>
        <w:tc>
          <w:tcPr>
            <w:tcW w:w="5953" w:type="dxa"/>
          </w:tcPr>
          <w:p w:rsidR="006A7B8B" w:rsidRDefault="006A7B8B" w:rsidP="00E7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информации.</w:t>
            </w:r>
          </w:p>
          <w:p w:rsidR="006A7B8B" w:rsidRPr="00920B9E" w:rsidRDefault="006A7B8B" w:rsidP="00E7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таблицу.</w:t>
            </w:r>
          </w:p>
        </w:tc>
        <w:tc>
          <w:tcPr>
            <w:tcW w:w="1276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 Рынок. Фирма. Роль государства в экономике.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«Спрос»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 Рынок. Фирма. Роль государства в экономике.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«Предложение»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 Рынок. Фирма. Роль государства в экономике.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«Функции государства  в экономике»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4A2F09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 Рынок труда и безработица. 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«Безработица»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4A2F09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«Особенности современной экономики России»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4A2F09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Социальные отношения. Тема 4.1. Социальная роль и стратификация. 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«Социальная стратификация»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4A2F09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Социальные нормы и конфликты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«Виды социальных норм»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Социальные нормы и конфликты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«Социальные конфликты»</w:t>
            </w:r>
          </w:p>
        </w:tc>
        <w:tc>
          <w:tcPr>
            <w:tcW w:w="5953" w:type="dxa"/>
          </w:tcPr>
          <w:p w:rsidR="006A7B8B" w:rsidRDefault="006A7B8B" w:rsidP="00AE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умения у обучающихся систематизировать, анализировать и обобщать неупорядоченную социальную информацию; различать в ней факты и мнения, аргументы и выводы.</w:t>
            </w:r>
          </w:p>
          <w:p w:rsidR="006A7B8B" w:rsidRPr="00AE3C27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предполагает решение ситуационных задач по теме: «Социальный конфликт».</w:t>
            </w:r>
          </w:p>
        </w:tc>
        <w:tc>
          <w:tcPr>
            <w:tcW w:w="1276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задания к параграфу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Важнейшие социальные общности и группы.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«Особенности социальной стратификации в современной России»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краткое сообщение.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составление краткого сообщения по теме.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4.3. Важнейшие социальные общности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«Межнациональные отношения»</w:t>
            </w:r>
          </w:p>
        </w:tc>
        <w:tc>
          <w:tcPr>
            <w:tcW w:w="5953" w:type="dxa"/>
          </w:tcPr>
          <w:p w:rsidR="006A7B8B" w:rsidRDefault="006A7B8B" w:rsidP="004D45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закрепить знания по теме «Межнациональные отношения».</w:t>
            </w:r>
          </w:p>
          <w:p w:rsidR="006A7B8B" w:rsidRPr="0085650D" w:rsidRDefault="006A7B8B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предполагает самостоятельное изучение темы и применение изученного материала на практике.</w:t>
            </w:r>
          </w:p>
        </w:tc>
        <w:tc>
          <w:tcPr>
            <w:tcW w:w="1276" w:type="dxa"/>
          </w:tcPr>
          <w:p w:rsidR="006A7B8B" w:rsidRPr="00F13C17" w:rsidRDefault="006A7B8B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тест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Важнейшие социальные общности и группы.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«Семья как малая социальная группа»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Политика Тема 5.1. Политика и власть. Государство в политической системе.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«Политическая система»</w:t>
            </w:r>
          </w:p>
        </w:tc>
        <w:tc>
          <w:tcPr>
            <w:tcW w:w="5953" w:type="dxa"/>
          </w:tcPr>
          <w:p w:rsidR="006A7B8B" w:rsidRDefault="006A7B8B" w:rsidP="004D45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закрепить знания по теме «Политическая система».</w:t>
            </w:r>
          </w:p>
          <w:p w:rsidR="006A7B8B" w:rsidRPr="0085650D" w:rsidRDefault="006A7B8B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предполагает самостоятельное изучение темы и применение изученного материала на практике.</w:t>
            </w:r>
          </w:p>
        </w:tc>
        <w:tc>
          <w:tcPr>
            <w:tcW w:w="1276" w:type="dxa"/>
          </w:tcPr>
          <w:p w:rsidR="006A7B8B" w:rsidRPr="00F13C17" w:rsidRDefault="006A7B8B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Политика и власть. Государство в политической системе.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«Государство как политический институт»</w:t>
            </w:r>
          </w:p>
        </w:tc>
        <w:tc>
          <w:tcPr>
            <w:tcW w:w="5953" w:type="dxa"/>
          </w:tcPr>
          <w:p w:rsidR="006A7B8B" w:rsidRDefault="006A7B8B" w:rsidP="002C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имеющиеся знания и представления по изученной теме путем повторения основных понятий темы.</w:t>
            </w:r>
          </w:p>
          <w:p w:rsidR="006A7B8B" w:rsidRPr="008F75DB" w:rsidRDefault="006A7B8B" w:rsidP="008F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предполагает составление кроссворда из основных понятий параграфа.</w:t>
            </w:r>
          </w:p>
        </w:tc>
        <w:tc>
          <w:tcPr>
            <w:tcW w:w="1276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кроссворд.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Политика и власть. Государство в политической системе.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«Формы государства»</w:t>
            </w:r>
          </w:p>
        </w:tc>
        <w:tc>
          <w:tcPr>
            <w:tcW w:w="5953" w:type="dxa"/>
          </w:tcPr>
          <w:p w:rsidR="006A7B8B" w:rsidRDefault="006A7B8B" w:rsidP="00C9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информации.</w:t>
            </w:r>
          </w:p>
          <w:p w:rsidR="006A7B8B" w:rsidRPr="00920B9E" w:rsidRDefault="006A7B8B" w:rsidP="00C9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таблицу.</w:t>
            </w:r>
          </w:p>
        </w:tc>
        <w:tc>
          <w:tcPr>
            <w:tcW w:w="1276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C97F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C97F8C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 Участники политического процесса.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«Личность и государство»</w:t>
            </w:r>
          </w:p>
        </w:tc>
        <w:tc>
          <w:tcPr>
            <w:tcW w:w="5953" w:type="dxa"/>
          </w:tcPr>
          <w:p w:rsidR="006A7B8B" w:rsidRDefault="006A7B8B" w:rsidP="004D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информации.</w:t>
            </w:r>
          </w:p>
          <w:p w:rsidR="006A7B8B" w:rsidRPr="00920B9E" w:rsidRDefault="006A7B8B" w:rsidP="004D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источниками, выделять нужную информацию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опорный таблицу.</w:t>
            </w:r>
          </w:p>
        </w:tc>
        <w:tc>
          <w:tcPr>
            <w:tcW w:w="1276" w:type="dxa"/>
          </w:tcPr>
          <w:p w:rsidR="006A7B8B" w:rsidRDefault="006A7B8B" w:rsidP="004D45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таблицу по теме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 Участники политического процесса.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«Гражданское общество»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 Участники политического процесса.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«Избирательное право в РФ»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Право. Тема 6.1. Правовое регулирование общественных отношений.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«Право в системе социальных  норм»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социальной информации.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краткое сообщение.</w:t>
            </w:r>
          </w:p>
        </w:tc>
        <w:tc>
          <w:tcPr>
            <w:tcW w:w="1276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составление краткого сообщения по теме.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 Правовое регулирование общественных отношений.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«Система права»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понятия темы, определить сущность политической системы, изучить ее структуры и функции, продолжить формирование умений </w:t>
            </w: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6.2. Основы конституционного права РФ.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«Конституционное право как отрасль Российского права»</w:t>
            </w:r>
          </w:p>
        </w:tc>
        <w:tc>
          <w:tcPr>
            <w:tcW w:w="5953" w:type="dxa"/>
          </w:tcPr>
          <w:p w:rsidR="006A7B8B" w:rsidRDefault="006A7B8B" w:rsidP="00B8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информации.</w:t>
            </w:r>
          </w:p>
          <w:p w:rsidR="006A7B8B" w:rsidRPr="00920B9E" w:rsidRDefault="006A7B8B" w:rsidP="00B8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таблицу.</w:t>
            </w:r>
          </w:p>
        </w:tc>
        <w:tc>
          <w:tcPr>
            <w:tcW w:w="1276" w:type="dxa"/>
          </w:tcPr>
          <w:p w:rsidR="006A7B8B" w:rsidRDefault="006A7B8B" w:rsidP="00B84B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6.2. Основы конституционного права РФ.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«Основные конституционные прав и обязанности граждан РФ»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0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умений осуществления самостоятельного поиска и анализа собранной информации.</w:t>
            </w:r>
          </w:p>
          <w:p w:rsidR="006A7B8B" w:rsidRPr="00920B9E" w:rsidRDefault="006A7B8B" w:rsidP="00D8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таблицу.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6.3. Отрасли Российского права.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«Гражданское право»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источниками, выделять нужную информацию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6.3. Отрасли Российского права.</w:t>
            </w:r>
          </w:p>
        </w:tc>
        <w:tc>
          <w:tcPr>
            <w:tcW w:w="2126" w:type="dxa"/>
          </w:tcPr>
          <w:p w:rsidR="006A7B8B" w:rsidRDefault="006A7B8B" w:rsidP="00F13C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«Трудовое право»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6.3. Отрасли Российского права.</w:t>
            </w:r>
          </w:p>
        </w:tc>
        <w:tc>
          <w:tcPr>
            <w:tcW w:w="2126" w:type="dxa"/>
          </w:tcPr>
          <w:p w:rsidR="006A7B8B" w:rsidRDefault="006A7B8B" w:rsidP="002C28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«Административное право»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6A7B8B" w:rsidRPr="009B5342" w:rsidTr="00CF742A">
        <w:tc>
          <w:tcPr>
            <w:tcW w:w="567" w:type="dxa"/>
          </w:tcPr>
          <w:p w:rsidR="006A7B8B" w:rsidRDefault="006A7B8B" w:rsidP="00F13C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</w:tcPr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курс/</w:t>
            </w:r>
          </w:p>
          <w:p w:rsidR="006A7B8B" w:rsidRPr="00F13C17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C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977" w:type="dxa"/>
          </w:tcPr>
          <w:p w:rsidR="006A7B8B" w:rsidRDefault="006A7B8B" w:rsidP="00D87582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6.3. Отрасли Российского права.</w:t>
            </w:r>
          </w:p>
        </w:tc>
        <w:tc>
          <w:tcPr>
            <w:tcW w:w="2126" w:type="dxa"/>
          </w:tcPr>
          <w:p w:rsidR="006A7B8B" w:rsidRDefault="006A7B8B" w:rsidP="002C28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«Уголовное право»</w:t>
            </w:r>
          </w:p>
        </w:tc>
        <w:tc>
          <w:tcPr>
            <w:tcW w:w="5953" w:type="dxa"/>
          </w:tcPr>
          <w:p w:rsidR="006A7B8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  <w:p w:rsidR="006A7B8B" w:rsidRPr="008F75DB" w:rsidRDefault="006A7B8B" w:rsidP="00D8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предполагает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информации. Преподаватель проверяет умение </w:t>
            </w:r>
            <w:r w:rsidRPr="00920B9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выделять нужную информацию и составлять опорный конспект.</w:t>
            </w:r>
          </w:p>
        </w:tc>
        <w:tc>
          <w:tcPr>
            <w:tcW w:w="1276" w:type="dxa"/>
          </w:tcPr>
          <w:p w:rsidR="006A7B8B" w:rsidRDefault="006A7B8B" w:rsidP="00D875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</w:tbl>
    <w:p w:rsidR="00FD339E" w:rsidRDefault="00FD339E" w:rsidP="00CF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339E" w:rsidSect="00CF742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63AAB" w:rsidRPr="00981F77" w:rsidRDefault="00A63AAB" w:rsidP="00CE3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F77">
        <w:rPr>
          <w:rFonts w:ascii="Times New Roman" w:hAnsi="Times New Roman" w:cs="Times New Roman"/>
          <w:b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:rsidR="00B54A82" w:rsidRDefault="00B54A82" w:rsidP="00CE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897"/>
        <w:gridCol w:w="2268"/>
        <w:gridCol w:w="1560"/>
        <w:gridCol w:w="1523"/>
      </w:tblGrid>
      <w:tr w:rsidR="00A63AAB" w:rsidRPr="0002670A" w:rsidTr="00CE3311">
        <w:tc>
          <w:tcPr>
            <w:tcW w:w="1774" w:type="dxa"/>
          </w:tcPr>
          <w:p w:rsidR="00A63AAB" w:rsidRPr="001E692F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по дисциплине (кол-во часов)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97" w:type="dxa"/>
          </w:tcPr>
          <w:p w:rsidR="00A63AAB" w:rsidRPr="0002670A" w:rsidRDefault="00A63AAB" w:rsidP="00CE3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2268" w:type="dxa"/>
          </w:tcPr>
          <w:p w:rsidR="00A63AAB" w:rsidRPr="0002670A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1560" w:type="dxa"/>
          </w:tcPr>
          <w:p w:rsidR="00A63AAB" w:rsidRPr="0002670A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A63AAB" w:rsidRPr="0002670A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</w:p>
        </w:tc>
      </w:tr>
      <w:tr w:rsidR="00A63AAB" w:rsidRPr="0002670A" w:rsidTr="00CE3311">
        <w:tc>
          <w:tcPr>
            <w:tcW w:w="1774" w:type="dxa"/>
          </w:tcPr>
          <w:p w:rsidR="00A63AAB" w:rsidRPr="004B5FEA" w:rsidRDefault="00D87582" w:rsidP="002502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1.Человек</w:t>
            </w:r>
            <w:r w:rsidR="0025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8F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отношений.</w:t>
            </w:r>
            <w:r w:rsidR="00A63AAB"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AAB" w:rsidRPr="004B5FEA" w:rsidRDefault="00A63AAB" w:rsidP="00D0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D87582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человека, врожденные и приобретенные качества. 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97" w:type="dxa"/>
          </w:tcPr>
          <w:p w:rsidR="00A63AAB" w:rsidRPr="004B5FEA" w:rsidRDefault="00D87582" w:rsidP="00D0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по теме: «Личность», «Конфликт», «Конфликт и пути разрешения», «Ненаучное познание – что это?»</w:t>
            </w:r>
            <w:r w:rsidR="00D05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19C">
              <w:rPr>
                <w:bCs/>
                <w:sz w:val="20"/>
                <w:szCs w:val="20"/>
              </w:rPr>
              <w:t xml:space="preserve"> </w:t>
            </w:r>
            <w:r w:rsidR="00D0519C" w:rsidRPr="00D05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«Виды молодежных конфликтов», «межличностное общение», </w:t>
            </w:r>
            <w:r w:rsidR="00D0519C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«Гражданские качества личности»</w:t>
            </w:r>
            <w:r w:rsidRPr="00D0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«Познание», «Основные виды профессиональной деятельности». Работа с документами и заданиями к параграфам.</w:t>
            </w:r>
          </w:p>
        </w:tc>
        <w:tc>
          <w:tcPr>
            <w:tcW w:w="2268" w:type="dxa"/>
          </w:tcPr>
          <w:p w:rsidR="00FC78C0" w:rsidRDefault="00A63AAB" w:rsidP="00FC78C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D051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8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FEA">
              <w:rPr>
                <w:rFonts w:ascii="Times New Roman" w:eastAsia="Calibri" w:hAnsi="Times New Roman" w:cs="Times New Roman"/>
                <w:sz w:val="24"/>
                <w:szCs w:val="24"/>
              </w:rPr>
              <w:t>сообщен</w:t>
            </w:r>
            <w:r w:rsidR="00FC78C0">
              <w:rPr>
                <w:rFonts w:ascii="Times New Roman" w:eastAsia="Calibri" w:hAnsi="Times New Roman" w:cs="Times New Roman"/>
                <w:sz w:val="24"/>
                <w:szCs w:val="24"/>
              </w:rPr>
              <w:t>ия на выбор</w:t>
            </w:r>
          </w:p>
          <w:p w:rsidR="00A63AAB" w:rsidRDefault="00FC78C0" w:rsidP="00FC78C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одной презентации на выбор</w:t>
            </w:r>
            <w:r w:rsidR="00A63AAB" w:rsidRPr="004B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78C0" w:rsidRPr="004B5FEA" w:rsidRDefault="00FC78C0" w:rsidP="00FC78C0">
            <w:pPr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 и заданиями к параграфам (на выбор 3 параграфа)</w:t>
            </w:r>
          </w:p>
        </w:tc>
        <w:tc>
          <w:tcPr>
            <w:tcW w:w="1560" w:type="dxa"/>
          </w:tcPr>
          <w:p w:rsidR="00A63AAB" w:rsidRDefault="00D0519C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8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C78C0" w:rsidRDefault="00FC78C0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C0" w:rsidRDefault="00FC78C0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C0" w:rsidRDefault="00FC78C0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FC78C0" w:rsidRDefault="00FC78C0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C0" w:rsidRDefault="00FC78C0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C0" w:rsidRPr="004B5FEA" w:rsidRDefault="00D0519C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8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3" w:type="dxa"/>
          </w:tcPr>
          <w:p w:rsidR="00A63AAB" w:rsidRDefault="00A63AAB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 w:rsidR="00F435EB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931536" w:rsidRPr="004B5FEA" w:rsidRDefault="00931536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D0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Духовная культура человека и общества. Тема 2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общества. (</w:t>
            </w:r>
            <w:r w:rsidR="00D0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97" w:type="dxa"/>
          </w:tcPr>
          <w:p w:rsidR="00246DD1" w:rsidRPr="004B5FEA" w:rsidRDefault="00246DD1" w:rsidP="00C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сообщение по теме «Особенности молодежной субкультуры».</w:t>
            </w:r>
          </w:p>
          <w:p w:rsidR="00246DD1" w:rsidRPr="004B5FEA" w:rsidRDefault="00246DD1" w:rsidP="00CF7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DD1" w:rsidRDefault="00246DD1" w:rsidP="00CF742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</w:t>
            </w:r>
          </w:p>
          <w:p w:rsidR="00246DD1" w:rsidRPr="004B5FEA" w:rsidRDefault="00246DD1" w:rsidP="00246DD1">
            <w:pPr>
              <w:spacing w:after="0" w:line="240" w:lineRule="auto"/>
              <w:ind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24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 в современном мире (3ч)</w:t>
            </w:r>
          </w:p>
        </w:tc>
        <w:tc>
          <w:tcPr>
            <w:tcW w:w="3897" w:type="dxa"/>
          </w:tcPr>
          <w:p w:rsidR="00246DD1" w:rsidRPr="004B5FEA" w:rsidRDefault="00246DD1" w:rsidP="00CF7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по темам: «Образование у нас и за рубежом», «Инновационные проекты», «Открытия, достижения в РФ за последние десятилетие»</w:t>
            </w:r>
          </w:p>
        </w:tc>
        <w:tc>
          <w:tcPr>
            <w:tcW w:w="2268" w:type="dxa"/>
          </w:tcPr>
          <w:p w:rsidR="00246DD1" w:rsidRPr="004B5FEA" w:rsidRDefault="00246DD1" w:rsidP="00246DD1">
            <w:pPr>
              <w:spacing w:after="0" w:line="240" w:lineRule="auto"/>
              <w:ind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сообщения по темам.</w:t>
            </w:r>
          </w:p>
        </w:tc>
        <w:tc>
          <w:tcPr>
            <w:tcW w:w="1560" w:type="dxa"/>
          </w:tcPr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1ч. на каждое сообщение </w:t>
            </w:r>
          </w:p>
        </w:tc>
        <w:tc>
          <w:tcPr>
            <w:tcW w:w="1523" w:type="dxa"/>
          </w:tcPr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D0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F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4B5F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Мораль, искусство и религия как элементы духовной культуры.(</w:t>
            </w:r>
            <w:r w:rsidR="00D051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ч.)</w:t>
            </w:r>
          </w:p>
        </w:tc>
        <w:tc>
          <w:tcPr>
            <w:tcW w:w="3897" w:type="dxa"/>
          </w:tcPr>
          <w:p w:rsidR="00246DD1" w:rsidRPr="004B5FEA" w:rsidRDefault="00246DD1" w:rsidP="00D05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по темам: «Буддизм», «Ислам», «Христианство»</w:t>
            </w:r>
            <w:r w:rsidR="00D0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0519C" w:rsidRPr="00D0519C">
              <w:rPr>
                <w:rFonts w:ascii="Times New Roman" w:hAnsi="Times New Roman" w:cs="Times New Roman"/>
                <w:bCs/>
                <w:sz w:val="24"/>
                <w:szCs w:val="24"/>
              </w:rPr>
              <w:t>«Виды искусства».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6DD1" w:rsidRDefault="00246DD1" w:rsidP="00CF742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CF742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CF742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Pr="004B5FEA" w:rsidRDefault="00246DD1" w:rsidP="00246DD1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(3ч.)</w:t>
            </w:r>
          </w:p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Default="00246DD1" w:rsidP="00246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  <w:p w:rsidR="00246DD1" w:rsidRPr="004B5FEA" w:rsidRDefault="00D0519C" w:rsidP="00CF7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246DD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3897" w:type="dxa"/>
          </w:tcPr>
          <w:p w:rsidR="00246DD1" w:rsidRPr="00D0519C" w:rsidRDefault="00246DD1" w:rsidP="00D05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по теме: «Общество», «Общественный прогресс»</w:t>
            </w:r>
            <w:r w:rsidR="00D0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0519C" w:rsidRPr="00D0519C">
              <w:rPr>
                <w:rFonts w:ascii="Times New Roman" w:hAnsi="Times New Roman" w:cs="Times New Roman"/>
                <w:sz w:val="24"/>
                <w:szCs w:val="24"/>
              </w:rPr>
              <w:t>«Цивилизации», «Терроризм».</w:t>
            </w:r>
          </w:p>
          <w:p w:rsidR="00246DD1" w:rsidRDefault="00246DD1" w:rsidP="00246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 к разделу 2. Систематическая проработка конспектов занятий, учебной литературы, поиск дополнительной информации.</w:t>
            </w:r>
          </w:p>
          <w:p w:rsidR="00246DD1" w:rsidRPr="004B5FEA" w:rsidRDefault="00246DD1" w:rsidP="00CF7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DD1" w:rsidRDefault="00246DD1" w:rsidP="00246DD1">
            <w:pPr>
              <w:spacing w:after="0" w:line="240" w:lineRule="auto"/>
              <w:ind w:hanging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D0519C">
              <w:rPr>
                <w:rFonts w:ascii="Times New Roman" w:eastAsia="Calibri" w:hAnsi="Times New Roman" w:cs="Times New Roman"/>
                <w:sz w:val="24"/>
                <w:szCs w:val="24"/>
              </w:rPr>
              <w:t>4 сообщений</w:t>
            </w:r>
          </w:p>
          <w:p w:rsidR="00246DD1" w:rsidRDefault="00246DD1" w:rsidP="00CF742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 к разделу 2.</w:t>
            </w:r>
          </w:p>
          <w:p w:rsidR="00246DD1" w:rsidRPr="004B5FEA" w:rsidRDefault="00246DD1" w:rsidP="00CF742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информации.</w:t>
            </w:r>
          </w:p>
        </w:tc>
        <w:tc>
          <w:tcPr>
            <w:tcW w:w="1560" w:type="dxa"/>
          </w:tcPr>
          <w:p w:rsidR="00246DD1" w:rsidRDefault="00D0519C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D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D0519C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D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Pr="004B5FEA" w:rsidRDefault="00246DD1" w:rsidP="00CF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CF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61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3. Экономика. </w:t>
            </w:r>
            <w:r w:rsidRPr="004B5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экономическая наука. Экономические системы. (5ч.)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по темам: «Типы экономических систем», «Человек в системе экономических отношений». Поиск дополнительной информации.</w:t>
            </w:r>
          </w:p>
        </w:tc>
        <w:tc>
          <w:tcPr>
            <w:tcW w:w="2268" w:type="dxa"/>
          </w:tcPr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</w:t>
            </w:r>
          </w:p>
          <w:p w:rsidR="00246DD1" w:rsidRPr="004B5FEA" w:rsidRDefault="00246DD1" w:rsidP="002345E6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DD1" w:rsidRDefault="00246DD1" w:rsidP="00A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(3ч.)</w:t>
            </w:r>
          </w:p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3.2. Рынок. Фирма. Роль государства в экономике. (6ч.)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«Конкуренция», «Роль государства в экономике», «Государственный бюджет», «Виды налогов». Поиск дополнительной информации.</w:t>
            </w:r>
          </w:p>
        </w:tc>
        <w:tc>
          <w:tcPr>
            <w:tcW w:w="2268" w:type="dxa"/>
          </w:tcPr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6E4E89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</w:t>
            </w:r>
          </w:p>
          <w:p w:rsidR="00246DD1" w:rsidRPr="004B5FEA" w:rsidRDefault="00246DD1" w:rsidP="00AF011E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(4ч.)</w:t>
            </w:r>
          </w:p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3.3. Рынок труда и безработица. (5ч.)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по темам: «Деньги, функции денег», «Безработица и пути решения этой проблемы». Работа с документами в учебнике, выполнение заданий к ним. </w:t>
            </w:r>
          </w:p>
        </w:tc>
        <w:tc>
          <w:tcPr>
            <w:tcW w:w="2268" w:type="dxa"/>
          </w:tcPr>
          <w:p w:rsidR="00246DD1" w:rsidRDefault="00246DD1" w:rsidP="006E4E89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6E4E89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6E4E89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6E4E89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6E4E89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документами, выполнение заданий.</w:t>
            </w:r>
          </w:p>
          <w:p w:rsidR="00246DD1" w:rsidRPr="004B5FEA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(2ч.)</w:t>
            </w:r>
          </w:p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6E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3.4. Основные проблемы экономики России. Элементы международной экономики. (4ч.)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темы: «Экономика России», «Глобальные экономические проблемы»</w:t>
            </w:r>
          </w:p>
        </w:tc>
        <w:tc>
          <w:tcPr>
            <w:tcW w:w="2268" w:type="dxa"/>
          </w:tcPr>
          <w:p w:rsidR="00246DD1" w:rsidRPr="004B5FEA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1560" w:type="dxa"/>
          </w:tcPr>
          <w:p w:rsidR="00246DD1" w:rsidRDefault="00246DD1" w:rsidP="006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2ч. на каждое сообщение (4ч.)</w:t>
            </w:r>
          </w:p>
          <w:p w:rsidR="00246DD1" w:rsidRPr="004B5FEA" w:rsidRDefault="00246DD1" w:rsidP="004B5FEA">
            <w:pPr>
              <w:tabs>
                <w:tab w:val="left" w:pos="555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 Социальные отношения. Тема 4.1. Социальная роль и стратификация (4ч.)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темам: «Неравенство», «Социальная роль». Поиск дополнительной информации по изучаемым темам.</w:t>
            </w:r>
          </w:p>
        </w:tc>
        <w:tc>
          <w:tcPr>
            <w:tcW w:w="2268" w:type="dxa"/>
          </w:tcPr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Pr="004B5FEA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</w:t>
            </w:r>
          </w:p>
        </w:tc>
        <w:tc>
          <w:tcPr>
            <w:tcW w:w="1560" w:type="dxa"/>
          </w:tcPr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(2ч.)</w:t>
            </w: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4.2. Социальные нормы и конфликты. (4ч.)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темам: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поведение», «Социальные нормы». Поиск дополнительной информации по изучаемым темам.</w:t>
            </w:r>
          </w:p>
        </w:tc>
        <w:tc>
          <w:tcPr>
            <w:tcW w:w="2268" w:type="dxa"/>
          </w:tcPr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Pr="004B5FEA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</w:t>
            </w:r>
          </w:p>
        </w:tc>
        <w:tc>
          <w:tcPr>
            <w:tcW w:w="1560" w:type="dxa"/>
          </w:tcPr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(2ч.)</w:t>
            </w: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46DD1" w:rsidRPr="004B5FEA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Pr="004B5FEA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4.3. Важнейшие социальные общности и группы. (5ч.)</w:t>
            </w:r>
          </w:p>
        </w:tc>
        <w:tc>
          <w:tcPr>
            <w:tcW w:w="3897" w:type="dxa"/>
          </w:tcPr>
          <w:p w:rsidR="00246DD1" w:rsidRPr="004B5FEA" w:rsidRDefault="00246DD1" w:rsidP="004B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темам: «Национальная политика в РФ», «Межнациональные отношения», «Локальные войны на территории РФ, их причины». Анкетирование по теме «Семья». Работа по учебнику по теме «Современная демографическая ситуация в РФ»</w:t>
            </w:r>
          </w:p>
        </w:tc>
        <w:tc>
          <w:tcPr>
            <w:tcW w:w="2268" w:type="dxa"/>
          </w:tcPr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  <w:p w:rsidR="00246DD1" w:rsidRPr="004B5FEA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560" w:type="dxa"/>
          </w:tcPr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(3ч.)</w:t>
            </w:r>
          </w:p>
          <w:p w:rsidR="00246DD1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 Политика. Тема 5.1. Политика и власть. Государство в политической системе. (4ч.)</w:t>
            </w:r>
          </w:p>
        </w:tc>
        <w:tc>
          <w:tcPr>
            <w:tcW w:w="3897" w:type="dxa"/>
          </w:tcPr>
          <w:p w:rsidR="00246DD1" w:rsidRDefault="00246DD1" w:rsidP="004B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«Государство», «Власть, ее виды», «Политические режимы». Работа с документом по учебнику.</w:t>
            </w:r>
          </w:p>
        </w:tc>
        <w:tc>
          <w:tcPr>
            <w:tcW w:w="2268" w:type="dxa"/>
          </w:tcPr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Pr="004B5FEA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документом </w:t>
            </w:r>
          </w:p>
        </w:tc>
        <w:tc>
          <w:tcPr>
            <w:tcW w:w="1560" w:type="dxa"/>
          </w:tcPr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(3ч.)</w:t>
            </w: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Pr="004B5FEA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5.2. Участники политического процесса. (6ч.)</w:t>
            </w:r>
          </w:p>
        </w:tc>
        <w:tc>
          <w:tcPr>
            <w:tcW w:w="3897" w:type="dxa"/>
          </w:tcPr>
          <w:p w:rsidR="00246DD1" w:rsidRDefault="00246DD1" w:rsidP="004B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«Политический статус», «Политический процесс», «Политический партии», «Избирательное право», «Политическая элита». Работа с документом по учебнику.</w:t>
            </w:r>
          </w:p>
        </w:tc>
        <w:tc>
          <w:tcPr>
            <w:tcW w:w="2268" w:type="dxa"/>
          </w:tcPr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Pr="004B5FEA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документом </w:t>
            </w:r>
          </w:p>
        </w:tc>
        <w:tc>
          <w:tcPr>
            <w:tcW w:w="1560" w:type="dxa"/>
          </w:tcPr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(5ч.)</w:t>
            </w: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Pr="004B5FEA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Pr="004B5FEA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</w:tc>
      </w:tr>
      <w:tr w:rsidR="00246DD1" w:rsidRPr="0002670A" w:rsidTr="00CE3311">
        <w:tc>
          <w:tcPr>
            <w:tcW w:w="1774" w:type="dxa"/>
          </w:tcPr>
          <w:p w:rsidR="00246DD1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 Право. Тема 6.1. Правовое регулирование общественных отношений. (5ч.)</w:t>
            </w:r>
          </w:p>
        </w:tc>
        <w:tc>
          <w:tcPr>
            <w:tcW w:w="3897" w:type="dxa"/>
          </w:tcPr>
          <w:p w:rsidR="00246DD1" w:rsidRDefault="00246DD1" w:rsidP="004B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«Право в системе социальных норм», «Правомерное и противоправное поведение», «Юридическая ответственность». Поиск дополнительной информации по изучаемым темам. Работа с документом, решение проблемных задач.</w:t>
            </w:r>
          </w:p>
        </w:tc>
        <w:tc>
          <w:tcPr>
            <w:tcW w:w="2268" w:type="dxa"/>
          </w:tcPr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документом </w:t>
            </w:r>
          </w:p>
          <w:p w:rsidR="00246DD1" w:rsidRPr="004B5FEA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</w:t>
            </w:r>
          </w:p>
        </w:tc>
        <w:tc>
          <w:tcPr>
            <w:tcW w:w="1560" w:type="dxa"/>
          </w:tcPr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 на каждое сообщение (3ч.)</w:t>
            </w: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Pr="004B5FEA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4B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D1" w:rsidRPr="0002670A" w:rsidTr="00CE3311">
        <w:tc>
          <w:tcPr>
            <w:tcW w:w="1774" w:type="dxa"/>
          </w:tcPr>
          <w:p w:rsidR="00246DD1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6.2. Основы конституционного права РФ. (5ч.)</w:t>
            </w:r>
          </w:p>
        </w:tc>
        <w:tc>
          <w:tcPr>
            <w:tcW w:w="3897" w:type="dxa"/>
          </w:tcPr>
          <w:p w:rsidR="00246DD1" w:rsidRDefault="00246DD1" w:rsidP="004B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темам: «Экологическое право», «Права и обязанности налогоплательщиков». Работа по учебнику на тему «Права и обязанности граждан»</w:t>
            </w:r>
          </w:p>
        </w:tc>
        <w:tc>
          <w:tcPr>
            <w:tcW w:w="2268" w:type="dxa"/>
          </w:tcPr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Default="00246DD1" w:rsidP="004D4530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D1" w:rsidRPr="004B5FEA" w:rsidRDefault="00246DD1" w:rsidP="00F435EB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</w:p>
        </w:tc>
        <w:tc>
          <w:tcPr>
            <w:tcW w:w="1560" w:type="dxa"/>
          </w:tcPr>
          <w:p w:rsidR="00246DD1" w:rsidRDefault="00246DD1" w:rsidP="004D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2ч. на каждое сообщение (4ч.)</w:t>
            </w:r>
          </w:p>
          <w:p w:rsidR="00246DD1" w:rsidRPr="004B5FEA" w:rsidRDefault="00246DD1" w:rsidP="00F4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1ч.</w:t>
            </w:r>
          </w:p>
        </w:tc>
        <w:tc>
          <w:tcPr>
            <w:tcW w:w="1523" w:type="dxa"/>
          </w:tcPr>
          <w:p w:rsidR="00246DD1" w:rsidRPr="004B5FEA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</w:tc>
      </w:tr>
      <w:tr w:rsidR="00246DD1" w:rsidRPr="0002670A" w:rsidTr="00CE3311">
        <w:tc>
          <w:tcPr>
            <w:tcW w:w="1774" w:type="dxa"/>
          </w:tcPr>
          <w:p w:rsidR="00246DD1" w:rsidRDefault="00246DD1" w:rsidP="004B5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6.3. Отрасли Российского права. (6ч.)</w:t>
            </w:r>
          </w:p>
        </w:tc>
        <w:tc>
          <w:tcPr>
            <w:tcW w:w="3897" w:type="dxa"/>
          </w:tcPr>
          <w:p w:rsidR="00246DD1" w:rsidRDefault="00246DD1" w:rsidP="004B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по изучаемым темам. Работа с документами к параграфам. Подготовить сообщение (тема на выбор студентов). Подготовка к дифференцированному зачету.</w:t>
            </w:r>
          </w:p>
        </w:tc>
        <w:tc>
          <w:tcPr>
            <w:tcW w:w="2268" w:type="dxa"/>
          </w:tcPr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</w:t>
            </w: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</w:t>
            </w:r>
          </w:p>
          <w:p w:rsidR="00246DD1" w:rsidRDefault="00246DD1" w:rsidP="004B5FEA">
            <w:pPr>
              <w:spacing w:after="0" w:line="240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560" w:type="dxa"/>
          </w:tcPr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D1" w:rsidRDefault="00246DD1" w:rsidP="00F4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23" w:type="dxa"/>
          </w:tcPr>
          <w:p w:rsidR="00246DD1" w:rsidRDefault="00246DD1" w:rsidP="00F4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EA">
              <w:rPr>
                <w:rFonts w:ascii="Times New Roman" w:hAnsi="Times New Roman" w:cs="Times New Roman"/>
                <w:sz w:val="24"/>
                <w:szCs w:val="24"/>
              </w:rPr>
              <w:t>Представление к следующему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  <w:p w:rsidR="00246DD1" w:rsidRPr="004B5FEA" w:rsidRDefault="00246DD1" w:rsidP="00F4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AB" w:rsidRPr="0002670A" w:rsidRDefault="00723363" w:rsidP="00A63AAB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05AC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="00A63AAB"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A63AAB" w:rsidRPr="0002670A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AB" w:rsidRPr="0002670A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A63AAB" w:rsidRPr="0002670A" w:rsidRDefault="00A63AAB" w:rsidP="00A63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AB" w:rsidRPr="0002670A" w:rsidRDefault="00A63AAB" w:rsidP="00A63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нь практических и лабораторных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3AAB" w:rsidRPr="00EC42DE" w:rsidRDefault="003E107A" w:rsidP="00A63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</w:t>
      </w:r>
      <w:r w:rsidR="00A63AAB" w:rsidRPr="00EC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="00A63AAB" w:rsidRPr="00EC42DE">
        <w:rPr>
          <w:rFonts w:ascii="Times New Roman" w:hAnsi="Times New Roman" w:cs="Times New Roman"/>
          <w:sz w:val="24"/>
          <w:szCs w:val="24"/>
        </w:rPr>
        <w:t xml:space="preserve"> №1 </w:t>
      </w:r>
      <w:r w:rsidR="00475BD9">
        <w:rPr>
          <w:rFonts w:ascii="Times New Roman" w:hAnsi="Times New Roman" w:cs="Times New Roman"/>
          <w:sz w:val="24"/>
          <w:szCs w:val="24"/>
        </w:rPr>
        <w:t>«Человек, индивид, личность»</w:t>
      </w:r>
    </w:p>
    <w:p w:rsidR="00475BD9" w:rsidRDefault="00A63AAB" w:rsidP="00A6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DE">
        <w:rPr>
          <w:rFonts w:ascii="Times New Roman" w:hAnsi="Times New Roman" w:cs="Times New Roman"/>
          <w:sz w:val="24"/>
          <w:szCs w:val="24"/>
        </w:rPr>
        <w:t>Практическ</w:t>
      </w:r>
      <w:r w:rsidR="003E107A">
        <w:rPr>
          <w:rFonts w:ascii="Times New Roman" w:hAnsi="Times New Roman" w:cs="Times New Roman"/>
          <w:sz w:val="24"/>
          <w:szCs w:val="24"/>
        </w:rPr>
        <w:t>ое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 w:rsidR="003E107A">
        <w:rPr>
          <w:rFonts w:ascii="Times New Roman" w:hAnsi="Times New Roman" w:cs="Times New Roman"/>
          <w:sz w:val="24"/>
          <w:szCs w:val="24"/>
        </w:rPr>
        <w:t>занятие</w:t>
      </w:r>
      <w:r w:rsidRPr="00EC42DE">
        <w:rPr>
          <w:rFonts w:ascii="Times New Roman" w:hAnsi="Times New Roman" w:cs="Times New Roman"/>
          <w:sz w:val="24"/>
          <w:szCs w:val="24"/>
        </w:rPr>
        <w:t xml:space="preserve"> №2</w:t>
      </w:r>
      <w:r w:rsidR="00475BD9">
        <w:rPr>
          <w:rFonts w:ascii="Times New Roman" w:hAnsi="Times New Roman" w:cs="Times New Roman"/>
          <w:sz w:val="24"/>
          <w:szCs w:val="24"/>
        </w:rPr>
        <w:t xml:space="preserve"> «Потребности, способности и интересы»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AB" w:rsidRPr="00EC42DE" w:rsidRDefault="003E107A" w:rsidP="00A63AAB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Практическое</w:t>
      </w:r>
      <w:r w:rsidR="00A63AAB" w:rsidRPr="00EC42D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занятие</w:t>
      </w:r>
      <w:r w:rsidR="00A63AAB" w:rsidRPr="00EC42D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№3 </w:t>
      </w:r>
      <w:r w:rsidR="00475BD9">
        <w:rPr>
          <w:rFonts w:ascii="Times New Roman" w:hAnsi="Times New Roman" w:cs="Times New Roman"/>
          <w:color w:val="000000"/>
          <w:w w:val="105"/>
          <w:sz w:val="24"/>
          <w:szCs w:val="24"/>
        </w:rPr>
        <w:t>«Мировоззрение, типы мировоззрения»</w:t>
      </w:r>
    </w:p>
    <w:p w:rsidR="00723363" w:rsidRDefault="00A63AAB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DE">
        <w:rPr>
          <w:rFonts w:ascii="Times New Roman" w:hAnsi="Times New Roman" w:cs="Times New Roman"/>
          <w:sz w:val="24"/>
          <w:szCs w:val="24"/>
        </w:rPr>
        <w:t>Практическ</w:t>
      </w:r>
      <w:r w:rsidR="003E107A">
        <w:rPr>
          <w:rFonts w:ascii="Times New Roman" w:hAnsi="Times New Roman" w:cs="Times New Roman"/>
          <w:sz w:val="24"/>
          <w:szCs w:val="24"/>
        </w:rPr>
        <w:t>ое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 w:rsidR="003E107A">
        <w:rPr>
          <w:rFonts w:ascii="Times New Roman" w:hAnsi="Times New Roman" w:cs="Times New Roman"/>
          <w:sz w:val="24"/>
          <w:szCs w:val="24"/>
        </w:rPr>
        <w:t>занятие</w:t>
      </w:r>
      <w:r w:rsidRPr="00EC42DE">
        <w:rPr>
          <w:rFonts w:ascii="Times New Roman" w:hAnsi="Times New Roman" w:cs="Times New Roman"/>
          <w:sz w:val="24"/>
          <w:szCs w:val="24"/>
        </w:rPr>
        <w:t xml:space="preserve"> №</w:t>
      </w:r>
      <w:r w:rsidR="00D55BF7">
        <w:rPr>
          <w:rFonts w:ascii="Times New Roman" w:hAnsi="Times New Roman" w:cs="Times New Roman"/>
          <w:sz w:val="24"/>
          <w:szCs w:val="24"/>
        </w:rPr>
        <w:t>4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 w:rsidR="003E107A">
        <w:rPr>
          <w:rFonts w:ascii="Times New Roman" w:hAnsi="Times New Roman" w:cs="Times New Roman"/>
          <w:sz w:val="24"/>
          <w:szCs w:val="24"/>
        </w:rPr>
        <w:t>«Духовная культура личности и общества»</w:t>
      </w:r>
    </w:p>
    <w:p w:rsidR="003E107A" w:rsidRDefault="00D55BF7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№5</w:t>
      </w:r>
      <w:r w:rsidR="003E107A">
        <w:rPr>
          <w:rFonts w:ascii="Times New Roman" w:hAnsi="Times New Roman" w:cs="Times New Roman"/>
          <w:sz w:val="24"/>
          <w:szCs w:val="24"/>
        </w:rPr>
        <w:t xml:space="preserve"> «Виды культуры»</w:t>
      </w:r>
    </w:p>
    <w:p w:rsidR="003E107A" w:rsidRDefault="003E107A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</w:t>
      </w:r>
      <w:r w:rsidR="00D55BF7">
        <w:rPr>
          <w:rFonts w:ascii="Times New Roman" w:hAnsi="Times New Roman" w:cs="Times New Roman"/>
          <w:sz w:val="24"/>
          <w:szCs w:val="24"/>
        </w:rPr>
        <w:t>ое занятие №6</w:t>
      </w:r>
      <w:r>
        <w:rPr>
          <w:rFonts w:ascii="Times New Roman" w:hAnsi="Times New Roman" w:cs="Times New Roman"/>
          <w:sz w:val="24"/>
          <w:szCs w:val="24"/>
        </w:rPr>
        <w:t xml:space="preserve"> «Наука в современном мире»</w:t>
      </w:r>
    </w:p>
    <w:p w:rsidR="003E107A" w:rsidRDefault="00D55BF7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№7</w:t>
      </w:r>
      <w:r w:rsidR="003E107A">
        <w:rPr>
          <w:rFonts w:ascii="Times New Roman" w:hAnsi="Times New Roman" w:cs="Times New Roman"/>
          <w:sz w:val="24"/>
          <w:szCs w:val="24"/>
        </w:rPr>
        <w:t xml:space="preserve"> «Роль образования в жизни человека и общества»</w:t>
      </w:r>
    </w:p>
    <w:p w:rsidR="003E107A" w:rsidRDefault="00D55BF7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№8</w:t>
      </w:r>
      <w:r w:rsidR="003E107A">
        <w:rPr>
          <w:rFonts w:ascii="Times New Roman" w:hAnsi="Times New Roman" w:cs="Times New Roman"/>
          <w:sz w:val="24"/>
          <w:szCs w:val="24"/>
        </w:rPr>
        <w:t xml:space="preserve"> «Мораль»</w:t>
      </w:r>
    </w:p>
    <w:p w:rsidR="003E107A" w:rsidRDefault="00D55BF7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№9</w:t>
      </w:r>
      <w:r w:rsidR="003E107A">
        <w:rPr>
          <w:rFonts w:ascii="Times New Roman" w:hAnsi="Times New Roman" w:cs="Times New Roman"/>
          <w:sz w:val="24"/>
          <w:szCs w:val="24"/>
        </w:rPr>
        <w:t xml:space="preserve"> «Религия»</w:t>
      </w:r>
    </w:p>
    <w:p w:rsidR="003E107A" w:rsidRDefault="00D55BF7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№10</w:t>
      </w:r>
      <w:r w:rsidR="003E107A">
        <w:rPr>
          <w:rFonts w:ascii="Times New Roman" w:hAnsi="Times New Roman" w:cs="Times New Roman"/>
          <w:sz w:val="24"/>
          <w:szCs w:val="24"/>
        </w:rPr>
        <w:t xml:space="preserve"> «Искусство»</w:t>
      </w:r>
    </w:p>
    <w:p w:rsidR="00D55BF7" w:rsidRPr="00EC42DE" w:rsidRDefault="00D55BF7" w:rsidP="00D55BF7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EC42DE">
        <w:rPr>
          <w:rFonts w:ascii="Times New Roman" w:hAnsi="Times New Roman" w:cs="Times New Roman"/>
          <w:color w:val="000000"/>
          <w:w w:val="105"/>
          <w:sz w:val="24"/>
          <w:szCs w:val="24"/>
        </w:rPr>
        <w:t>Практическ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ое</w:t>
      </w:r>
      <w:r w:rsidRPr="00EC42D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занятие №11</w:t>
      </w:r>
      <w:r w:rsidRPr="00EC42DE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«Основные институты общества»</w:t>
      </w:r>
    </w:p>
    <w:p w:rsidR="00D55BF7" w:rsidRPr="00EC42DE" w:rsidRDefault="00D55BF7" w:rsidP="00D55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2DE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 №12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«Общество и природа»</w:t>
      </w:r>
    </w:p>
    <w:p w:rsidR="00D55BF7" w:rsidRDefault="00D55BF7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DE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 №13</w:t>
      </w:r>
      <w:r w:rsidRPr="00EC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«Глобализация»</w:t>
      </w:r>
    </w:p>
    <w:p w:rsidR="003E107A" w:rsidRDefault="003E107A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№14 «</w:t>
      </w:r>
      <w:r w:rsidR="000C17F3">
        <w:rPr>
          <w:rFonts w:ascii="Times New Roman" w:hAnsi="Times New Roman" w:cs="Times New Roman"/>
          <w:sz w:val="24"/>
          <w:szCs w:val="24"/>
        </w:rPr>
        <w:t>Экономика как наука и хозяйство»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№15 «Типы экономических систем»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№16 «Спрос»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№17 «Предложение»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№18 «Функции государства в экономике»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№19 «Безработица»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№20 «Особенности современной экономики в России»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№21 «Социальная стратификация»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№22 «Виды социальных норм»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№23 «Социальные конфликты»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№24 «Особенности социальной стратификации в современной России»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№25 «Межнациональные отношения»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№26 «Семья как малая социальная группа»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№27 «Политическая система»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№28 «Государство как политический институт»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№29 «Формы государства»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№30 «Личность и государство»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№31 «Гражданское общество»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№32 «Избирательное право в РФ»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№33 «Право в системе социальных норм»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№34 «Система права»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№35 «Конституционное право как отрасль Российского права»</w:t>
      </w:r>
    </w:p>
    <w:p w:rsidR="000C17F3" w:rsidRDefault="000C17F3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№36 «</w:t>
      </w:r>
      <w:r w:rsidR="00E33FD6">
        <w:rPr>
          <w:rFonts w:ascii="Times New Roman" w:hAnsi="Times New Roman" w:cs="Times New Roman"/>
          <w:sz w:val="24"/>
          <w:szCs w:val="24"/>
        </w:rPr>
        <w:t>Основные конституционные права и обязанности граждан РФ»</w:t>
      </w:r>
    </w:p>
    <w:p w:rsidR="00E33FD6" w:rsidRDefault="00E33FD6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№37 «Гражданское право»</w:t>
      </w:r>
    </w:p>
    <w:p w:rsidR="00E33FD6" w:rsidRDefault="00E33FD6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№38 «Трудовое право»</w:t>
      </w:r>
    </w:p>
    <w:p w:rsidR="00E33FD6" w:rsidRDefault="00E33FD6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№39 «Административное право»</w:t>
      </w:r>
    </w:p>
    <w:p w:rsidR="00E33FD6" w:rsidRDefault="00E33FD6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№40 «Уголовное право»</w:t>
      </w:r>
    </w:p>
    <w:p w:rsidR="00B84B68" w:rsidRDefault="00B84B68" w:rsidP="003E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68" w:rsidRDefault="00B84B68" w:rsidP="00B8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68">
        <w:rPr>
          <w:rFonts w:ascii="Times New Roman" w:hAnsi="Times New Roman" w:cs="Times New Roman"/>
          <w:b/>
          <w:sz w:val="24"/>
          <w:szCs w:val="24"/>
        </w:rPr>
        <w:t>Практическое занятие № 1 «Человек, индивид, личность».</w:t>
      </w:r>
    </w:p>
    <w:p w:rsidR="00840669" w:rsidRDefault="00840669" w:rsidP="0084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08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491" w:rsidRPr="00084491">
        <w:rPr>
          <w:rFonts w:ascii="Times New Roman" w:hAnsi="Times New Roman" w:cs="Times New Roman"/>
          <w:sz w:val="24"/>
          <w:szCs w:val="24"/>
        </w:rPr>
        <w:t>составление опорного конспекта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«Человек, индивид, личность»</w:t>
      </w:r>
    </w:p>
    <w:p w:rsidR="00840669" w:rsidRDefault="00840669" w:rsidP="0084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636235" w:rsidRDefault="00636235" w:rsidP="0008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636235" w:rsidRPr="00084491" w:rsidRDefault="00636235" w:rsidP="00061E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491">
        <w:rPr>
          <w:rFonts w:ascii="Times New Roman" w:hAnsi="Times New Roman"/>
          <w:sz w:val="24"/>
          <w:szCs w:val="24"/>
        </w:rPr>
        <w:t>Записать тему работы.</w:t>
      </w:r>
    </w:p>
    <w:p w:rsidR="00636235" w:rsidRDefault="00636235" w:rsidP="00061E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предложенные задания.</w:t>
      </w:r>
    </w:p>
    <w:p w:rsidR="00084491" w:rsidRDefault="00084491" w:rsidP="0008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«Человек, индивид, личность».</w:t>
      </w:r>
    </w:p>
    <w:p w:rsidR="00084491" w:rsidRPr="00084491" w:rsidRDefault="00084491" w:rsidP="00084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Pr="00084491">
        <w:rPr>
          <w:rFonts w:ascii="Times New Roman" w:hAnsi="Times New Roman"/>
          <w:b/>
          <w:sz w:val="24"/>
          <w:szCs w:val="24"/>
        </w:rPr>
        <w:t>адание 1</w:t>
      </w:r>
    </w:p>
    <w:p w:rsidR="00084491" w:rsidRDefault="00084491" w:rsidP="0008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изучения материала параграфа необходимо выделять главные мысли и оформлять их в опорный конспект.</w:t>
      </w:r>
    </w:p>
    <w:p w:rsidR="00084491" w:rsidRDefault="00084491" w:rsidP="0008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91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84491" w:rsidRDefault="00084491" w:rsidP="0008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Представив выделенные мысли в краткие письменные изречения, оформив ОК, используя </w:t>
      </w:r>
      <w:r w:rsidR="002444FA">
        <w:rPr>
          <w:rFonts w:ascii="Times New Roman" w:hAnsi="Times New Roman" w:cs="Times New Roman"/>
          <w:sz w:val="24"/>
          <w:szCs w:val="24"/>
        </w:rPr>
        <w:t>знаковую систему, схемы. Выступить с подготовленным ОК перед обучающимися, быть готовым к ответам на задаваемые вопросы.</w:t>
      </w:r>
    </w:p>
    <w:p w:rsid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F1F" w:rsidRDefault="00066F1F" w:rsidP="00066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 «Потребности, способности и интересы»</w:t>
      </w:r>
    </w:p>
    <w:p w:rsidR="00066F1F" w:rsidRP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Тема:</w:t>
      </w:r>
      <w:r w:rsidRPr="00066F1F">
        <w:rPr>
          <w:rFonts w:ascii="Times New Roman" w:hAnsi="Times New Roman"/>
          <w:sz w:val="24"/>
          <w:szCs w:val="24"/>
        </w:rPr>
        <w:t xml:space="preserve"> составление опорного конспекта «</w:t>
      </w:r>
      <w:r>
        <w:rPr>
          <w:rFonts w:ascii="Times New Roman" w:hAnsi="Times New Roman"/>
          <w:sz w:val="24"/>
          <w:szCs w:val="24"/>
        </w:rPr>
        <w:t>Потребности, способности и интересы</w:t>
      </w:r>
      <w:r w:rsidRPr="00066F1F">
        <w:rPr>
          <w:rFonts w:ascii="Times New Roman" w:hAnsi="Times New Roman"/>
          <w:sz w:val="24"/>
          <w:szCs w:val="24"/>
        </w:rPr>
        <w:t>»</w:t>
      </w:r>
      <w:r w:rsidR="00980977">
        <w:rPr>
          <w:rFonts w:ascii="Times New Roman" w:hAnsi="Times New Roman"/>
          <w:sz w:val="24"/>
          <w:szCs w:val="24"/>
        </w:rPr>
        <w:t xml:space="preserve"> </w:t>
      </w:r>
    </w:p>
    <w:p w:rsidR="00066F1F" w:rsidRP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Цель работы:</w:t>
      </w:r>
      <w:r w:rsidRPr="00066F1F">
        <w:rPr>
          <w:rFonts w:ascii="Times New Roman" w:hAnsi="Times New Roman"/>
          <w:sz w:val="24"/>
          <w:szCs w:val="24"/>
        </w:rPr>
        <w:t xml:space="preserve"> 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066F1F" w:rsidRPr="00066F1F" w:rsidRDefault="00066F1F" w:rsidP="00066F1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066F1F" w:rsidRP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066F1F" w:rsidRP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066F1F" w:rsidRP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</w:t>
      </w:r>
      <w:r w:rsidR="0024446E">
        <w:rPr>
          <w:rFonts w:ascii="Times New Roman" w:hAnsi="Times New Roman"/>
          <w:sz w:val="24"/>
          <w:szCs w:val="24"/>
        </w:rPr>
        <w:t>ть материал  учебника по теме «Потребности, способности и интересы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066F1F" w:rsidRPr="00066F1F" w:rsidRDefault="00066F1F" w:rsidP="00066F1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1</w:t>
      </w:r>
    </w:p>
    <w:p w:rsidR="00066F1F" w:rsidRP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По ходу изучения материала параграфа необходимо выделять главные мысли и оформлять их в опорный конспект.</w:t>
      </w:r>
    </w:p>
    <w:p w:rsidR="00066F1F" w:rsidRPr="00066F1F" w:rsidRDefault="00066F1F" w:rsidP="00066F1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2</w:t>
      </w:r>
    </w:p>
    <w:p w:rsidR="00066F1F" w:rsidRDefault="00066F1F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80977" w:rsidRPr="00066F1F" w:rsidRDefault="00980977" w:rsidP="00066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F1F" w:rsidRDefault="00775C28" w:rsidP="00775C2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 «Мировоззрение. Типы мировоззрения»</w:t>
      </w:r>
    </w:p>
    <w:p w:rsidR="00775C28" w:rsidRPr="00066F1F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Тема:</w:t>
      </w:r>
      <w:r w:rsidRPr="00066F1F">
        <w:rPr>
          <w:rFonts w:ascii="Times New Roman" w:hAnsi="Times New Roman"/>
          <w:sz w:val="24"/>
          <w:szCs w:val="24"/>
        </w:rPr>
        <w:t xml:space="preserve"> составление опорного конспекта «</w:t>
      </w:r>
      <w:r>
        <w:rPr>
          <w:rFonts w:ascii="Times New Roman" w:hAnsi="Times New Roman"/>
          <w:sz w:val="24"/>
          <w:szCs w:val="24"/>
        </w:rPr>
        <w:t>Мировоззрение. Типы мировоззрения</w:t>
      </w:r>
      <w:r w:rsidRPr="00066F1F">
        <w:rPr>
          <w:rFonts w:ascii="Times New Roman" w:hAnsi="Times New Roman"/>
          <w:sz w:val="24"/>
          <w:szCs w:val="24"/>
        </w:rPr>
        <w:t>»</w:t>
      </w:r>
    </w:p>
    <w:p w:rsidR="00775C28" w:rsidRPr="00066F1F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Цель работы:</w:t>
      </w:r>
      <w:r w:rsidRPr="00066F1F">
        <w:rPr>
          <w:rFonts w:ascii="Times New Roman" w:hAnsi="Times New Roman"/>
          <w:sz w:val="24"/>
          <w:szCs w:val="24"/>
        </w:rPr>
        <w:t xml:space="preserve"> 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775C28" w:rsidRPr="00066F1F" w:rsidRDefault="00775C28" w:rsidP="00775C2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775C28" w:rsidRPr="00066F1F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775C28" w:rsidRPr="00066F1F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775C28" w:rsidRPr="00066F1F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 w:rsidR="0024446E">
        <w:rPr>
          <w:rFonts w:ascii="Times New Roman" w:hAnsi="Times New Roman"/>
          <w:sz w:val="24"/>
          <w:szCs w:val="24"/>
        </w:rPr>
        <w:t>Мировоззрение. Типы мировоззрения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775C28" w:rsidRPr="00066F1F" w:rsidRDefault="00775C28" w:rsidP="00775C2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1</w:t>
      </w:r>
    </w:p>
    <w:p w:rsidR="00775C28" w:rsidRPr="00066F1F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По ходу изучения материала параграфа необходимо выделять главные мысли и оформлять их в опорный конспект.</w:t>
      </w:r>
    </w:p>
    <w:p w:rsidR="00775C28" w:rsidRPr="00066F1F" w:rsidRDefault="00775C28" w:rsidP="00775C2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2</w:t>
      </w:r>
    </w:p>
    <w:p w:rsidR="00775C28" w:rsidRDefault="00775C28" w:rsidP="0077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221164" w:rsidRPr="00A348AC" w:rsidRDefault="00221164" w:rsidP="00A34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164" w:rsidRDefault="00221164" w:rsidP="0022116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 w:rsidR="00D55B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«Духовная культура личности и общества»</w:t>
      </w:r>
    </w:p>
    <w:p w:rsidR="00221164" w:rsidRPr="00066F1F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Тема:</w:t>
      </w:r>
      <w:r w:rsidRPr="00066F1F">
        <w:rPr>
          <w:rFonts w:ascii="Times New Roman" w:hAnsi="Times New Roman"/>
          <w:sz w:val="24"/>
          <w:szCs w:val="24"/>
        </w:rPr>
        <w:t xml:space="preserve"> составление опорного конспекта «</w:t>
      </w:r>
      <w:r>
        <w:rPr>
          <w:rFonts w:ascii="Times New Roman" w:hAnsi="Times New Roman"/>
          <w:sz w:val="24"/>
          <w:szCs w:val="24"/>
        </w:rPr>
        <w:t>Духовная культура личности и общества</w:t>
      </w:r>
      <w:r w:rsidRPr="00066F1F">
        <w:rPr>
          <w:rFonts w:ascii="Times New Roman" w:hAnsi="Times New Roman"/>
          <w:sz w:val="24"/>
          <w:szCs w:val="24"/>
        </w:rPr>
        <w:t>»</w:t>
      </w:r>
    </w:p>
    <w:p w:rsidR="00221164" w:rsidRPr="00066F1F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Цель работы:</w:t>
      </w:r>
      <w:r w:rsidRPr="00066F1F">
        <w:rPr>
          <w:rFonts w:ascii="Times New Roman" w:hAnsi="Times New Roman"/>
          <w:sz w:val="24"/>
          <w:szCs w:val="24"/>
        </w:rPr>
        <w:t xml:space="preserve"> 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221164" w:rsidRPr="00066F1F" w:rsidRDefault="00221164" w:rsidP="0022116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221164" w:rsidRPr="00066F1F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221164" w:rsidRPr="00066F1F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221164" w:rsidRPr="00066F1F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Духовная культура личности и общества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221164" w:rsidRPr="00066F1F" w:rsidRDefault="00221164" w:rsidP="0022116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1</w:t>
      </w:r>
    </w:p>
    <w:p w:rsidR="00221164" w:rsidRPr="00066F1F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lastRenderedPageBreak/>
        <w:t>По ходу изучения материала параграфа необходимо выделять главные мысли и оформлять их в опорный конспект.</w:t>
      </w:r>
    </w:p>
    <w:p w:rsidR="00221164" w:rsidRPr="00066F1F" w:rsidRDefault="00221164" w:rsidP="0022116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2</w:t>
      </w:r>
    </w:p>
    <w:p w:rsidR="00221164" w:rsidRDefault="00221164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24446E" w:rsidRDefault="0024446E" w:rsidP="0022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6E" w:rsidRDefault="0024446E" w:rsidP="0024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 w:rsidR="00D55BF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«Виды культуры»</w:t>
      </w:r>
    </w:p>
    <w:p w:rsidR="0024446E" w:rsidRDefault="00EE4E39" w:rsidP="00244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подготовка сообщений по теме «Виды культуры»</w:t>
      </w:r>
    </w:p>
    <w:p w:rsidR="00EE4E39" w:rsidRPr="00066F1F" w:rsidRDefault="00EE4E39" w:rsidP="00EE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066F1F">
        <w:rPr>
          <w:rFonts w:ascii="Times New Roman" w:hAnsi="Times New Roman"/>
          <w:sz w:val="24"/>
          <w:szCs w:val="24"/>
        </w:rPr>
        <w:t>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EE4E39" w:rsidRDefault="00EE4E39" w:rsidP="00EE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EE4E39" w:rsidRDefault="00EE4E39" w:rsidP="00061E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тему работы.</w:t>
      </w:r>
    </w:p>
    <w:p w:rsidR="00EE4E39" w:rsidRDefault="00EE4E39" w:rsidP="00061E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предложенные задания.</w:t>
      </w:r>
    </w:p>
    <w:p w:rsidR="00EE4E39" w:rsidRPr="00743B71" w:rsidRDefault="00743B71" w:rsidP="00743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B71">
        <w:rPr>
          <w:rFonts w:ascii="Times New Roman" w:hAnsi="Times New Roman"/>
          <w:b/>
          <w:sz w:val="24"/>
          <w:szCs w:val="24"/>
        </w:rPr>
        <w:t>Задание 1</w:t>
      </w:r>
    </w:p>
    <w:p w:rsidR="00743B71" w:rsidRDefault="00743B71" w:rsidP="00743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материалами параграфа № 8, страницы 78-87</w:t>
      </w:r>
    </w:p>
    <w:p w:rsidR="00743B71" w:rsidRDefault="00743B71" w:rsidP="00743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743B71" w:rsidRDefault="00743B71" w:rsidP="00743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сообщение по материалам параграфа. В сообщении должны отражаться основные идеи темы, приводится примеры.</w:t>
      </w:r>
    </w:p>
    <w:p w:rsidR="00743B71" w:rsidRDefault="00743B71" w:rsidP="00743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B71" w:rsidRDefault="00743B71" w:rsidP="00743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 w:rsidR="00D55BF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«Наука в современном мире»</w:t>
      </w:r>
    </w:p>
    <w:p w:rsidR="00743B71" w:rsidRPr="00743B71" w:rsidRDefault="00743B71" w:rsidP="0074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теста после изучения темы «Наука в современном мире».</w:t>
      </w:r>
    </w:p>
    <w:p w:rsidR="00743B71" w:rsidRPr="00743B71" w:rsidRDefault="00743B71" w:rsidP="0074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формированию умений у обучающихся объяснять причинно-следственные и функциональные связи изученных социальных объектов, осуществления самостоятельного поиска, анализа и использования собранной социальной информации.</w:t>
      </w:r>
    </w:p>
    <w:p w:rsidR="00743B71" w:rsidRPr="00743B71" w:rsidRDefault="00743B71" w:rsidP="00743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Записать номер практической работы, тему работы.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Выполнить предложенные задания.</w:t>
      </w:r>
    </w:p>
    <w:p w:rsidR="00743B71" w:rsidRPr="00743B71" w:rsidRDefault="00743B71" w:rsidP="00743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тест (ответы занести в тетрадь)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задачи, решаемые современной наукой, которые характеризуют её производственно-практическую функцию.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освоение новых ресурсов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2) технологическое обновление производства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разработка методов получения объективно-истинных знаний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4) влияние на мировоззрение людей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5) создание новых возможностей для общения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2.Согласны ли вы со следующим утверждением: Теории позволяют не только описать строение объекта и объяснить, как он функционирует, но и предсказать изменения, которые могут с ним произойти.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из 2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Да 2) Нет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понятие соответствует определению: специализированная познавательная деятельность человека, целью которой является получение новых знаний о мире?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познание 2) наука 3) теория 4) образование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Соотнесите сферы общественной жизни и влияние, которое они могут оказывать на развитие науки.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Укажите соответствие для всех 4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приток в науку новых кадров исследователей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2) необходимость решения нравственных проблем, стоящих перед исследователем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3) внедрение научных достижений в производство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4) инвестиции (вложения средств) в развитие тех или иных направлений в науке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 экономическая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политическая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социальная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духовная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Согласны ли вы со следующим утверждением: Научные знания всегда истинны.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из 2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Нет 2) Да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Соотнесите элементы современного научного знания и конкретные научные</w:t>
      </w: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Укажите соответствие для всех 4 вариантов ответа:</w:t>
      </w:r>
    </w:p>
    <w:p w:rsidR="00743B71" w:rsidRDefault="00A348AC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психология        2) радиотехника      </w:t>
      </w:r>
      <w:r w:rsidR="00743B71"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политолог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   </w:t>
      </w:r>
      <w:r w:rsidR="00743B71"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4) химия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обществознание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естествознание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человековедение</w:t>
      </w:r>
      <w:proofErr w:type="spellEnd"/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технознание</w:t>
      </w:r>
      <w:proofErr w:type="spellEnd"/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черты, характеризующие научное познание.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особую роль в познании играет эксперимент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постижение окружающего мира происходит без какого-либо обоснованного плана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основе полученных данных формулируются теории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4) для получения данных используются организованные наблюдения, точные измерения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5) подчинено решению жизненно-практических задач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 предложение.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 две формы познания: __________________ и рациональное.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Какому понятию соответствует следующее определение: важнейшая форма мышления, в которой отображаются знания о главных свойствах предмета?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наука 2) теория 3) гипотеза 4) понятие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74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Соотнесите общественные функции науки и их характеристики. Обратите внимание на то, что одна из характеристик – «лишняя», то есть не соответствует ни одной из функций.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Укажите соответствие для всех 3 вариантов ответа: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1) создание предпосылок для повышения производительности труда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получение новых, истинных знаний о мире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3) влияние на изменение социальной структуры общества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научной картины мира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мировоззренческая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познавательная</w:t>
      </w:r>
    </w:p>
    <w:p w:rsidR="00743B71" w:rsidRP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 производственная</w:t>
      </w:r>
    </w:p>
    <w:p w:rsid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1">
        <w:rPr>
          <w:rFonts w:ascii="Times New Roman" w:eastAsia="Times New Roman" w:hAnsi="Times New Roman" w:cs="Times New Roman"/>
          <w:color w:val="000000"/>
          <w:sz w:val="24"/>
          <w:szCs w:val="24"/>
        </w:rPr>
        <w:t>__практическая</w:t>
      </w:r>
    </w:p>
    <w:p w:rsidR="00743B71" w:rsidRDefault="00743B71" w:rsidP="00743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B71" w:rsidRDefault="00743B71" w:rsidP="0074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Практическое занятие </w:t>
      </w:r>
      <w:r w:rsidR="00314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D5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14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«Роль образования в жизни человека и общества»</w:t>
      </w:r>
    </w:p>
    <w:p w:rsidR="003149C6" w:rsidRPr="00066F1F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Тема:</w:t>
      </w:r>
      <w:r w:rsidRPr="00066F1F">
        <w:rPr>
          <w:rFonts w:ascii="Times New Roman" w:hAnsi="Times New Roman"/>
          <w:sz w:val="24"/>
          <w:szCs w:val="24"/>
        </w:rPr>
        <w:t xml:space="preserve"> составление опорного конспекта «</w:t>
      </w:r>
      <w:r>
        <w:rPr>
          <w:rFonts w:ascii="Times New Roman" w:hAnsi="Times New Roman"/>
          <w:sz w:val="24"/>
          <w:szCs w:val="24"/>
        </w:rPr>
        <w:t>Роль образования в жизни человека и общества</w:t>
      </w:r>
      <w:r w:rsidRPr="00066F1F">
        <w:rPr>
          <w:rFonts w:ascii="Times New Roman" w:hAnsi="Times New Roman"/>
          <w:sz w:val="24"/>
          <w:szCs w:val="24"/>
        </w:rPr>
        <w:t>»</w:t>
      </w:r>
    </w:p>
    <w:p w:rsidR="003149C6" w:rsidRPr="00066F1F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Цель работы:</w:t>
      </w:r>
      <w:r w:rsidRPr="00066F1F">
        <w:rPr>
          <w:rFonts w:ascii="Times New Roman" w:hAnsi="Times New Roman"/>
          <w:sz w:val="24"/>
          <w:szCs w:val="24"/>
        </w:rPr>
        <w:t xml:space="preserve"> 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3149C6" w:rsidRPr="00066F1F" w:rsidRDefault="003149C6" w:rsidP="003149C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3149C6" w:rsidRPr="00066F1F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3149C6" w:rsidRPr="00066F1F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3149C6" w:rsidRPr="00066F1F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Роль образования в жизни человека и общества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3149C6" w:rsidRPr="00066F1F" w:rsidRDefault="003149C6" w:rsidP="003149C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1</w:t>
      </w:r>
    </w:p>
    <w:p w:rsidR="003149C6" w:rsidRPr="00066F1F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По ходу изучения материала параграфа необходимо выделять главные мысли и оформлять их в опорный конспект.</w:t>
      </w:r>
    </w:p>
    <w:p w:rsidR="003149C6" w:rsidRPr="00066F1F" w:rsidRDefault="003149C6" w:rsidP="003149C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lastRenderedPageBreak/>
        <w:t>Задание 2</w:t>
      </w:r>
    </w:p>
    <w:p w:rsidR="003149C6" w:rsidRDefault="003149C6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E63DFD" w:rsidRDefault="00E63DFD" w:rsidP="00314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FD" w:rsidRDefault="00E63DFD" w:rsidP="00E63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 w:rsidR="00D55B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«Мораль»</w:t>
      </w:r>
    </w:p>
    <w:p w:rsidR="00E63DFD" w:rsidRPr="00A348AC" w:rsidRDefault="00E63DFD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</w:t>
      </w:r>
      <w:proofErr w:type="spellStart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выполнение заданий по карточкам по теме: «Мораль».</w:t>
      </w:r>
    </w:p>
    <w:p w:rsidR="00E63DFD" w:rsidRPr="00A348AC" w:rsidRDefault="00E63DFD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знать смысл понятий «мораль», «добро», «счастье», «гуманизм»;</w:t>
      </w:r>
      <w:r w:rsidR="007C34EA"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моральных норм (в сравнении с другими социальными нормами); уметь работать в группе;</w:t>
      </w:r>
      <w:r w:rsidR="007C34EA"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идею в условно-символьной форме;</w:t>
      </w:r>
      <w:r w:rsidR="007C34EA"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рефлексию групповой деятельности.</w:t>
      </w:r>
    </w:p>
    <w:p w:rsidR="00E63DFD" w:rsidRPr="00A348AC" w:rsidRDefault="00E63DFD" w:rsidP="00A34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63DFD" w:rsidRPr="00A348AC" w:rsidRDefault="00E63DFD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Записать тему работы.</w:t>
      </w:r>
    </w:p>
    <w:p w:rsidR="00E63DFD" w:rsidRPr="00A348AC" w:rsidRDefault="00E63DFD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Выполнить предложенные задания.</w:t>
      </w:r>
    </w:p>
    <w:p w:rsidR="00E63DFD" w:rsidRPr="00A348AC" w:rsidRDefault="00E63DFD" w:rsidP="00A34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E63DFD" w:rsidRPr="00A348AC" w:rsidRDefault="00E63DFD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просмотр </w:t>
      </w:r>
      <w:proofErr w:type="spellStart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общегрупповая</w:t>
      </w:r>
      <w:proofErr w:type="spellEnd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работа).</w:t>
      </w:r>
    </w:p>
    <w:p w:rsidR="00E63DFD" w:rsidRPr="00A348AC" w:rsidRDefault="00E63DFD" w:rsidP="00A34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</w:t>
      </w:r>
    </w:p>
    <w:p w:rsidR="00E63DFD" w:rsidRPr="00A348AC" w:rsidRDefault="00E63DFD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просмотра </w:t>
      </w:r>
      <w:proofErr w:type="spellStart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ответить письменно на вопросы:</w:t>
      </w:r>
    </w:p>
    <w:p w:rsidR="00E63DFD" w:rsidRPr="00A348AC" w:rsidRDefault="00E63DFD" w:rsidP="00A348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добро?</w:t>
      </w:r>
    </w:p>
    <w:p w:rsidR="00E63DFD" w:rsidRPr="00A348AC" w:rsidRDefault="00E63DFD" w:rsidP="00A348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понимают под добром потенциальным и реальным?</w:t>
      </w:r>
    </w:p>
    <w:p w:rsidR="00E63DFD" w:rsidRPr="00A348AC" w:rsidRDefault="00E63DFD" w:rsidP="00A348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счастье?</w:t>
      </w:r>
    </w:p>
    <w:p w:rsidR="00E63DFD" w:rsidRPr="00A348AC" w:rsidRDefault="00E63DFD" w:rsidP="00A348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5 особенностей действия моральных норм.</w:t>
      </w:r>
    </w:p>
    <w:p w:rsidR="00E63DFD" w:rsidRPr="00A348AC" w:rsidRDefault="00E63DFD" w:rsidP="00A348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гуманизм?</w:t>
      </w:r>
    </w:p>
    <w:p w:rsidR="00E63DFD" w:rsidRDefault="00E63DFD" w:rsidP="007C3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4EA" w:rsidRDefault="007C34EA" w:rsidP="007C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Практическое занятие № </w:t>
      </w:r>
      <w:r w:rsidR="00D5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«Религия»</w:t>
      </w:r>
    </w:p>
    <w:p w:rsidR="007C34EA" w:rsidRDefault="007C34EA" w:rsidP="007C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D2">
        <w:rPr>
          <w:rFonts w:ascii="Times New Roman" w:hAnsi="Times New Roman"/>
          <w:b/>
          <w:sz w:val="24"/>
          <w:szCs w:val="24"/>
        </w:rPr>
        <w:t xml:space="preserve">Тема: </w:t>
      </w:r>
      <w:r w:rsidRPr="00664FD2">
        <w:rPr>
          <w:rFonts w:ascii="Times New Roman" w:hAnsi="Times New Roman"/>
          <w:sz w:val="24"/>
          <w:szCs w:val="24"/>
        </w:rPr>
        <w:t xml:space="preserve">просмотр </w:t>
      </w:r>
      <w:proofErr w:type="spellStart"/>
      <w:r w:rsidRPr="00664FD2">
        <w:rPr>
          <w:rFonts w:ascii="Times New Roman" w:hAnsi="Times New Roman"/>
          <w:sz w:val="24"/>
          <w:szCs w:val="24"/>
        </w:rPr>
        <w:t>видиоурока</w:t>
      </w:r>
      <w:proofErr w:type="spellEnd"/>
      <w:r w:rsidRPr="00664FD2">
        <w:rPr>
          <w:rFonts w:ascii="Times New Roman" w:hAnsi="Times New Roman"/>
          <w:sz w:val="24"/>
          <w:szCs w:val="24"/>
        </w:rPr>
        <w:t xml:space="preserve"> и письменная подготовка ответов на вопросы к нему по теме «</w:t>
      </w:r>
      <w:r>
        <w:rPr>
          <w:rFonts w:ascii="Times New Roman" w:hAnsi="Times New Roman"/>
          <w:sz w:val="24"/>
          <w:szCs w:val="24"/>
        </w:rPr>
        <w:t>Религия</w:t>
      </w:r>
      <w:r w:rsidRPr="00664FD2">
        <w:rPr>
          <w:rFonts w:ascii="Times New Roman" w:hAnsi="Times New Roman"/>
          <w:sz w:val="24"/>
          <w:szCs w:val="24"/>
        </w:rPr>
        <w:t>»</w:t>
      </w:r>
    </w:p>
    <w:p w:rsidR="007C34EA" w:rsidRDefault="007C34EA" w:rsidP="007C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D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формированию умений у обучающихся объяснять причинно-следственные  и функциональные связи изученных социальных объектов, умений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информации.</w:t>
      </w:r>
      <w:proofErr w:type="gramEnd"/>
    </w:p>
    <w:p w:rsidR="007C34EA" w:rsidRDefault="007C34EA" w:rsidP="007C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7C34EA" w:rsidRDefault="007C34EA" w:rsidP="00061E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тему занятия.</w:t>
      </w:r>
    </w:p>
    <w:p w:rsidR="007C34EA" w:rsidRDefault="007C34EA" w:rsidP="00061E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коротко предложенные задания.</w:t>
      </w:r>
    </w:p>
    <w:p w:rsidR="007C34EA" w:rsidRPr="00A52A3C" w:rsidRDefault="007C34EA" w:rsidP="007C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3C">
        <w:rPr>
          <w:rFonts w:ascii="Times New Roman" w:hAnsi="Times New Roman"/>
          <w:b/>
          <w:sz w:val="24"/>
          <w:szCs w:val="24"/>
        </w:rPr>
        <w:t>Задание 1</w:t>
      </w:r>
    </w:p>
    <w:p w:rsidR="007C34EA" w:rsidRDefault="007C34EA" w:rsidP="007C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 вопросы к </w:t>
      </w:r>
      <w:proofErr w:type="spellStart"/>
      <w:r>
        <w:rPr>
          <w:rFonts w:ascii="Times New Roman" w:hAnsi="Times New Roman"/>
          <w:sz w:val="24"/>
          <w:szCs w:val="24"/>
        </w:rPr>
        <w:t>видиоуроку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34EA" w:rsidRDefault="007C34EA" w:rsidP="007C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7C34EA" w:rsidRDefault="007C34EA" w:rsidP="007C3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Прослушать внимательно </w:t>
      </w:r>
      <w:proofErr w:type="spellStart"/>
      <w:r>
        <w:rPr>
          <w:rFonts w:ascii="Times New Roman" w:hAnsi="Times New Roman"/>
          <w:sz w:val="24"/>
          <w:szCs w:val="24"/>
        </w:rPr>
        <w:t>видиоурок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. По ходу ознакомления с материалами урока делать краткие пометки в тетради, используя систему опорного конспектирования. В конце </w:t>
      </w:r>
      <w:proofErr w:type="spellStart"/>
      <w:r>
        <w:rPr>
          <w:rFonts w:ascii="Times New Roman" w:hAnsi="Times New Roman"/>
          <w:sz w:val="24"/>
          <w:szCs w:val="24"/>
        </w:rPr>
        <w:t>видиоурока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приступить к письменной работе по подготовке ответов на поставленные вопросы. Сдать тетради на проверку.</w:t>
      </w:r>
    </w:p>
    <w:p w:rsidR="007C34EA" w:rsidRDefault="007C34EA" w:rsidP="007C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FD2">
        <w:rPr>
          <w:rFonts w:ascii="Times New Roman" w:hAnsi="Times New Roman"/>
          <w:b/>
          <w:sz w:val="24"/>
          <w:szCs w:val="24"/>
        </w:rPr>
        <w:t>Вопросы по теме: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религия?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называют минимумом религии?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древние формы религии вы знаете?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 политеизм и монотеизм?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мировые религии?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они отличаются от национальных?</w:t>
      </w:r>
    </w:p>
    <w:p w:rsidR="007C34EA" w:rsidRPr="007C34EA" w:rsidRDefault="007C34EA" w:rsidP="00061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общественные функции религии.</w:t>
      </w:r>
    </w:p>
    <w:p w:rsidR="007C34EA" w:rsidRDefault="007C34EA" w:rsidP="007C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 w:rsidR="00D55BF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«Искусство»</w:t>
      </w:r>
    </w:p>
    <w:p w:rsidR="007C34EA" w:rsidRPr="007C34EA" w:rsidRDefault="007C34EA" w:rsidP="007C3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«Искусство»</w:t>
      </w:r>
    </w:p>
    <w:p w:rsidR="007C34EA" w:rsidRPr="007C34EA" w:rsidRDefault="007C34EA" w:rsidP="007C3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7C34EA" w:rsidRDefault="007C34EA" w:rsidP="007C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774E1" w:rsidRPr="00066F1F" w:rsidRDefault="009774E1" w:rsidP="0097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774E1" w:rsidRPr="00066F1F" w:rsidRDefault="009774E1" w:rsidP="0097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774E1" w:rsidRDefault="009774E1" w:rsidP="0097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Искусство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9774E1" w:rsidRPr="009774E1" w:rsidRDefault="009774E1" w:rsidP="00977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7C34EA" w:rsidRDefault="007C34EA" w:rsidP="00977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№11, страница 113 учебника «Обществознание» под ред. Л.Н. Боголюбова.</w:t>
      </w:r>
    </w:p>
    <w:p w:rsidR="009774E1" w:rsidRPr="009774E1" w:rsidRDefault="009774E1" w:rsidP="0097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774E1" w:rsidRDefault="009774E1" w:rsidP="0097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Представив выделенные мысли в краткие письменные изречения, оформив ОК, используя знаковую систему, схемы. Выступить с подготовленным </w:t>
      </w:r>
      <w:proofErr w:type="gramStart"/>
      <w:r w:rsidRPr="00066F1F">
        <w:rPr>
          <w:rFonts w:ascii="Times New Roman" w:hAnsi="Times New Roman"/>
          <w:sz w:val="24"/>
          <w:szCs w:val="24"/>
        </w:rPr>
        <w:t>ОК</w:t>
      </w:r>
      <w:proofErr w:type="gramEnd"/>
      <w:r w:rsidRPr="00066F1F">
        <w:rPr>
          <w:rFonts w:ascii="Times New Roman" w:hAnsi="Times New Roman"/>
          <w:sz w:val="24"/>
          <w:szCs w:val="24"/>
        </w:rPr>
        <w:t xml:space="preserve"> перед обучающимися, быть готовым к ответам на задаваемые вопросы.</w:t>
      </w:r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977"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b/>
          <w:sz w:val="24"/>
          <w:szCs w:val="24"/>
        </w:rPr>
        <w:t>11</w:t>
      </w:r>
      <w:r w:rsidRPr="00980977">
        <w:rPr>
          <w:rFonts w:ascii="Times New Roman" w:hAnsi="Times New Roman"/>
          <w:b/>
          <w:sz w:val="24"/>
          <w:szCs w:val="24"/>
        </w:rPr>
        <w:t xml:space="preserve"> «Основные институты общества»</w:t>
      </w:r>
    </w:p>
    <w:p w:rsidR="00D55BF7" w:rsidRPr="00066F1F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Тема:</w:t>
      </w:r>
      <w:r w:rsidRPr="00066F1F">
        <w:rPr>
          <w:rFonts w:ascii="Times New Roman" w:hAnsi="Times New Roman"/>
          <w:sz w:val="24"/>
          <w:szCs w:val="24"/>
        </w:rPr>
        <w:t xml:space="preserve"> составление опорного конспекта «</w:t>
      </w:r>
      <w:r>
        <w:rPr>
          <w:rFonts w:ascii="Times New Roman" w:hAnsi="Times New Roman"/>
          <w:sz w:val="24"/>
          <w:szCs w:val="24"/>
        </w:rPr>
        <w:t>Основные институты общества</w:t>
      </w:r>
      <w:r w:rsidRPr="00066F1F">
        <w:rPr>
          <w:rFonts w:ascii="Times New Roman" w:hAnsi="Times New Roman"/>
          <w:sz w:val="24"/>
          <w:szCs w:val="24"/>
        </w:rPr>
        <w:t>»</w:t>
      </w:r>
    </w:p>
    <w:p w:rsidR="00D55BF7" w:rsidRPr="00066F1F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Цель работы:</w:t>
      </w:r>
      <w:r w:rsidRPr="00066F1F">
        <w:rPr>
          <w:rFonts w:ascii="Times New Roman" w:hAnsi="Times New Roman"/>
          <w:sz w:val="24"/>
          <w:szCs w:val="24"/>
        </w:rPr>
        <w:t xml:space="preserve"> способствовать формированию умений осуществления самостоятельного поиска и анализа собранной информации. Систематизировать прочитанный материал.</w:t>
      </w:r>
    </w:p>
    <w:p w:rsidR="00D55BF7" w:rsidRPr="00066F1F" w:rsidRDefault="00D55BF7" w:rsidP="00D55B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D55BF7" w:rsidRPr="00066F1F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D55BF7" w:rsidRPr="00066F1F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D55BF7" w:rsidRPr="00066F1F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Основные институты общества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D55BF7" w:rsidRPr="00066F1F" w:rsidRDefault="00D55BF7" w:rsidP="00D55B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1</w:t>
      </w:r>
    </w:p>
    <w:p w:rsidR="00D55BF7" w:rsidRPr="00066F1F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По ходу изучения материала параграфа необходимо выделять главные мысли и оформлять их в опорный конспект.</w:t>
      </w:r>
    </w:p>
    <w:p w:rsidR="00D55BF7" w:rsidRPr="00066F1F" w:rsidRDefault="00D55BF7" w:rsidP="00D55B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b/>
          <w:sz w:val="24"/>
          <w:szCs w:val="24"/>
        </w:rPr>
        <w:t>Задание 2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Представив выделенные мысли в краткие письменные изречения, оформив </w:t>
      </w:r>
      <w:proofErr w:type="gramStart"/>
      <w:r w:rsidRPr="00066F1F">
        <w:rPr>
          <w:rFonts w:ascii="Times New Roman" w:hAnsi="Times New Roman"/>
          <w:sz w:val="24"/>
          <w:szCs w:val="24"/>
        </w:rPr>
        <w:t>ОК</w:t>
      </w:r>
      <w:proofErr w:type="gramEnd"/>
      <w:r w:rsidRPr="00066F1F">
        <w:rPr>
          <w:rFonts w:ascii="Times New Roman" w:hAnsi="Times New Roman"/>
          <w:sz w:val="24"/>
          <w:szCs w:val="24"/>
        </w:rPr>
        <w:t xml:space="preserve">, используя знаковую систему, схемы. Выступить с подготовленным </w:t>
      </w:r>
      <w:proofErr w:type="gramStart"/>
      <w:r w:rsidRPr="00066F1F">
        <w:rPr>
          <w:rFonts w:ascii="Times New Roman" w:hAnsi="Times New Roman"/>
          <w:sz w:val="24"/>
          <w:szCs w:val="24"/>
        </w:rPr>
        <w:t>ОК</w:t>
      </w:r>
      <w:proofErr w:type="gramEnd"/>
      <w:r w:rsidRPr="00066F1F">
        <w:rPr>
          <w:rFonts w:ascii="Times New Roman" w:hAnsi="Times New Roman"/>
          <w:sz w:val="24"/>
          <w:szCs w:val="24"/>
        </w:rPr>
        <w:t xml:space="preserve"> перед обучающимися, быть готовым к ответам на задаваемые вопросы.</w:t>
      </w:r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12 «Общество и природа»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решить тест по теме «Общество и природа»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расширить и закрепить знания по теме «Общество и природа»</w:t>
      </w:r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D55BF7" w:rsidRDefault="00D55BF7" w:rsidP="00D55B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тест.</w:t>
      </w:r>
    </w:p>
    <w:p w:rsidR="00D55BF7" w:rsidRPr="00980977" w:rsidRDefault="00D55BF7" w:rsidP="00D55B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тетради на проверку.</w:t>
      </w:r>
    </w:p>
    <w:p w:rsidR="00D55BF7" w:rsidRDefault="00D55BF7" w:rsidP="00D55B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 w:rsidR="00D55BF7" w:rsidRPr="006D4D6C" w:rsidRDefault="00D55BF7" w:rsidP="00D55BF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признак характеризует общество как систему?</w:t>
      </w:r>
    </w:p>
    <w:p w:rsidR="00D55BF7" w:rsidRPr="006D4D6C" w:rsidRDefault="00D55BF7" w:rsidP="00A348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природой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неизменяемость с течением времени</w:t>
      </w:r>
    </w:p>
    <w:p w:rsidR="00D55BF7" w:rsidRPr="006D4D6C" w:rsidRDefault="00A348AC" w:rsidP="00A3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55B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5BF7"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55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BF7"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подсистем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институтов     </w:t>
      </w:r>
      <w:r w:rsidR="00D55B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55BF7"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55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BF7"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природы и вещей в целом</w:t>
      </w:r>
    </w:p>
    <w:p w:rsidR="00D55BF7" w:rsidRPr="006D4D6C" w:rsidRDefault="00D55BF7" w:rsidP="00D55BF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 из признаков, характеризующих общество как </w:t>
      </w:r>
      <w:r w:rsidRPr="006D4D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динамическую</w:t>
      </w:r>
      <w:r w:rsidRPr="006D4D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систему, –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обособление от природы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социальных институтов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связи с природой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изменение отдельных элементов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Верны ли следующие суждения об обществе?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А.Общество</w:t>
      </w:r>
      <w:proofErr w:type="spellEnd"/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динамическая система характеризуется постоянным изменением элементов общества и связей между ними.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Б.Общество</w:t>
      </w:r>
      <w:proofErr w:type="spellEnd"/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широком смысле – это весь материальный мир, окружающий человека.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 Б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оба суждения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4.Какой пример иллюстрирует связь общества и природы?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существование сословного деления общества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очередные выборы депутатов парламента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экологических заказников и заповедников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реформы системы образования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5.Что из перечисленного </w:t>
      </w:r>
      <w:r w:rsidRPr="006D4D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непосредственно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иллюстрирует связь общества и природы?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городов в результате отделения ремесла от сельского хозяйства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истощение не возобновляемых природных ресурсов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демографической структуры населения в связи с миграцией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сферы медицинских услуг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Какую сферу общественной жизни непосредственно представляет процесс производства материальных благ, необходимых обществу?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экономическую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политическую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социальную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духовную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Верны ли следующие суждения о взаимодействии общества и природы?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выступает творцом «второй природы», как бы надстроенной над природой естественной.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возникло одновременно с природой.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 Б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 оба суждения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К какой к сфере жизни общества относится проведение очередных выборов главы государства?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экономической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политической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духовной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Организация и проведение международного театрального фестиваля «Черешневый лес», на котором представляют свои работы молодые режиссеры, иллюстрирует, прежде всего, взаимосвязь сфер общественной жизни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 и политической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и политической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духовной и экономической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 духовной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4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Верны ли следующие суждения о взаимосвязи сфер общественной жизни?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Спад производства, как правило, вызывает снижение уровня жизни большинства населения.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власть может оказывать влияние на экономическое развитие страны.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 Б</w:t>
      </w:r>
    </w:p>
    <w:p w:rsidR="00D55BF7" w:rsidRPr="006D4D6C" w:rsidRDefault="00D55BF7" w:rsidP="00D5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 оба суждения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D6C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суждения неверны</w:t>
      </w:r>
    </w:p>
    <w:p w:rsidR="00D55BF7" w:rsidRDefault="00D55BF7" w:rsidP="00D55B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BF7" w:rsidRDefault="00D55BF7" w:rsidP="00D55B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13 «Глобализация»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D2">
        <w:rPr>
          <w:rFonts w:ascii="Times New Roman" w:hAnsi="Times New Roman"/>
          <w:b/>
          <w:sz w:val="24"/>
          <w:szCs w:val="24"/>
        </w:rPr>
        <w:t xml:space="preserve">Тема: </w:t>
      </w:r>
      <w:r w:rsidRPr="00664FD2">
        <w:rPr>
          <w:rFonts w:ascii="Times New Roman" w:hAnsi="Times New Roman"/>
          <w:sz w:val="24"/>
          <w:szCs w:val="24"/>
        </w:rPr>
        <w:t xml:space="preserve">просмотр </w:t>
      </w:r>
      <w:proofErr w:type="spellStart"/>
      <w:r w:rsidRPr="00664FD2">
        <w:rPr>
          <w:rFonts w:ascii="Times New Roman" w:hAnsi="Times New Roman"/>
          <w:sz w:val="24"/>
          <w:szCs w:val="24"/>
        </w:rPr>
        <w:t>видиоурока</w:t>
      </w:r>
      <w:proofErr w:type="spellEnd"/>
      <w:r w:rsidRPr="00664FD2">
        <w:rPr>
          <w:rFonts w:ascii="Times New Roman" w:hAnsi="Times New Roman"/>
          <w:sz w:val="24"/>
          <w:szCs w:val="24"/>
        </w:rPr>
        <w:t xml:space="preserve"> и письменная подготовка ответов на вопросы к нему по теме «Глобализация»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D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формированию умений у обучающихся объяснять причинно-следственные  и функциональные связи изученных социальных объектов, умений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информации.</w:t>
      </w:r>
      <w:proofErr w:type="gramEnd"/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D55BF7" w:rsidRDefault="00D55BF7" w:rsidP="00D55B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тему занятия.</w:t>
      </w:r>
    </w:p>
    <w:p w:rsidR="00D55BF7" w:rsidRDefault="00D55BF7" w:rsidP="00D55B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коротко предложенные задания.</w:t>
      </w:r>
    </w:p>
    <w:p w:rsidR="00D55BF7" w:rsidRPr="00A52A3C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3C">
        <w:rPr>
          <w:rFonts w:ascii="Times New Roman" w:hAnsi="Times New Roman"/>
          <w:b/>
          <w:sz w:val="24"/>
          <w:szCs w:val="24"/>
        </w:rPr>
        <w:t>Задание 1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 вопросы к </w:t>
      </w:r>
      <w:proofErr w:type="spellStart"/>
      <w:r>
        <w:rPr>
          <w:rFonts w:ascii="Times New Roman" w:hAnsi="Times New Roman"/>
          <w:sz w:val="24"/>
          <w:szCs w:val="24"/>
        </w:rPr>
        <w:t>видиоуроку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D55BF7" w:rsidRDefault="00D55BF7" w:rsidP="00D55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Прослушать внимательно </w:t>
      </w:r>
      <w:proofErr w:type="spellStart"/>
      <w:r>
        <w:rPr>
          <w:rFonts w:ascii="Times New Roman" w:hAnsi="Times New Roman"/>
          <w:sz w:val="24"/>
          <w:szCs w:val="24"/>
        </w:rPr>
        <w:t>видиоурок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. По ходу ознакомления с материалами урока делать краткие пометки в тетради, используя систему опорного конспектирования. В конце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видиоурока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приступить к письменной работе по подготовке ответов на поставленные вопросы. Сдать тетради на проверку.</w:t>
      </w:r>
    </w:p>
    <w:p w:rsidR="00D55BF7" w:rsidRDefault="00D55BF7" w:rsidP="00D55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FD2">
        <w:rPr>
          <w:rFonts w:ascii="Times New Roman" w:hAnsi="Times New Roman"/>
          <w:b/>
          <w:sz w:val="24"/>
          <w:szCs w:val="24"/>
        </w:rPr>
        <w:t>Вопросы по теме:</w:t>
      </w:r>
    </w:p>
    <w:p w:rsidR="00D55BF7" w:rsidRDefault="00D55BF7" w:rsidP="00D55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глобализация?</w:t>
      </w:r>
    </w:p>
    <w:p w:rsidR="00D55BF7" w:rsidRDefault="00D55BF7" w:rsidP="00D55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смысл по отношению к глобализации применять прилагательное «современный»? Почему?</w:t>
      </w:r>
    </w:p>
    <w:p w:rsidR="00D55BF7" w:rsidRDefault="00D55BF7" w:rsidP="00D55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плюсы и минусы глобализации.</w:t>
      </w:r>
    </w:p>
    <w:p w:rsidR="00D55BF7" w:rsidRDefault="00D55BF7" w:rsidP="00D55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такие антиглобалисты?</w:t>
      </w:r>
    </w:p>
    <w:p w:rsidR="00D55BF7" w:rsidRDefault="00D55BF7" w:rsidP="00D55B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международный терроризм? Можно ли это явление считать проявлением глобализма? Почему?</w:t>
      </w:r>
    </w:p>
    <w:p w:rsidR="003C3465" w:rsidRDefault="003C3465" w:rsidP="0097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465" w:rsidRDefault="003C3465" w:rsidP="003C3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14 «Экономика как наука и хозяйство»</w:t>
      </w:r>
    </w:p>
    <w:p w:rsidR="009264D8" w:rsidRPr="007C34EA" w:rsidRDefault="009264D8" w:rsidP="00926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как наука и хозяйство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264D8" w:rsidRPr="007C34EA" w:rsidRDefault="009264D8" w:rsidP="00926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9264D8" w:rsidRDefault="009264D8" w:rsidP="0092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264D8" w:rsidRPr="00066F1F" w:rsidRDefault="009264D8" w:rsidP="0092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264D8" w:rsidRPr="00066F1F" w:rsidRDefault="009264D8" w:rsidP="0092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264D8" w:rsidRDefault="009264D8" w:rsidP="0092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Экономика как наука и хозяйство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9264D8" w:rsidRPr="009774E1" w:rsidRDefault="009264D8" w:rsidP="00926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AC630C" w:rsidRDefault="009264D8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</w:p>
    <w:p w:rsidR="009264D8" w:rsidRPr="00AC630C" w:rsidRDefault="009264D8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264D8" w:rsidRDefault="009264D8" w:rsidP="0092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264D8" w:rsidRDefault="009264D8" w:rsidP="0092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D8" w:rsidRDefault="009264D8" w:rsidP="00926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15 «Типы экономических систем»</w:t>
      </w:r>
    </w:p>
    <w:p w:rsidR="00636F68" w:rsidRDefault="00636F68" w:rsidP="00636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составление таблицы по теме «Типы экономических систем»</w:t>
      </w:r>
    </w:p>
    <w:p w:rsidR="00636F68" w:rsidRDefault="00636F68" w:rsidP="00636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F6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B9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осуществления самостоятельного поиска и анализа собранной информации.</w:t>
      </w:r>
    </w:p>
    <w:p w:rsidR="00636F68" w:rsidRDefault="00636F68" w:rsidP="00636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636F68" w:rsidRPr="00AC630C" w:rsidRDefault="00636F68" w:rsidP="00061E3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AC630C">
        <w:rPr>
          <w:rFonts w:ascii="Times New Roman" w:hAnsi="Times New Roman"/>
          <w:color w:val="000000"/>
          <w:sz w:val="24"/>
          <w:szCs w:val="24"/>
        </w:rPr>
        <w:t>Прочитайте полностью тему, по которой предстоит составлять таблицу.</w:t>
      </w:r>
    </w:p>
    <w:p w:rsidR="00636F68" w:rsidRPr="00AC630C" w:rsidRDefault="00636F68" w:rsidP="00061E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второй раз, выделите основные понятия, которые войдут в таблицу.</w:t>
      </w:r>
    </w:p>
    <w:p w:rsidR="009264D8" w:rsidRDefault="00636F68" w:rsidP="00061E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в тетради основу таблицы.</w:t>
      </w:r>
      <w:r w:rsid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Строчек в таблице может быть столько, сколько позиций вы  запишите.</w:t>
      </w:r>
    </w:p>
    <w:p w:rsidR="00AC630C" w:rsidRDefault="00AC630C" w:rsidP="00061E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текст еще раз, заполните таблицу.</w:t>
      </w:r>
    </w:p>
    <w:p w:rsidR="00AC630C" w:rsidRDefault="00AC630C" w:rsidP="00061E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таблицы нужно сделать вывод.</w:t>
      </w:r>
    </w:p>
    <w:p w:rsid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Задание.</w:t>
      </w:r>
    </w:p>
    <w:p w:rsidR="00AC630C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Заполнить таблицу опираясь на сведения параграфа № 13</w:t>
      </w:r>
      <w:r w:rsidRP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</w:p>
    <w:p w:rsidR="00AC630C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16 «Спрос»</w:t>
      </w:r>
    </w:p>
    <w:p w:rsidR="00AC630C" w:rsidRPr="007C34EA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630C" w:rsidRPr="007C34EA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C630C" w:rsidRPr="00066F1F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AC630C" w:rsidRPr="00066F1F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lastRenderedPageBreak/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Спрос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AC630C" w:rsidRPr="009774E1" w:rsidRDefault="00AC630C" w:rsidP="00AC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AC630C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материалом параграфа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</w:p>
    <w:p w:rsidR="00AC630C" w:rsidRP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630C" w:rsidRP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17 «Предложение»</w:t>
      </w:r>
    </w:p>
    <w:p w:rsidR="00AC630C" w:rsidRPr="007C34EA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630C" w:rsidRPr="007C34EA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C630C" w:rsidRPr="00066F1F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AC630C" w:rsidRPr="00066F1F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Предложение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AC630C" w:rsidRPr="009774E1" w:rsidRDefault="00AC630C" w:rsidP="00AC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AC630C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материалом параграфа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</w:p>
    <w:p w:rsidR="00AC630C" w:rsidRP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0C" w:rsidRPr="00AC630C" w:rsidRDefault="00AC630C" w:rsidP="00AC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18 «Функции государства в экономике»</w:t>
      </w:r>
    </w:p>
    <w:p w:rsidR="00AC630C" w:rsidRPr="007C34EA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государства в экономике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630C" w:rsidRPr="007C34EA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C630C" w:rsidRPr="00066F1F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AC630C" w:rsidRPr="00066F1F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Функции государства в экономике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AC630C" w:rsidRPr="009774E1" w:rsidRDefault="00AC630C" w:rsidP="00AC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AC630C" w:rsidRDefault="00AC630C" w:rsidP="00AC6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материалом параграфа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класс.</w:t>
      </w:r>
    </w:p>
    <w:p w:rsidR="00AC630C" w:rsidRPr="00AC630C" w:rsidRDefault="00AC630C" w:rsidP="00AC6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AC630C" w:rsidRDefault="00AC630C" w:rsidP="00A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0C" w:rsidRDefault="00AC630C" w:rsidP="00AC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19 «Безработица»</w:t>
      </w:r>
    </w:p>
    <w:p w:rsidR="00EF2752" w:rsidRPr="007C34EA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Безработица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F2752" w:rsidRPr="007C34EA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собственной познавательной деятельности; формирование критического восприятия информации, получаемой в межличностном 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EF2752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F2752" w:rsidRPr="00066F1F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EF2752" w:rsidRPr="00066F1F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EF2752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Безработица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EF2752" w:rsidRPr="009774E1" w:rsidRDefault="00EF2752" w:rsidP="00EF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F2752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материалом параграфа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</w:t>
      </w:r>
    </w:p>
    <w:p w:rsidR="00EF2752" w:rsidRPr="00AC630C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EF2752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EF2752" w:rsidRPr="00AC630C" w:rsidRDefault="00EF2752" w:rsidP="00AC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4D8" w:rsidRPr="00AC630C" w:rsidRDefault="00EF2752" w:rsidP="003C3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20 «Особенности современной экономики России»</w:t>
      </w:r>
    </w:p>
    <w:p w:rsidR="00EF2752" w:rsidRPr="007C34EA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современной экономики России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F2752" w:rsidRPr="007C34EA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EF2752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F2752" w:rsidRPr="00066F1F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EF2752" w:rsidRPr="00066F1F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EF2752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Особенности современной экономики России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EF2752" w:rsidRPr="009774E1" w:rsidRDefault="00EF2752" w:rsidP="00EF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F2752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материалом параграфа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класс.</w:t>
      </w:r>
    </w:p>
    <w:p w:rsidR="00EF2752" w:rsidRPr="00AC630C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EF2752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E63DFD" w:rsidRPr="007C34EA" w:rsidRDefault="00E63DFD" w:rsidP="007C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C6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21 Социальная стратификация»</w:t>
      </w:r>
    </w:p>
    <w:p w:rsidR="00EF2752" w:rsidRPr="007C34EA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стратификация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F2752" w:rsidRPr="007C34EA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EF2752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F2752" w:rsidRPr="00066F1F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EF2752" w:rsidRPr="00066F1F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EF2752" w:rsidRDefault="00EF2752" w:rsidP="00EF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Социальная стратификация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EF2752" w:rsidRPr="009774E1" w:rsidRDefault="00EF2752" w:rsidP="00EF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F2752" w:rsidRDefault="00EF2752" w:rsidP="00EF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EF2752" w:rsidRPr="00AC630C" w:rsidRDefault="00EF2752" w:rsidP="00EF2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EF2752" w:rsidRPr="00A348AC" w:rsidRDefault="00EF2752" w:rsidP="00A3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Представив выделенные мысли в краткие письменные изречения, оформив ОК, используя знаковую систему, схемы. Выступить с подготовленным </w:t>
      </w:r>
      <w:proofErr w:type="gramStart"/>
      <w:r w:rsidRPr="00066F1F">
        <w:rPr>
          <w:rFonts w:ascii="Times New Roman" w:hAnsi="Times New Roman"/>
          <w:sz w:val="24"/>
          <w:szCs w:val="24"/>
        </w:rPr>
        <w:t>ОК</w:t>
      </w:r>
      <w:proofErr w:type="gramEnd"/>
      <w:r w:rsidRPr="00066F1F">
        <w:rPr>
          <w:rFonts w:ascii="Times New Roman" w:hAnsi="Times New Roman"/>
          <w:sz w:val="24"/>
          <w:szCs w:val="24"/>
        </w:rPr>
        <w:t xml:space="preserve"> перед обучающимися, быть готовым к ответам на задаваемые вопросы.</w:t>
      </w:r>
    </w:p>
    <w:p w:rsidR="00743B71" w:rsidRDefault="00E13980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22 «Виды социальных норм»</w:t>
      </w:r>
    </w:p>
    <w:p w:rsidR="00E13980" w:rsidRPr="007C34EA" w:rsidRDefault="00E13980" w:rsidP="00E1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социальных норм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13980" w:rsidRPr="007C34EA" w:rsidRDefault="00E13980" w:rsidP="00E1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E13980" w:rsidRDefault="00E13980" w:rsidP="00E1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E13980" w:rsidRPr="00066F1F" w:rsidRDefault="00E13980" w:rsidP="00E13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E13980" w:rsidRPr="00066F1F" w:rsidRDefault="00E13980" w:rsidP="00E13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E13980" w:rsidRDefault="00E13980" w:rsidP="00E13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Виды социальных норм»</w:t>
      </w:r>
      <w:r w:rsidRPr="00066F1F">
        <w:rPr>
          <w:rFonts w:ascii="Times New Roman" w:hAnsi="Times New Roman"/>
          <w:sz w:val="24"/>
          <w:szCs w:val="24"/>
        </w:rPr>
        <w:t>.</w:t>
      </w:r>
    </w:p>
    <w:p w:rsidR="00E13980" w:rsidRPr="009774E1" w:rsidRDefault="00E13980" w:rsidP="00E13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13980" w:rsidRDefault="00E13980" w:rsidP="00E1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E13980" w:rsidRPr="00AC630C" w:rsidRDefault="00E13980" w:rsidP="00E13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E13980" w:rsidRDefault="00E13980" w:rsidP="00E13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E13980" w:rsidRDefault="00E13980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80" w:rsidRDefault="00E13980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23 «Социальные конфликты»</w:t>
      </w:r>
    </w:p>
    <w:p w:rsidR="00185DA3" w:rsidRP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заданий к параграфу по теме: «Социальный конфликт».</w:t>
      </w:r>
    </w:p>
    <w:p w:rsidR="00185DA3" w:rsidRP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у обучающихся 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185DA3" w:rsidRPr="00185DA3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185DA3" w:rsidRPr="00185DA3" w:rsidRDefault="00185DA3" w:rsidP="00061E3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№16, страница 164 учебника «Обществознание» под ред. Л.Н. Боголюбова.</w:t>
      </w:r>
    </w:p>
    <w:p w:rsidR="00185DA3" w:rsidRPr="00185DA3" w:rsidRDefault="00185DA3" w:rsidP="00061E3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задачи, разбившись на подгруппы по 2 человека (письменно): страница 183, рубрика «ЗАДАНИЯ», 1-4.</w:t>
      </w:r>
    </w:p>
    <w:p w:rsidR="00185DA3" w:rsidRDefault="00185DA3" w:rsidP="00061E3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производится учителем, основные критерии: логичность изложения, аргументированность позиции, выводы и примеры.</w:t>
      </w:r>
    </w:p>
    <w:p w:rsid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A3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24 «Особенности социальной стратификации в современной России»</w:t>
      </w:r>
    </w:p>
    <w:p w:rsidR="00185DA3" w:rsidRP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сообщений по теме: «Особенности социальной стратификации в современной России».</w:t>
      </w:r>
    </w:p>
    <w:p w:rsidR="00185DA3" w:rsidRP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обучающиеся должны знать значение терминов «социальный статус», «социальная роль», «авторитет», «престиж», «социальная стратификация»; виды статусов, выделяемые по различным критериям; должны уметь моделировать ситуации, преобразовывать информацию в условно-символьную форму.</w:t>
      </w:r>
    </w:p>
    <w:p w:rsidR="00185DA3" w:rsidRPr="00185DA3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185DA3" w:rsidRPr="00185DA3" w:rsidRDefault="00185DA3" w:rsidP="00061E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№14, страница 151 учебника «Обществознание» под ред. Л.Н. Боголюбова.</w:t>
      </w:r>
    </w:p>
    <w:p w:rsidR="00185DA3" w:rsidRPr="00185DA3" w:rsidRDefault="00185DA3" w:rsidP="00061E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сообщение по параграфу или подобрать материал в сети Интернет.</w:t>
      </w:r>
    </w:p>
    <w:p w:rsidR="00185DA3" w:rsidRPr="00185DA3" w:rsidRDefault="00185DA3" w:rsidP="00061E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Преобразовать имеющийся материал в сообщение.</w:t>
      </w:r>
    </w:p>
    <w:p w:rsidR="00185DA3" w:rsidRPr="00185DA3" w:rsidRDefault="00185DA3" w:rsidP="00061E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публичное выступление.</w:t>
      </w:r>
    </w:p>
    <w:p w:rsidR="00185DA3" w:rsidRPr="00185DA3" w:rsidRDefault="00185DA3" w:rsidP="00061E3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</w:t>
      </w:r>
      <w:proofErr w:type="spellStart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взаимооценку</w:t>
      </w:r>
      <w:proofErr w:type="spellEnd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(основные критерии </w:t>
      </w:r>
      <w:proofErr w:type="spellStart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взаимооценивания</w:t>
      </w:r>
      <w:proofErr w:type="spellEnd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: логичность и краткость изложения, аргументированность позиции, выводы и примеры, самооценка).</w:t>
      </w:r>
    </w:p>
    <w:p w:rsidR="00185DA3" w:rsidRPr="00185DA3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3980" w:rsidRDefault="00185DA3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25 «Межнациональные отношения»</w:t>
      </w:r>
    </w:p>
    <w:p w:rsidR="00185DA3" w:rsidRPr="007C34EA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Межнациональные отношения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85DA3" w:rsidRPr="007C34EA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185DA3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185DA3" w:rsidRPr="00066F1F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185DA3" w:rsidRPr="00066F1F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185DA3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Межнациональные отношения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185DA3" w:rsidRPr="009774E1" w:rsidRDefault="00185DA3" w:rsidP="00185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185DA3" w:rsidRPr="00AC630C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185DA3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185DA3" w:rsidRDefault="00185DA3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A3" w:rsidRDefault="00185DA3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26 «Семья как малая социальная группа»</w:t>
      </w:r>
    </w:p>
    <w:p w:rsidR="00185DA3" w:rsidRPr="007C34EA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как малая социальная группа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85DA3" w:rsidRPr="007C34EA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185DA3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185DA3" w:rsidRPr="00066F1F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185DA3" w:rsidRPr="00066F1F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185DA3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Семья как малая социальная группа</w:t>
      </w:r>
      <w:r w:rsidRPr="00066F1F">
        <w:rPr>
          <w:rFonts w:ascii="Times New Roman" w:hAnsi="Times New Roman"/>
          <w:sz w:val="24"/>
          <w:szCs w:val="24"/>
        </w:rPr>
        <w:t>».</w:t>
      </w:r>
    </w:p>
    <w:p w:rsidR="00185DA3" w:rsidRPr="009774E1" w:rsidRDefault="00185DA3" w:rsidP="00185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185DA3" w:rsidRDefault="00185DA3" w:rsidP="0018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№1</w:t>
      </w:r>
      <w:r w:rsid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185DA3" w:rsidRPr="00AC630C" w:rsidRDefault="00185DA3" w:rsidP="00185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185DA3" w:rsidRDefault="00185DA3" w:rsidP="00185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185DA3" w:rsidRPr="00E13980" w:rsidRDefault="00185DA3" w:rsidP="00E1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64" w:rsidRDefault="00A608AD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27 «Политическая система»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конспектов по теме: «Политическая система»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основные понятия темы, определить сущность политической системы, изучить ее структуры и функции, продолжить формирование умений 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608AD" w:rsidRPr="00A608AD" w:rsidRDefault="00A608AD" w:rsidP="00061E3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параграф 21 «политическая система», страницы 229 – 232 учебника Обществознание под редакцией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Боголюбова 10 класс.</w:t>
      </w:r>
    </w:p>
    <w:p w:rsidR="00A608AD" w:rsidRDefault="00A608AD" w:rsidP="00061E3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конспект по параграфу.</w:t>
      </w:r>
    </w:p>
    <w:p w:rsidR="00A608AD" w:rsidRPr="00A608AD" w:rsidRDefault="00A608AD" w:rsidP="00061E3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28 «Государство как политический институт»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кроссворда по теме: «Государство в политической системе общества».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имеющиеся знания и представления по изученной теме путем повторения основных понятий темы.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Указания по выполнению:</w:t>
      </w:r>
    </w:p>
    <w:p w:rsidR="00A608AD" w:rsidRPr="00A608AD" w:rsidRDefault="00A608AD" w:rsidP="00061E3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Воспользоваться материалами параграфа 21, страницами 232-233 учебника «Обществознание» под редакцией </w:t>
      </w:r>
      <w:proofErr w:type="spellStart"/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A608AD" w:rsidRPr="00A608AD" w:rsidRDefault="00A608AD" w:rsidP="00061E3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кроссворд, используя основные понятия параграфа.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Кроссворд- это игра-задача, в которой фигура из рядов пустых клеток заполняется перекрещивающимся словами со значениями, заданными по условию игры.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при составлении кроссвордов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допускается наличие незаполненных клеток (плашек) в сетке кроссворда.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допускается случайные буквосочетания и пересечения.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3. Загаданные слова должны быть именами существительными в именительном падеже, единственного числа.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4. Двухбуквенные слова должны иметь два пересечения.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Трехбуквенные слова должны иметь не менее двух пересечений.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допускается аббревиатура и сокр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ащения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7.Не применять большое количество двухбуквенных слов.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8. Все тексты должны быть напечатаны.</w:t>
      </w:r>
    </w:p>
    <w:p w:rsid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9. На месте должна быть фамилия автора и название кроссворда.</w:t>
      </w:r>
    </w:p>
    <w:p w:rsid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29 «Формы государства»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заполнение таблицы «Формы государства: формы правления, территориально-государственное устройство, политический режим».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формы государства: формы правления, территориально-государственное устройство, политические режимы; представить изученное в системе символов и таблиц.</w:t>
      </w:r>
    </w:p>
    <w:p w:rsidR="00A608AD" w:rsidRPr="00A608AD" w:rsidRDefault="00A608AD" w:rsidP="00061E3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презентацию к уроку</w:t>
      </w: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«Формы государства: формы правления, территориально-государственное устройство, политический режим».</w:t>
      </w:r>
    </w:p>
    <w:p w:rsidR="00A608AD" w:rsidRPr="00A608AD" w:rsidRDefault="00A608AD" w:rsidP="00061E3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таблицу, опираясь на сведения презентации и параграфа 22, учебника «Обществознание» под редакцией Л.Н.</w:t>
      </w:r>
      <w:r w:rsid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Боголюбова 10 класс, Интернет – источники.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Указания по выполнению:</w:t>
      </w:r>
    </w:p>
    <w:p w:rsidR="00A608AD" w:rsidRPr="00A608AD" w:rsidRDefault="00A608AD" w:rsidP="00061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Ознакомьтесь с темой, по которой предстоит составлять таблицу.</w:t>
      </w:r>
    </w:p>
    <w:p w:rsidR="00A608AD" w:rsidRPr="00A608AD" w:rsidRDefault="00A608AD" w:rsidP="00061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основные понятия, которые войдут в таблицу.</w:t>
      </w:r>
    </w:p>
    <w:p w:rsidR="00A608AD" w:rsidRPr="00A608AD" w:rsidRDefault="00A608AD" w:rsidP="00061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в тетради основу таблицы.</w:t>
      </w:r>
    </w:p>
    <w:p w:rsidR="00A608AD" w:rsidRPr="00A608AD" w:rsidRDefault="00A608AD" w:rsidP="00061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Строчек в таблице может быть столько, сколько позиций вы запишите.</w:t>
      </w:r>
    </w:p>
    <w:p w:rsidR="00A608AD" w:rsidRPr="00A608AD" w:rsidRDefault="00A608AD" w:rsidP="00061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таблицу, опираясь на источники.</w:t>
      </w:r>
    </w:p>
    <w:p w:rsidR="00A608AD" w:rsidRPr="00A608AD" w:rsidRDefault="00A608AD" w:rsidP="00061E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Практическое занятие № 30 «Личность и государство»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ОК по теме: «Личность и государство. Политический статус личности».</w:t>
      </w:r>
    </w:p>
    <w:p w:rsidR="00A608AD" w:rsidRPr="00A608AD" w:rsidRDefault="00A608AD" w:rsidP="00A60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определить роль личности в становлении государства, формировать умения приводить примеры, аргументировать свои высказывания и делать выводы; продолжить формирование умений</w:t>
      </w:r>
      <w:r w:rsid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608AD" w:rsidRPr="00A608AD" w:rsidRDefault="00A608AD" w:rsidP="00061E3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параграф 24 страницы 262 – 270 учебника Обществознание под редакцией Л.Н.</w:t>
      </w:r>
      <w:r w:rsid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Боголюбова 10 класс.</w:t>
      </w:r>
    </w:p>
    <w:p w:rsidR="00A608AD" w:rsidRPr="00A608AD" w:rsidRDefault="00A608AD" w:rsidP="00061E3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8A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конспект по параграфу.</w:t>
      </w:r>
    </w:p>
    <w:p w:rsidR="00A608AD" w:rsidRPr="00A608AD" w:rsidRDefault="00A608AD" w:rsidP="00A6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08AD" w:rsidRDefault="00FF67A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31 «Гражданское общество»</w:t>
      </w:r>
    </w:p>
    <w:p w:rsidR="0063714D" w:rsidRPr="0063714D" w:rsidRDefault="0063714D" w:rsidP="0063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написание ОК по теме: «Гражданское общество».</w:t>
      </w:r>
    </w:p>
    <w:p w:rsidR="0063714D" w:rsidRPr="0063714D" w:rsidRDefault="0063714D" w:rsidP="0063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определить признаки гражданского общества и правового государства, объяснить принципы самоуправления, формировать представления о роли гражданского общества в правовом государстве, продолжить формирование умений 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63714D" w:rsidRPr="0063714D" w:rsidRDefault="0063714D" w:rsidP="00637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выполнения работы</w:t>
      </w:r>
    </w:p>
    <w:p w:rsidR="0063714D" w:rsidRPr="0063714D" w:rsidRDefault="0063714D" w:rsidP="00061E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параграф 22 страницы 241 – 249 учебника Обществознание под редакцией </w:t>
      </w:r>
      <w:proofErr w:type="spellStart"/>
      <w:r w:rsidRP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63714D" w:rsidRPr="0063714D" w:rsidRDefault="0063714D" w:rsidP="00061E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4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конспект по параграфу.</w:t>
      </w:r>
    </w:p>
    <w:p w:rsidR="0063714D" w:rsidRDefault="0063714D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14D" w:rsidRDefault="0063714D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32 «Избирательное право в РФ»</w:t>
      </w:r>
    </w:p>
    <w:p w:rsidR="0063714D" w:rsidRPr="007C34EA" w:rsidRDefault="0063714D" w:rsidP="0063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Избирательное право в РФ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3714D" w:rsidRPr="007C34EA" w:rsidRDefault="0063714D" w:rsidP="0063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63714D" w:rsidRDefault="0063714D" w:rsidP="006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63714D" w:rsidRPr="00066F1F" w:rsidRDefault="0063714D" w:rsidP="0063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63714D" w:rsidRPr="00066F1F" w:rsidRDefault="0063714D" w:rsidP="0063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63714D" w:rsidRDefault="0063714D" w:rsidP="0063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Избирательное право в РФ»</w:t>
      </w:r>
      <w:r w:rsidRPr="00066F1F">
        <w:rPr>
          <w:rFonts w:ascii="Times New Roman" w:hAnsi="Times New Roman"/>
          <w:sz w:val="24"/>
          <w:szCs w:val="24"/>
        </w:rPr>
        <w:t>.</w:t>
      </w:r>
    </w:p>
    <w:p w:rsidR="0063714D" w:rsidRPr="009774E1" w:rsidRDefault="0063714D" w:rsidP="00637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63714D" w:rsidRDefault="0063714D" w:rsidP="00637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63714D" w:rsidRPr="00AC630C" w:rsidRDefault="0063714D" w:rsidP="00637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63714D" w:rsidRDefault="0063714D" w:rsidP="0063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63714D" w:rsidRDefault="0063714D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14D" w:rsidRDefault="0063714D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33 «Право в системе социальных норм»</w:t>
      </w:r>
    </w:p>
    <w:p w:rsidR="00AB52AC" w:rsidRPr="00185DA3" w:rsidRDefault="00AB52AC" w:rsidP="00AB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сообщений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 системе социальных норм</w:t>
      </w: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B52AC" w:rsidRDefault="00AB52AC" w:rsidP="00AB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AB5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B9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осуществления самостоятельного поиска и анализа собранной социальной информации.</w:t>
      </w:r>
    </w:p>
    <w:p w:rsidR="00AB52AC" w:rsidRPr="00185DA3" w:rsidRDefault="00AB52AC" w:rsidP="00AB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2AC" w:rsidRPr="00185DA3" w:rsidRDefault="00AB52AC" w:rsidP="00AB5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B52AC" w:rsidRPr="00185DA3" w:rsidRDefault="00AB52AC" w:rsidP="00061E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материалом параграфа учебника «Обществознание» под ред. Л.Н. Боголюбова.</w:t>
      </w:r>
    </w:p>
    <w:p w:rsidR="00AB52AC" w:rsidRPr="00185DA3" w:rsidRDefault="00AB52AC" w:rsidP="00061E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сообщение по параграфу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2AC" w:rsidRPr="00185DA3" w:rsidRDefault="00AB52AC" w:rsidP="00061E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Преобразовать имеющийся материал в сообщение.</w:t>
      </w:r>
    </w:p>
    <w:p w:rsidR="00AB52AC" w:rsidRPr="00185DA3" w:rsidRDefault="00AB52AC" w:rsidP="00061E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публичное выступление.</w:t>
      </w:r>
    </w:p>
    <w:p w:rsidR="00AB52AC" w:rsidRPr="00185DA3" w:rsidRDefault="00AB52AC" w:rsidP="00061E3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</w:t>
      </w:r>
      <w:proofErr w:type="spellStart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взаимооценку</w:t>
      </w:r>
      <w:proofErr w:type="spellEnd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(основные критерии </w:t>
      </w:r>
      <w:proofErr w:type="spellStart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взаимооценивания</w:t>
      </w:r>
      <w:proofErr w:type="spellEnd"/>
      <w:r w:rsidRPr="00185DA3">
        <w:rPr>
          <w:rFonts w:ascii="Times New Roman" w:eastAsia="Times New Roman" w:hAnsi="Times New Roman" w:cs="Times New Roman"/>
          <w:color w:val="000000"/>
          <w:sz w:val="24"/>
          <w:szCs w:val="24"/>
        </w:rPr>
        <w:t>: логичность и краткость изложения, аргументированность позиции, выводы и примеры, самооценка).</w:t>
      </w:r>
    </w:p>
    <w:p w:rsidR="0063714D" w:rsidRDefault="0063714D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2AC" w:rsidRDefault="00AB52AC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34 «Система права»</w:t>
      </w:r>
    </w:p>
    <w:p w:rsidR="00AB52AC" w:rsidRPr="007C34EA" w:rsidRDefault="00AB52AC" w:rsidP="00AB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права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B52AC" w:rsidRPr="007C34EA" w:rsidRDefault="00AB52AC" w:rsidP="00AB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AB52AC" w:rsidRDefault="00AB52AC" w:rsidP="00A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AB52AC" w:rsidRPr="00066F1F" w:rsidRDefault="00AB52AC" w:rsidP="00AB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AB52AC" w:rsidRPr="00066F1F" w:rsidRDefault="00AB52AC" w:rsidP="00AB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AB52AC" w:rsidRDefault="00AB52AC" w:rsidP="00AB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Чтобы подготовиться к написанию опорного конспекта, необходимо изучить материал  учебника по теме «</w:t>
      </w:r>
      <w:r>
        <w:rPr>
          <w:rFonts w:ascii="Times New Roman" w:hAnsi="Times New Roman"/>
          <w:sz w:val="24"/>
          <w:szCs w:val="24"/>
        </w:rPr>
        <w:t>Система права»</w:t>
      </w:r>
      <w:r w:rsidRPr="00066F1F">
        <w:rPr>
          <w:rFonts w:ascii="Times New Roman" w:hAnsi="Times New Roman"/>
          <w:sz w:val="24"/>
          <w:szCs w:val="24"/>
        </w:rPr>
        <w:t>.</w:t>
      </w:r>
    </w:p>
    <w:p w:rsidR="00AB52AC" w:rsidRPr="009774E1" w:rsidRDefault="00AB52AC" w:rsidP="00AB5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AB52AC" w:rsidRDefault="00AB52AC" w:rsidP="00AB5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AB52AC" w:rsidRPr="00AC630C" w:rsidRDefault="00AB52AC" w:rsidP="00AB5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2</w:t>
      </w:r>
    </w:p>
    <w:p w:rsidR="00AB52AC" w:rsidRDefault="00AB52AC" w:rsidP="00AB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AB52AC" w:rsidRDefault="00AB52AC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2AC" w:rsidRDefault="00AB52AC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35 «Конституционное право</w:t>
      </w:r>
      <w:r w:rsidR="00900717">
        <w:rPr>
          <w:rFonts w:ascii="Times New Roman" w:hAnsi="Times New Roman"/>
          <w:b/>
          <w:sz w:val="24"/>
          <w:szCs w:val="24"/>
        </w:rPr>
        <w:t>, как отрасль Российского права»</w:t>
      </w:r>
    </w:p>
    <w:p w:rsidR="00900717" w:rsidRP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</w:t>
      </w:r>
      <w:r w:rsidRPr="00900717">
        <w:rPr>
          <w:rFonts w:ascii="Times New Roman" w:hAnsi="Times New Roman"/>
          <w:b/>
          <w:sz w:val="24"/>
          <w:szCs w:val="24"/>
        </w:rPr>
        <w:t xml:space="preserve"> </w:t>
      </w:r>
      <w:r w:rsidRPr="00900717">
        <w:rPr>
          <w:rFonts w:ascii="Times New Roman" w:hAnsi="Times New Roman"/>
          <w:sz w:val="24"/>
          <w:szCs w:val="24"/>
        </w:rPr>
        <w:t>«Конституционное право, как отрасль Российского права»</w:t>
      </w:r>
    </w:p>
    <w:p w:rsidR="00900717" w:rsidRPr="007C34EA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900717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Чтобы подготовиться к написанию опорного конспекта, необходимо изучить материал  учебника по теме </w:t>
      </w:r>
      <w:r w:rsidRPr="00900717">
        <w:rPr>
          <w:rFonts w:ascii="Times New Roman" w:hAnsi="Times New Roman"/>
          <w:sz w:val="24"/>
          <w:szCs w:val="24"/>
        </w:rPr>
        <w:t>«Конституционное право, как отрасль Российского права»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717" w:rsidRPr="009774E1" w:rsidRDefault="00900717" w:rsidP="0090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900717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900717" w:rsidRPr="00AC630C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36 «Основные конституционные права и обязанности граждан»</w:t>
      </w:r>
    </w:p>
    <w:p w:rsidR="00EC6942" w:rsidRDefault="00EC6942" w:rsidP="00EC6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составление таблицы по теме «Основные конституционные права и обязанности граждан»</w:t>
      </w:r>
    </w:p>
    <w:p w:rsidR="00EC6942" w:rsidRDefault="00EC6942" w:rsidP="00EC6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F6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B9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осуществления самостоятельного поиска и анализа собранной информации.</w:t>
      </w:r>
    </w:p>
    <w:p w:rsidR="00EC6942" w:rsidRDefault="00EC6942" w:rsidP="00EC6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</w:t>
      </w:r>
    </w:p>
    <w:p w:rsidR="00EC6942" w:rsidRPr="00AC630C" w:rsidRDefault="00EC6942" w:rsidP="00061E3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AC630C">
        <w:rPr>
          <w:rFonts w:ascii="Times New Roman" w:hAnsi="Times New Roman"/>
          <w:color w:val="000000"/>
          <w:sz w:val="24"/>
          <w:szCs w:val="24"/>
        </w:rPr>
        <w:t>Прочитайте полностью тему, по которой предстоит составлять таблицу.</w:t>
      </w:r>
    </w:p>
    <w:p w:rsidR="00EC6942" w:rsidRPr="00AC630C" w:rsidRDefault="00EC6942" w:rsidP="00061E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второй раз, выделите основные понятия, которые войдут в таблицу.</w:t>
      </w:r>
    </w:p>
    <w:p w:rsidR="00EC6942" w:rsidRDefault="00EC6942" w:rsidP="00061E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3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в тетради основу таблицы.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Строчек в таблице может быть столько, сколько позиций вы запишите.</w:t>
      </w:r>
    </w:p>
    <w:p w:rsidR="00EC6942" w:rsidRDefault="00EC6942" w:rsidP="00061E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текст еще раз, заполните таблицу.</w:t>
      </w:r>
    </w:p>
    <w:p w:rsidR="00EC6942" w:rsidRDefault="00EC6942" w:rsidP="00061E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таблицы нужно сделать вывод.</w:t>
      </w:r>
    </w:p>
    <w:p w:rsidR="00EC6942" w:rsidRDefault="00EC6942" w:rsidP="00EC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Задание.</w:t>
      </w:r>
    </w:p>
    <w:p w:rsidR="00EC6942" w:rsidRDefault="00EC6942" w:rsidP="00EC6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Заполнить таблицу опираясь на сведения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</w:p>
    <w:p w:rsidR="00EC6942" w:rsidRDefault="00EC6942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717" w:rsidRDefault="00900717" w:rsidP="00EC6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37 «Гражданское право»</w:t>
      </w:r>
    </w:p>
    <w:p w:rsidR="00900717" w:rsidRP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</w:t>
      </w:r>
      <w:r w:rsidRPr="00900717">
        <w:rPr>
          <w:rFonts w:ascii="Times New Roman" w:hAnsi="Times New Roman"/>
          <w:b/>
          <w:sz w:val="24"/>
          <w:szCs w:val="24"/>
        </w:rPr>
        <w:t xml:space="preserve">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Гражданское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Pr="007C34EA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900717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lastRenderedPageBreak/>
        <w:t xml:space="preserve">Чтобы подготовиться к написанию опорного конспекта, необходимо изучить материал  учебника по теме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Гражданское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717" w:rsidRPr="009774E1" w:rsidRDefault="00900717" w:rsidP="0090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900717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900717" w:rsidRPr="00AC630C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38 «Трудовое право»</w:t>
      </w:r>
    </w:p>
    <w:p w:rsidR="00900717" w:rsidRP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</w:t>
      </w:r>
      <w:r w:rsidRPr="00900717">
        <w:rPr>
          <w:rFonts w:ascii="Times New Roman" w:hAnsi="Times New Roman"/>
          <w:b/>
          <w:sz w:val="24"/>
          <w:szCs w:val="24"/>
        </w:rPr>
        <w:t xml:space="preserve">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Трудовое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Pr="007C34EA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900717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Чтобы подготовиться к написанию опорного конспекта, необходимо изучить материал  учебника по теме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Трудовое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717" w:rsidRPr="009774E1" w:rsidRDefault="00900717" w:rsidP="0090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900717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900717" w:rsidRPr="00AC630C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39 «Административное право»</w:t>
      </w:r>
    </w:p>
    <w:p w:rsidR="00900717" w:rsidRP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</w:t>
      </w:r>
      <w:r w:rsidRPr="00900717">
        <w:rPr>
          <w:rFonts w:ascii="Times New Roman" w:hAnsi="Times New Roman"/>
          <w:b/>
          <w:sz w:val="24"/>
          <w:szCs w:val="24"/>
        </w:rPr>
        <w:t xml:space="preserve">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Административное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Pr="007C34EA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900717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Чтобы подготовиться к написанию опорного конспекта, необходимо изучить материал  учебника по теме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Административное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717" w:rsidRPr="009774E1" w:rsidRDefault="00900717" w:rsidP="0090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900717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900717" w:rsidRPr="00AC630C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717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40 «Уголовное право»</w:t>
      </w:r>
    </w:p>
    <w:p w:rsidR="00900717" w:rsidRP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опорного конспекта по теме:</w:t>
      </w:r>
      <w:r w:rsidRPr="00900717">
        <w:rPr>
          <w:rFonts w:ascii="Times New Roman" w:hAnsi="Times New Roman"/>
          <w:b/>
          <w:sz w:val="24"/>
          <w:szCs w:val="24"/>
        </w:rPr>
        <w:t xml:space="preserve">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Уголовное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Pr="007C34EA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 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собственной познавательной деятельности; формирование критического восприятия информации, получаемой в межличностном общении и массовой коммуникации; осуществление самостоятельного поиска, анализа и использования собранной социальной информации.</w:t>
      </w:r>
    </w:p>
    <w:p w:rsidR="00900717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1.</w:t>
      </w:r>
      <w:r w:rsidRPr="00066F1F">
        <w:rPr>
          <w:rFonts w:ascii="Times New Roman" w:hAnsi="Times New Roman"/>
          <w:sz w:val="24"/>
          <w:szCs w:val="24"/>
        </w:rPr>
        <w:tab/>
        <w:t>Записать тему работы.</w:t>
      </w:r>
    </w:p>
    <w:p w:rsidR="00900717" w:rsidRPr="00066F1F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2.</w:t>
      </w:r>
      <w:r w:rsidRPr="00066F1F">
        <w:rPr>
          <w:rFonts w:ascii="Times New Roman" w:hAnsi="Times New Roman"/>
          <w:sz w:val="24"/>
          <w:szCs w:val="24"/>
        </w:rPr>
        <w:tab/>
        <w:t>Выполнить предложенные задания.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 xml:space="preserve">Чтобы подготовиться к написанию опорного конспекта, необходимо изучить материал  учебника по теме </w:t>
      </w:r>
      <w:r w:rsidRPr="009007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Уголовное право</w:t>
      </w:r>
      <w:r w:rsidRPr="00900717">
        <w:rPr>
          <w:rFonts w:ascii="Times New Roman" w:hAnsi="Times New Roman"/>
          <w:sz w:val="24"/>
          <w:szCs w:val="24"/>
        </w:rPr>
        <w:t>»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717" w:rsidRPr="009774E1" w:rsidRDefault="00900717" w:rsidP="0090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900717" w:rsidRDefault="00900717" w:rsidP="0090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комиться с материалом параграфа учебника</w:t>
      </w:r>
      <w:r w:rsidRPr="007C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под ред. Л.Н. Боголюбова.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класс.</w:t>
      </w:r>
    </w:p>
    <w:p w:rsidR="00900717" w:rsidRPr="00AC630C" w:rsidRDefault="00900717" w:rsidP="00900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</w:t>
      </w:r>
    </w:p>
    <w:p w:rsidR="00900717" w:rsidRDefault="00900717" w:rsidP="00900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F1F">
        <w:rPr>
          <w:rFonts w:ascii="Times New Roman" w:hAnsi="Times New Roman"/>
          <w:sz w:val="24"/>
          <w:szCs w:val="24"/>
        </w:rPr>
        <w:t>Представив выделенные мысли в краткие письменные изречения, оформив ОК, используя знаковую систему, схемы. Выступить с подготовленным ОК перед обучающимися, быть готовым к ответам на задаваемые вопросы.</w:t>
      </w:r>
    </w:p>
    <w:p w:rsidR="00900717" w:rsidRPr="00A608AD" w:rsidRDefault="00900717" w:rsidP="00A6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AB" w:rsidRDefault="00A63AAB" w:rsidP="00CE3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подготовленных опорных конспектов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в форме </w:t>
      </w:r>
      <w:proofErr w:type="spellStart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предложенным критериям: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«5»- краткое, но логичное изложение темы в письменной форме, устный ответ полностью раскрывает представление об изучаемом явлении, </w:t>
      </w:r>
      <w:proofErr w:type="gramStart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 грамотно, </w:t>
      </w:r>
      <w:proofErr w:type="spellStart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логично раскрывающее суть описанного.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«4»-</w:t>
      </w:r>
      <w:proofErr w:type="gramStart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логично отражает суть описываемого явления, но представляет длинный текст, устный ответ краток и лаконичен.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«3» - тема ОК не логично изложена, но устный ответ отображает желаемый результат.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ОК написан совершенно не логично, присутствует сплошное списывание текста учебника, устный ответ не имеет краткого и четкого описания, обучающийся сам не понял, что читал и о чем писал.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подготовленных ответов на вопросы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в форме оценки учителем по предложенным критериям: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«5»- краткое, но логичное изложение темы в письменной форме, устный ответ полностью раскрывает представление об изучаемом явлении, ответы представлены грамотно и логично раскрывают суть описанного.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«4»- ответы логично отражают суть описываемого явления, но представляют длинный текст с использованием знаков, ответ краток и лаконичен.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ответ на вопрос не логично изложен, присутствуют ошибки в содержании.</w:t>
      </w:r>
    </w:p>
    <w:p w:rsid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ответ не верен или отсутствует без объяснения причин.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подготовленных сообщений, докладов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Отлично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»- краткое, но логичное изложение темы в письменной форме, устный ответ полностью раскрывает представление об изучаемом явлении.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«Хорошо»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логично отражает суть описываемого явления, но представляет длинный текст, устный ответ краток и лаконичен.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«Удовлетворительно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» - тема сообщения не логично изложена, но устный ответ отображает желаемый результат.</w:t>
      </w:r>
    </w:p>
    <w:p w:rsidR="003139BA" w:rsidRPr="003139BA" w:rsidRDefault="003139BA" w:rsidP="00A34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«Неудовлетворительно» 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написано совершенно не логично, присутствует сплошное списывание текста учебника, устный ответ не имеет краткого и четкого описания, обучающийся сам не понял, что читал и о чем писал.</w:t>
      </w:r>
    </w:p>
    <w:p w:rsidR="003139BA" w:rsidRPr="003139BA" w:rsidRDefault="003139BA" w:rsidP="0031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9BA" w:rsidRPr="003139BA" w:rsidRDefault="003139BA" w:rsidP="00313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выполненных тестов</w:t>
      </w:r>
    </w:p>
    <w:p w:rsidR="003139BA" w:rsidRPr="003139BA" w:rsidRDefault="003139BA" w:rsidP="0031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«Отлично» –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100-90 % правильных ответов;</w:t>
      </w:r>
    </w:p>
    <w:p w:rsidR="003139BA" w:rsidRPr="003139BA" w:rsidRDefault="003139BA" w:rsidP="0031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«Хорошо»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– 80-70 % правильных ответов;</w:t>
      </w:r>
    </w:p>
    <w:p w:rsidR="003139BA" w:rsidRPr="003139BA" w:rsidRDefault="003139BA" w:rsidP="0031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«Удовлетворительно» 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- 50- 60 % правильных ответов;</w:t>
      </w:r>
    </w:p>
    <w:p w:rsidR="003139BA" w:rsidRDefault="003139BA" w:rsidP="0031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«Неудовлетворительно»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- менее 50 %.</w:t>
      </w:r>
    </w:p>
    <w:p w:rsidR="00CD3E63" w:rsidRDefault="00CD3E63" w:rsidP="00CD3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E63" w:rsidRDefault="00CD3E63" w:rsidP="00CD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</w:t>
      </w:r>
      <w:r w:rsidR="0028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составления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кроссвордов</w:t>
      </w:r>
    </w:p>
    <w:p w:rsidR="00CD3E63" w:rsidRPr="00CD3E63" w:rsidRDefault="00CD3E63" w:rsidP="00CD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Соответствие заданной теме.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2. Грамотная формулировка вопросов;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3. Количество примененных терминов.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4. Корректность при формулировке заданий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Кроссворд выполнен без ошибок</w:t>
      </w:r>
    </w:p>
    <w:p w:rsidR="00640D25" w:rsidRPr="00640D25" w:rsidRDefault="00640D25" w:rsidP="0064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D25" w:rsidRDefault="00640D25" w:rsidP="0064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составления таблиц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1.Соответствие содержания теме;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2.Логичность структуры таблицы;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3.Правильный отбор информации; </w:t>
      </w:r>
    </w:p>
    <w:p w:rsidR="00640D25" w:rsidRDefault="00640D25" w:rsidP="0064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 xml:space="preserve">4.Наличие обобщающего (систематизирующего, структурирующего, сравнительного) характера изложения информации; </w:t>
      </w:r>
    </w:p>
    <w:p w:rsidR="00640D25" w:rsidRPr="00640D25" w:rsidRDefault="00640D25" w:rsidP="0064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D25">
        <w:rPr>
          <w:rFonts w:ascii="Times New Roman" w:hAnsi="Times New Roman" w:cs="Times New Roman"/>
          <w:sz w:val="24"/>
          <w:szCs w:val="24"/>
        </w:rPr>
        <w:t>5.Соответствие оформления требованиям;</w:t>
      </w:r>
    </w:p>
    <w:p w:rsidR="003139BA" w:rsidRPr="00640D25" w:rsidRDefault="003139BA" w:rsidP="00640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AAB" w:rsidRPr="00DC255C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255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C255C">
        <w:rPr>
          <w:rFonts w:ascii="Times New Roman" w:hAnsi="Times New Roman" w:cs="Times New Roman"/>
          <w:b/>
          <w:bCs/>
          <w:caps/>
          <w:sz w:val="24"/>
          <w:szCs w:val="24"/>
        </w:rPr>
        <w:t>2. тестовые задания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3D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443DE">
        <w:rPr>
          <w:rFonts w:ascii="Times New Roman" w:eastAsia="Calibri" w:hAnsi="Times New Roman" w:cs="Times New Roman"/>
          <w:b/>
          <w:sz w:val="24"/>
          <w:szCs w:val="24"/>
        </w:rPr>
        <w:tab/>
        <w:t>Общество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1.Обособившаяся от природы, но тесно связанная с ней часть материального мира, которая состоит из индивидуумов, обладающих волей и сознанием: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племя;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государство;    C) народность;     D) нация;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Е) общество. 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 2.Назовите функции общества: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производство материальных благ, необходимых для жизни человека;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обмен и распределение продуктов труда;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социально-</w:t>
      </w:r>
      <w:proofErr w:type="spellStart"/>
      <w:r w:rsidRPr="000443DE">
        <w:rPr>
          <w:rFonts w:ascii="Times New Roman" w:eastAsia="Calibri" w:hAnsi="Times New Roman" w:cs="Times New Roman"/>
          <w:sz w:val="24"/>
          <w:szCs w:val="24"/>
        </w:rPr>
        <w:t>компенсаторская</w:t>
      </w:r>
      <w:proofErr w:type="spellEnd"/>
      <w:r w:rsidRPr="000443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функция регламентации целостного общественного взаимодействия;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перечисленные.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3.Человек есть диалектическое единство: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) биологического и социального; 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B) физического и духовного;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рационального и ирраци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онального; 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D) осознанного и бессознательного;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верно.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4.Синонимом доиндустриального общества является: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первобытное;   B) традиционное;    C) простое;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феодальное;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 капиталистическое.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5.Назовите субъекты исторического процесса: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народные массы;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отдельные исторические личности;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социальные группы;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все перечисленные.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общественные объединения.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6.Пути  развития общества: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революция;    B) эволюция;     C) верно 1и 2;      D) реформы; 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политический переворот.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7.Что такое прогресс?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A) движение от </w:t>
      </w:r>
      <w:proofErr w:type="gramStart"/>
      <w:r w:rsidRPr="000443DE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 к низшему;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B) переход от аграрного общества к </w:t>
      </w:r>
      <w:proofErr w:type="gramStart"/>
      <w:r w:rsidRPr="000443DE">
        <w:rPr>
          <w:rFonts w:ascii="Times New Roman" w:eastAsia="Calibri" w:hAnsi="Times New Roman" w:cs="Times New Roman"/>
          <w:sz w:val="24"/>
          <w:szCs w:val="24"/>
        </w:rPr>
        <w:t>индустриальному</w:t>
      </w:r>
      <w:proofErr w:type="gramEnd"/>
      <w:r w:rsidRPr="000443DE">
        <w:rPr>
          <w:rFonts w:ascii="Times New Roman" w:eastAsia="Calibri" w:hAnsi="Times New Roman" w:cs="Times New Roman"/>
          <w:sz w:val="24"/>
          <w:szCs w:val="24"/>
        </w:rPr>
        <w:t>, а затем и постиндустриальному;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временная последовательность сменяющих друг друга событий;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D) поступательное движение общества от низших и простых форм общественной организации к более </w:t>
      </w:r>
      <w:proofErr w:type="gramStart"/>
      <w:r w:rsidRPr="000443DE">
        <w:rPr>
          <w:rFonts w:ascii="Times New Roman" w:eastAsia="Calibri" w:hAnsi="Times New Roman" w:cs="Times New Roman"/>
          <w:sz w:val="24"/>
          <w:szCs w:val="24"/>
        </w:rPr>
        <w:t>высоким</w:t>
      </w:r>
      <w:proofErr w:type="gramEnd"/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 и сложным;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переход от первобытного общества к капитализму, минуя рабовладельческий строй.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8.Временная последовательность сменяющих друг друга событий, которые являлись результатом деятельности многих поколений людей: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A) демография;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революци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я;    C) регресс;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исторический процесс.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модернизация.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9.  Цивилизацию можно определить как: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ступень в развитии  человеческого общества, следующую за варварством и дикостью;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B) совокупность уникальных проявлений общественных порядков той или иной страны </w:t>
      </w:r>
      <w:proofErr w:type="gramStart"/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443DE">
        <w:rPr>
          <w:rFonts w:ascii="Times New Roman" w:eastAsia="Calibri" w:hAnsi="Times New Roman" w:cs="Times New Roman"/>
          <w:sz w:val="24"/>
          <w:szCs w:val="24"/>
        </w:rPr>
        <w:t>группы  родственных стран).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систему идеалов, ценностей, норм, образцов поведения, регулирующих отношения между людьми;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уровень общественного развития и материальной культуры;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 все выше перечисленное.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10. Назовите признаки цивилизации: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про</w:t>
      </w:r>
      <w:r w:rsidR="00F3371E">
        <w:rPr>
          <w:rFonts w:ascii="Times New Roman" w:eastAsia="Calibri" w:hAnsi="Times New Roman" w:cs="Times New Roman"/>
          <w:sz w:val="24"/>
          <w:szCs w:val="24"/>
        </w:rPr>
        <w:t>изводственный базис;</w:t>
      </w:r>
      <w:r w:rsidR="00F3371E">
        <w:rPr>
          <w:rFonts w:ascii="Times New Roman" w:eastAsia="Calibri" w:hAnsi="Times New Roman" w:cs="Times New Roman"/>
          <w:sz w:val="24"/>
          <w:szCs w:val="24"/>
        </w:rPr>
        <w:tab/>
      </w:r>
      <w:r w:rsidRPr="000443DE">
        <w:rPr>
          <w:rFonts w:ascii="Times New Roman" w:eastAsia="Calibri" w:hAnsi="Times New Roman" w:cs="Times New Roman"/>
          <w:sz w:val="24"/>
          <w:szCs w:val="24"/>
        </w:rPr>
        <w:t>B) способы взаимосвязи с окружающим миром;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специфический образ жизни;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все выше перечисленные;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система ценностей.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11. Две стороны жизни общества: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общественное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 бытие и общественное сознание;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B)  труд и подготовка к труду;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базис и надстройка;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искусство и наука;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философия и религия.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12.Материальная основа общественного бытия: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труд;   B) досуг;     C) семья;     D) война;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дружба.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13.Кто разработал учение об общественно - экономических формациях, определяющей роли материального производства в жизни общества и решающей роли народных масс в жизни, общественном развитии?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О. Конт;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B) Д. Локк;    C) Г. Гегель    D) Ж. Ж. Руссо;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К. Маркс.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14.Общество – это ступень развития абсолютной идеи, - считал: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И.Кант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Г.Гегель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О.Конт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 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К.Маркс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E)  </w:t>
      </w:r>
      <w:proofErr w:type="spell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И.Фихте</w:t>
      </w:r>
      <w:proofErr w:type="spell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15. Важнейшей предпосылкой и условием становления человека является труд, - утверждал: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Р.Декарт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Ж.Ламетри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Л.Фейербах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Ф.Энгельс</w:t>
      </w:r>
      <w:proofErr w:type="spell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16.Индустриальному обществу присуще … деление: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классовое;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словное;    C) профессиональное;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кастовое;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E) ничего </w:t>
      </w:r>
      <w:proofErr w:type="gramStart"/>
      <w:r w:rsidRPr="000443D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 перечисленного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17.К типу революционного развития в обществе не относится: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политический переворот;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промышленная революция;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экологическая катастрофа;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культурная революция;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социальная революция.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18.Какие науки называют общественными?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история;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B) политология;  C) философия;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D)  все перечисленные;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социология.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19.Наука о народонаселении, его численности, составе, распределении по территории:    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демократия; B) социология;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демогр</w:t>
      </w:r>
      <w:r>
        <w:rPr>
          <w:rFonts w:ascii="Times New Roman" w:eastAsia="Calibri" w:hAnsi="Times New Roman" w:cs="Times New Roman"/>
          <w:sz w:val="24"/>
          <w:szCs w:val="24"/>
        </w:rPr>
        <w:t>афия;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D) география;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этнография.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443DE">
        <w:rPr>
          <w:rFonts w:ascii="Times New Roman" w:eastAsia="Calibri" w:hAnsi="Times New Roman" w:cs="Times New Roman"/>
          <w:b/>
          <w:sz w:val="24"/>
          <w:szCs w:val="24"/>
        </w:rPr>
        <w:tab/>
        <w:t>Социальная сфера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1.Сфера общества, состоящая из таких структурных образований как классы, социальные слои, нации, взятые в их взаимоотношении и взаимодействии друг и другом: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экономическая;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духовная;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социальна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я;  D) материальная;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политическая.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Совокупность всех функционирующих в обществе общностей, взятых в их взаимодействии: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социальные отношения;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социальные связи;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социальная структура;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социальный статус;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социальные страты.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Человек как единый представитель той или иной общности: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личность;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B) индивид;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. 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индивидуал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D) гений;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лидер.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4</w:t>
      </w:r>
      <w:r w:rsidR="00F87F5E"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Pr="000443DE">
        <w:rPr>
          <w:rFonts w:ascii="Times New Roman" w:eastAsia="Calibri" w:hAnsi="Times New Roman" w:cs="Times New Roman"/>
          <w:sz w:val="24"/>
          <w:szCs w:val="24"/>
        </w:rPr>
        <w:t>Что такое социальный статус?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lastRenderedPageBreak/>
        <w:t>A) оценка обществом или социальной группой общественной значимости тех или иных позиций, занимаемых людьми;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степень признания группой людей или обществом личных и деловых качеств какого -  либо из их членов;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возможность изменения своего положения в обществе;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положение человека в обществе, занимаемое в соответствии с возрастом, полом, происхождением, профессией, семейным положением;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совокупность выполняемых человеком социальных функций и соответствующих им образцов поведения.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Социальные статусы бывают предписанные и приобретенные (достигнутые). Что из перечисленного относится к первой категории?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А) профессия;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В) национальность;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С) политическая ориентация;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пол (мужской или женский);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социальное происхождение.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Модель поведения, направленная на выполнение прав и обязанностей, предписанных конкретному статусу, - это: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социальная мобильность;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социальное поведение;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социальная роль;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социальный стандарт;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нет правильного ответа.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Перемещение отдельных индивидуумов или социальных групп от одной позиции в  иерархии социальной стратификации к другой: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социальная стратификация;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социальная роль;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социальная мобильность;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миграция;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социальный статус.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Вертикальная мобильность означает: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переход из одной социальной группы в другую, расположенную на одном уровне;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переход из одной страты в другую;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перемещение из одного места в другое;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перемещение, управляемое государством;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нет правильного ответа.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Горизонтальная мобильность означает: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переход из одной социальной группы в другую, расположенную на одном уровне;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переход из одной страты в другую;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перемещение из одного места в другое;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перемещение, управляемое государством;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>нет правильного ответа.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10.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Совокупность  всех статусов, занимаемых одним человеком, - это: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социальная роль;   B) социальный статус;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статусный набор;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личный статус;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главный статус.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функции семьи: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репродуктивная;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B) воспитательная;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материально - экономическая;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хозяйственная.  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Е) все выше перечисленные. 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Исторически высшая форма общности людей, характеризующаяся единством территории, экономической жизни, исторического пути, языка, культуры, этнического самосознания: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народность;   B) государство;   C) нация;  D) этнос;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племена.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признаки нации: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обычай и традиции;  B) национальный быт;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фольклор;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все перечисленные;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E) менталитет. 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Степень признания обществом достоинства личности, конкретного человека: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социальный статус;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B) авторитет;    C) мобильность;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социальная роль;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престиж.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lastRenderedPageBreak/>
        <w:t>15.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маргинал;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индивидуал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C) уникум; D) индивидуум;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личность.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16.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признаки социальных групп:</w:t>
      </w:r>
    </w:p>
    <w:p w:rsidR="00F3371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возрастные;  B) религиозные;   C) половые;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D) все перечисленные; 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профессиональные.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В конечном счете, социально-</w:t>
      </w:r>
      <w:proofErr w:type="spell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стратификационная</w:t>
      </w:r>
      <w:proofErr w:type="spell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 структура общества упирается </w:t>
      </w:r>
      <w:proofErr w:type="gram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 его традиции и обычаи;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природу (сущность) и социальную политику государства;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естественное и социальное неравенство  людей;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жизненную активность людей;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религиозные нормы.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основные типы социальной стратификации: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рабство; B) касты;  C) сословия;  D) классы;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перечисленное.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19.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Общество, в котором перемещения из одного страта в другой официально не ограничены, называется: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патриар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хальным;   B) рабовладельческим;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C) феодальным;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закрытым;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открытым.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20.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Стадией социализации считается: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детство;   B) юность;   C) детство и юность;   D) зрелость;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перечисленное.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Какой институт в современном мире выступает основным каналом социальной мобильности?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армия;   B) церковь;    C) семья;   D) школа;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университет.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Малой социальной группой являются: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верующие;   B) демократы;   C) дети;   D) спортивная команда;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нация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Предписания, требования, пожелания и ожидание соответствующего поведения –  это: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социальные нормы;    B) социальные санкции;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социальные предписания;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социальный контроль;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E) нет правильного ответа.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3D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443DE">
        <w:rPr>
          <w:rFonts w:ascii="Times New Roman" w:eastAsia="Calibri" w:hAnsi="Times New Roman" w:cs="Times New Roman"/>
          <w:b/>
          <w:sz w:val="24"/>
          <w:szCs w:val="24"/>
        </w:rPr>
        <w:tab/>
        <w:t>Политика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Целостная, всесторонне обоснованная система знаний о политике и политической власти, политических интересах, отношениях, сознании, процессах, политической культуре и деятельности людей, об организации политической жизни общества и соответствующих систем – это: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социология;    B) философия;     C) политология;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правоведение;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культурология.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Совокупность структур, процедур, институтов, реализуемой в политической сфере: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 политическая система общества;  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B) политический процесс;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политические отношения; 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политическая идеология;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политическая культура.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Основной категорией в политической науке следует считать понятие: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государство;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политический процесс;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политическая власть;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 политическая деятельность;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политическая партия.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Какой термин в переводе с греческого языка означает власть народа?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свобода;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B) конституция;    C) равенство;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D) республика;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демократия.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5</w:t>
      </w:r>
      <w:r w:rsidR="00F87F5E"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Pr="000443DE">
        <w:rPr>
          <w:rFonts w:ascii="Times New Roman" w:eastAsia="Calibri" w:hAnsi="Times New Roman" w:cs="Times New Roman"/>
          <w:sz w:val="24"/>
          <w:szCs w:val="24"/>
        </w:rPr>
        <w:t>Где зародилась демократия?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в Риме;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B) в Египте;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C) в Африке;   D) в Греции;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E) в </w:t>
      </w:r>
      <w:proofErr w:type="spell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Двуречье</w:t>
      </w:r>
      <w:proofErr w:type="spell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6</w:t>
      </w:r>
      <w:r w:rsidR="00F87F5E"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Pr="000443DE">
        <w:rPr>
          <w:rFonts w:ascii="Times New Roman" w:eastAsia="Calibri" w:hAnsi="Times New Roman" w:cs="Times New Roman"/>
          <w:sz w:val="24"/>
          <w:szCs w:val="24"/>
        </w:rPr>
        <w:t>Назовите признаки демократии: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равноправие граждан;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принцип большинства;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признание народа источником власти;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D) наличие фундаментальных прав и свобод, их признание;  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 все выше  перечисленные.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F87F5E"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Pr="000443DE">
        <w:rPr>
          <w:rFonts w:ascii="Times New Roman" w:eastAsia="Calibri" w:hAnsi="Times New Roman" w:cs="Times New Roman"/>
          <w:sz w:val="24"/>
          <w:szCs w:val="24"/>
        </w:rPr>
        <w:t>Институты прямой демократии: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выборы;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B) референдум;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C) собрания, митинги; 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демонстрации, пикетирование;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верно.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8</w:t>
      </w:r>
      <w:r w:rsidR="00F87F5E"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Pr="000443DE">
        <w:rPr>
          <w:rFonts w:ascii="Times New Roman" w:eastAsia="Calibri" w:hAnsi="Times New Roman" w:cs="Times New Roman"/>
          <w:sz w:val="24"/>
          <w:szCs w:val="24"/>
        </w:rPr>
        <w:t>Назовите формы осуществления представительной демократии: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реф</w:t>
      </w:r>
      <w:r w:rsidR="00F3371E">
        <w:rPr>
          <w:rFonts w:ascii="Times New Roman" w:eastAsia="Calibri" w:hAnsi="Times New Roman" w:cs="Times New Roman"/>
          <w:sz w:val="24"/>
          <w:szCs w:val="24"/>
        </w:rPr>
        <w:t xml:space="preserve">ерендум;   B) парламент;    C) пикетирование; D) собрание;  </w:t>
      </w:r>
      <w:r w:rsidRPr="000443DE">
        <w:rPr>
          <w:rFonts w:ascii="Times New Roman" w:eastAsia="Calibri" w:hAnsi="Times New Roman" w:cs="Times New Roman"/>
          <w:sz w:val="24"/>
          <w:szCs w:val="24"/>
        </w:rPr>
        <w:t>E) митинг.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9</w:t>
      </w:r>
      <w:r w:rsidR="00F87F5E"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Pr="000443DE">
        <w:rPr>
          <w:rFonts w:ascii="Times New Roman" w:eastAsia="Calibri" w:hAnsi="Times New Roman" w:cs="Times New Roman"/>
          <w:sz w:val="24"/>
          <w:szCs w:val="24"/>
        </w:rPr>
        <w:t>Политика как автономная сфера человеческой деятельности впервые была   выделена: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Конфуцием;   B) Аристотелем и Платоном;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Августином Блаженным;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Н. Макиавелли;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Дж. Локк.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0</w:t>
      </w:r>
      <w:r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Светское государство – это: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государство, которое не признает никаких религий;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государство, которое признает только одну религию;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государство, которое не признает господствующей ни одну религию, равно относится ко всем существующим, допускает существование различных видов религий;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государство, которое запрещает все виды религий;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государство, защищающее интересы одного класса или группы.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1</w:t>
      </w:r>
      <w:r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Специализированная, организационно - упорядоченная группа, объединяющая активных приверженцев тех или иных целей, идей, лидеров, служащая для борьбы за политическую власть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политическая система;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общественное движение;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политическая элита;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профсоюз;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политическая партия.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2</w:t>
      </w:r>
      <w:r w:rsidRPr="000443DE">
        <w:rPr>
          <w:rFonts w:ascii="Times New Roman" w:eastAsia="Calibri" w:hAnsi="Times New Roman" w:cs="Times New Roman"/>
          <w:sz w:val="24"/>
          <w:szCs w:val="24"/>
        </w:rPr>
        <w:t>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отличия политической партии от других общественных организаций: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основная цель – завоевание власти;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основные принципы организации деятельности партии отражены в ее уставе;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основные цели и задачи раскрываются в программных  документах;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имеет свою атрибутику и символику.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выше перечисленное.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Понятие конституция, образованное от латинского «</w:t>
      </w:r>
      <w:proofErr w:type="spell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constitutio</w:t>
      </w:r>
      <w:proofErr w:type="spell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», означает: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установление;  B) согласие;  C) договор;  D) предписание;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обязательство.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Как называются политический режим в государстве, при котором не допускается деятельность оппозиционных партий, движений в обществе установлена одна государственная идеология, нет демократических прав и свобод: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конституционный;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либерально - демократический;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либеральный;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антидемократический;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демократический.</w:t>
      </w:r>
    </w:p>
    <w:p w:rsidR="00D068BF" w:rsidRPr="000443DE" w:rsidRDefault="00F87F5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15. По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казателями правовой культуры общества являются: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уровень правосознания граждан и должностных лиц, их убежденность в следовании   предписаниям  правовых норм;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уровень совершенства законодательства;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уровень законности и правопорядка;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уровень работы правоохранительных органов, их достаточная материальная оснащенность;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E) все перечисленное, а также уровень правотворческой  и </w:t>
      </w:r>
      <w:proofErr w:type="spellStart"/>
      <w:r w:rsidRPr="000443DE">
        <w:rPr>
          <w:rFonts w:ascii="Times New Roman" w:eastAsia="Calibri" w:hAnsi="Times New Roman" w:cs="Times New Roman"/>
          <w:sz w:val="24"/>
          <w:szCs w:val="24"/>
        </w:rPr>
        <w:t>правореализующей</w:t>
      </w:r>
      <w:proofErr w:type="spellEnd"/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 культуры.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16.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 какие виды делятся государственные органы с принципом  разделения  властей?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A) на законодательные, исполнительные и судебные; 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на постоянные и временные органы;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на высшие и местные органы;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на федеральные органы и органы субъектов федерации;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E) на коллегиальные и </w:t>
      </w:r>
      <w:proofErr w:type="spellStart"/>
      <w:r w:rsidRPr="000443DE">
        <w:rPr>
          <w:rFonts w:ascii="Times New Roman" w:eastAsia="Calibri" w:hAnsi="Times New Roman" w:cs="Times New Roman"/>
          <w:sz w:val="24"/>
          <w:szCs w:val="24"/>
        </w:rPr>
        <w:t>единоначальные</w:t>
      </w:r>
      <w:proofErr w:type="spellEnd"/>
      <w:r w:rsidRPr="000443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 какой формой организации людей ассоциируется понятие         «правительство»?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политическая партия</w:t>
      </w:r>
      <w:r w:rsidR="00F3371E">
        <w:rPr>
          <w:rFonts w:ascii="Times New Roman" w:eastAsia="Calibri" w:hAnsi="Times New Roman" w:cs="Times New Roman"/>
          <w:sz w:val="24"/>
          <w:szCs w:val="24"/>
        </w:rPr>
        <w:t>;</w:t>
      </w:r>
      <w:r w:rsidR="00F3371E">
        <w:rPr>
          <w:rFonts w:ascii="Times New Roman" w:eastAsia="Calibri" w:hAnsi="Times New Roman" w:cs="Times New Roman"/>
          <w:sz w:val="24"/>
          <w:szCs w:val="24"/>
        </w:rPr>
        <w:tab/>
        <w:t xml:space="preserve">B) государство;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C) общественная организация;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религиозная организация; 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первобытное общество.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lastRenderedPageBreak/>
        <w:t>18.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Безусловное верховенство конституции, равенство всех граждан и государственных институтов перед законом, строгий общественный </w:t>
      </w:r>
      <w:proofErr w:type="gram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 сложившейся публичной политической сферой, приоритетность прав человека характерны для следующего типа государства:</w:t>
      </w:r>
    </w:p>
    <w:p w:rsidR="00D068BF" w:rsidRPr="000443DE" w:rsidRDefault="00F3371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социального;  B) правового;   C) либерального;   D) светского;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демократического.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19.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признак правового государства: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верховенство закона и реальность прав и свобод человека;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республиканская форма правления;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наличие границы государства;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наличие института президентства;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наличие разных наций и народностей.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20.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внутренние функции государства: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Функция охраны законности и правопорядка, прав и свобод граждан государства;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экономическая;    C) социальная;    D) экономическая;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выше перечисленные.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Какие органы относятся к законодательной власти?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парламент;   B) комитеты и ведомства;  C) правительство;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суды;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министерства.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Федеративное государство - это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единое государство, в котором не существует самостоятельных, национальных государственных образований;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союз государств, объединенных для определенных целей;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государство, в котором существуют самостоятельные национально - государственные образования;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международная организация;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союз международных организаций.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Форма правления, при которой власть монарха юридически и фактически никем и ничем не ограничена: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абсолютная монархия;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парламентская монархия;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ограниченная монархия;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президентская республика;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дуалистическая монархия.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Коренное изменение политической жизни общества за короткий временной срок по всем направлениям, в результате которого происходит радикальное обновление политической системы, в целом, - это: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реформа;  B) революция;  C) модернизация;   D) эволюция;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переворот.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Какой из указанных признаков характеризует тоталитарный политический режим?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ограниченность власти правовыми законами;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выборность органов власти народом;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полное огосударствление всех сторон жизни общества;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обязательность решений верховных органов власти для нижестоящих органов государства;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демократизм, гласность в деятельности органов государства.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3D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443DE">
        <w:rPr>
          <w:rFonts w:ascii="Times New Roman" w:eastAsia="Calibri" w:hAnsi="Times New Roman" w:cs="Times New Roman"/>
          <w:b/>
          <w:sz w:val="24"/>
          <w:szCs w:val="24"/>
        </w:rPr>
        <w:tab/>
        <w:t>Экономика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Сфера деятельности людей, в которой создается богатство для удовлетворения их разнообразных потребностей;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политика;  B) экономика;  C) управление;   D) потребление;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 культура.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условия, необходимые для рыночной экономики: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наличие частной собственности на средства производства;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сво</w:t>
      </w:r>
      <w:r w:rsidR="00A24E47">
        <w:rPr>
          <w:rFonts w:ascii="Times New Roman" w:eastAsia="Calibri" w:hAnsi="Times New Roman" w:cs="Times New Roman"/>
          <w:sz w:val="24"/>
          <w:szCs w:val="24"/>
        </w:rPr>
        <w:t xml:space="preserve">бода выбора в принятии решений;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C) конкуренция;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рынок рабочей силы;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перечисленные.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Сфера общества, элементами которой являются материальное производство  и  отношения,  которые  возникают  между  людьми в процессе производства  материальных  благ, их обмена и распределения: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экономическая;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духовная;  C) социальная;  D) смешанная;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политическая.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Инфляция - это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снижение по</w:t>
      </w:r>
      <w:r w:rsidR="00A24E47">
        <w:rPr>
          <w:rFonts w:ascii="Times New Roman" w:eastAsia="Calibri" w:hAnsi="Times New Roman" w:cs="Times New Roman"/>
          <w:sz w:val="24"/>
          <w:szCs w:val="24"/>
        </w:rPr>
        <w:t xml:space="preserve">купательской способности денег;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B) увеличение товарной массы;</w:t>
      </w:r>
      <w:r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24E47">
        <w:rPr>
          <w:rFonts w:ascii="Times New Roman" w:eastAsia="Calibri" w:hAnsi="Times New Roman" w:cs="Times New Roman"/>
          <w:sz w:val="24"/>
          <w:szCs w:val="24"/>
        </w:rPr>
        <w:t xml:space="preserve">резкое колебание цен на товары;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D) снижение объема производства;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увеличение золотого запаса государства.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Какие системы рынков существуют в современной экономике?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рынок по</w:t>
      </w:r>
      <w:r w:rsidR="00A24E47">
        <w:rPr>
          <w:rFonts w:ascii="Times New Roman" w:eastAsia="Calibri" w:hAnsi="Times New Roman" w:cs="Times New Roman"/>
          <w:sz w:val="24"/>
          <w:szCs w:val="24"/>
        </w:rPr>
        <w:t>требительских товаров и услуг;</w:t>
      </w:r>
      <w:r w:rsidR="00A24E47">
        <w:rPr>
          <w:rFonts w:ascii="Times New Roman" w:eastAsia="Calibri" w:hAnsi="Times New Roman" w:cs="Times New Roman"/>
          <w:sz w:val="24"/>
          <w:szCs w:val="24"/>
        </w:rPr>
        <w:tab/>
      </w:r>
      <w:r w:rsidRPr="000443DE">
        <w:rPr>
          <w:rFonts w:ascii="Times New Roman" w:eastAsia="Calibri" w:hAnsi="Times New Roman" w:cs="Times New Roman"/>
          <w:sz w:val="24"/>
          <w:szCs w:val="24"/>
        </w:rPr>
        <w:t>B) рынок инвестиций;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рынок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оизводства;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все перечисленные;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рынок рабочей силы.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6.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Соперничество между участками рыночного хозяйства за лучшие условия производства и купли - продажи товаров: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монополия; B) олигополия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C) конкуренция;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D) инфляция;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инвестиция.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Совокупность всех отношений, а также форм и организаций сотрудничества людей друг с другом, касающихся купли - продажи товаров и услуг: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командная экономика;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свободная конкуренция;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смешанная экономика;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монополия;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рынок.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Определенный процесс создания жизненных благ, необходимых для существования и развития человеческого общества: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потребление;  B)  распределение;  C) обмен;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D) способ производства;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производство.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9.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факторы производства: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земля;   B) труд;  C) капитал;  D) предпринимательство;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перечисленное.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10.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Исключительное право производства, торговли и других видов деятельности, принадлежащее одному лицу, определенной группе лиц или государству: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олигополия;  B) конкуренция;  C) олигархия;   D) субсидия;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монополия.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Частная собственность 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стимулирует человека к высокопроизводительному и качественному труду;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учит человека мужеству пользоваться собственным умом и личной свободой;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объединяет, сплачивает людей, развивает  общественную солидарность;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является материальной гарантией личной свободы;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выше перечисленное.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Передача или продажа в частную собственность части государственной собственности: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приватизация;  B) разгосударствление;  C) легализация;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национализация;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 инвестирование.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Если предложение и спрос на товар возрастают, то: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цены повышаются;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увеличивается общее количество товара;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цена остается стабильной;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сокращается количество товара;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благосостояние общества возрастает.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Создание условий для добросовестной конкуренции является функцией: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монополий;   B) профсоюзов;  C) государства;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политических партий;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фирм-аутсайдеров.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Уровень жизни населения влияет </w:t>
      </w:r>
      <w:proofErr w:type="gram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</w:t>
      </w:r>
      <w:r w:rsidR="00A24E47">
        <w:rPr>
          <w:rFonts w:ascii="Times New Roman" w:eastAsia="Calibri" w:hAnsi="Times New Roman" w:cs="Times New Roman"/>
          <w:sz w:val="24"/>
          <w:szCs w:val="24"/>
        </w:rPr>
        <w:t xml:space="preserve"> духовную атмосферу в обществе;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B) состояние окружающей среды;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уровень  потребле</w:t>
      </w:r>
      <w:r w:rsidR="00A24E47">
        <w:rPr>
          <w:rFonts w:ascii="Times New Roman" w:eastAsia="Calibri" w:hAnsi="Times New Roman" w:cs="Times New Roman"/>
          <w:sz w:val="24"/>
          <w:szCs w:val="24"/>
        </w:rPr>
        <w:t xml:space="preserve">ния товаров и услуг населением;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D) уровень налогообложения;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экономические отношения с другими странами.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16.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Неценовая конкуренция предусматривает: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рост качества продукции;   B) снижение цен;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скидки, премии;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дешевые распродажи;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ухудшение качества продукции.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фазы экономического цикла: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кризис;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депрессия;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оживление;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подъем;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все перечисленные.</w:t>
      </w:r>
    </w:p>
    <w:p w:rsidR="00D068BF" w:rsidRPr="000443DE" w:rsidRDefault="00061E36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Главной целью деятельности государства в социальной рыночной экономике является: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получение прибыли;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реализация интересов общества в целом;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удовлетворение потребностей отдельных слоев населения;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ведение пре</w:t>
      </w:r>
      <w:r w:rsidR="00A24E47">
        <w:rPr>
          <w:rFonts w:ascii="Times New Roman" w:eastAsia="Calibri" w:hAnsi="Times New Roman" w:cs="Times New Roman"/>
          <w:sz w:val="24"/>
          <w:szCs w:val="24"/>
        </w:rPr>
        <w:t xml:space="preserve">дпринимательства;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E) получение инвестиций.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3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Pr="000443DE">
        <w:rPr>
          <w:rFonts w:ascii="Times New Roman" w:eastAsia="Calibri" w:hAnsi="Times New Roman" w:cs="Times New Roman"/>
          <w:b/>
          <w:sz w:val="24"/>
          <w:szCs w:val="24"/>
        </w:rPr>
        <w:tab/>
        <w:t>Духовная культура</w:t>
      </w:r>
    </w:p>
    <w:p w:rsidR="00D068BF" w:rsidRPr="000443DE" w:rsidRDefault="005E1328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Духовная сторона жизни общества – это: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общественное сознание;  B) общественное бытие;   C) труд;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базис;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способ производства.</w:t>
      </w:r>
    </w:p>
    <w:p w:rsidR="00D068BF" w:rsidRPr="000443DE" w:rsidRDefault="005E1328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элементы духовной сферы общества: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мораль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sz w:val="24"/>
          <w:szCs w:val="24"/>
        </w:rPr>
        <w:t>религия;  C) наука;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все перечисленные;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искусство.</w:t>
      </w:r>
    </w:p>
    <w:p w:rsidR="00D068BF" w:rsidRPr="000443DE" w:rsidRDefault="005E1328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Творческая деятельность человека, направленная на преобразование действительности, на выявление и развитие возможностей и способностей человека -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цивилизация;  B) театр;   C) культура;  D) наука;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производство.</w:t>
      </w:r>
    </w:p>
    <w:p w:rsidR="00D068BF" w:rsidRPr="000443DE" w:rsidRDefault="005E1328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Сфера общества, охватывающая различные формы и уровни общественного сознания: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экономическая;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духовная;  C) социальная; D) материальная;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политическая.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5E1328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Что такое религия?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специфическая форма общественного сознания, представляющая собой отражение окружающей действительности в художественных образах;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B) совокупность правил поведения, производных от представлений людей о добре и зле, справедливости и несправедливости;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совокупность определенных мифов, догматов, культовых и обрядовых действий;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теоретически систематизированные взгляды на окружающий мир, основанные на результатах научных исследований;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вид искусства, отражающий действительность в словесно - письменных образах.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6.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мировые религии:</w:t>
      </w:r>
    </w:p>
    <w:p w:rsidR="00D068BF" w:rsidRPr="000443DE" w:rsidRDefault="00A24E47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буддизм;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христ</w:t>
      </w:r>
      <w:r>
        <w:rPr>
          <w:rFonts w:ascii="Times New Roman" w:eastAsia="Calibri" w:hAnsi="Times New Roman" w:cs="Times New Roman"/>
          <w:sz w:val="24"/>
          <w:szCs w:val="24"/>
        </w:rPr>
        <w:t>ианство;  C) индуизм;  D) ислам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.;   </w:t>
      </w:r>
      <w:proofErr w:type="gram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иудаизм.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признаки мировых религий: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огромное число последователей во всем мире;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B) они </w:t>
      </w:r>
      <w:proofErr w:type="spellStart"/>
      <w:r w:rsidRPr="000443DE">
        <w:rPr>
          <w:rFonts w:ascii="Times New Roman" w:eastAsia="Calibri" w:hAnsi="Times New Roman" w:cs="Times New Roman"/>
          <w:sz w:val="24"/>
          <w:szCs w:val="24"/>
        </w:rPr>
        <w:t>космополитичны</w:t>
      </w:r>
      <w:proofErr w:type="spellEnd"/>
      <w:r w:rsidRPr="000443DE">
        <w:rPr>
          <w:rFonts w:ascii="Times New Roman" w:eastAsia="Calibri" w:hAnsi="Times New Roman" w:cs="Times New Roman"/>
          <w:sz w:val="24"/>
          <w:szCs w:val="24"/>
        </w:rPr>
        <w:t>,  выходят за пределы наций  и государств;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проповедуют равенство всех людей;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необычайная пропагандистская активность;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выше перечисленные.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Действия и обряды,  совершаемые с целью влияния сверхъестественным путем на окружающий мир: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фетишизм; B) хиромантия; C) магия;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D) астрология;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тотемизм.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ab/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9.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Вера в магические свойства различных предметов (амулетов, фигурок):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магия; B) тотемизм;  C) фетишизм;  D) анимизм;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хиромантия.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10.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Одна из первых форм религии,  поклонение какого-либо рода, племени животному или растению как своему мифическому предку и защитнику: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фетишизм;  B) тотемизм;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мизм;  D)  пантеизм;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монотеизм.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Сказание древних народов о происхождении мира, о богах, героях: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эпос; B) мифы;  C) легенды;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D) были;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сказки.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Мифология, искусство, религия, философия, наука, мораль, политика, право – это: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формы общественно</w:t>
      </w:r>
      <w:r w:rsidR="0016217B">
        <w:rPr>
          <w:rFonts w:ascii="Times New Roman" w:eastAsia="Calibri" w:hAnsi="Times New Roman" w:cs="Times New Roman"/>
          <w:sz w:val="24"/>
          <w:szCs w:val="24"/>
        </w:rPr>
        <w:t xml:space="preserve">го сознания;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B) уровни общественного сознания;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</w:t>
      </w:r>
      <w:r w:rsidR="0016217B">
        <w:rPr>
          <w:rFonts w:ascii="Times New Roman" w:eastAsia="Calibri" w:hAnsi="Times New Roman" w:cs="Times New Roman"/>
          <w:sz w:val="24"/>
          <w:szCs w:val="24"/>
        </w:rPr>
        <w:t xml:space="preserve">) сферы общественного сознания;    D) формы бытия;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E) все верно. 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основные типы мировоззрения: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обыденное;  B) религиозное;   C) научное;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гуманистическое;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перечисленные.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Теоретическая основа мировоззрения: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миф;  B) религия;  C) философия;   D) искусство;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мораль.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15.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Тип мировоззрения, отличительная особенность которого состоит в духовном совершенствовании, вере в сверхъестественные силы:</w:t>
      </w:r>
    </w:p>
    <w:p w:rsidR="0016217B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обыденное;   B) религиозное;   C) научное;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гумани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стическое; 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материалистическое.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16.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Тип мировоззрения, отличительная особенность которого состоит в стремлении заниматься интересной работой, создавать семью, достигать материального благополучия, называется: 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A) обыденным;  B) религиозным;  C) научным;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гуманистическим;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материалистическим.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17.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Этическая категория, выражающая высшую форму способности личности к моральному самоконтролю: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совесть;</w:t>
      </w:r>
      <w:r>
        <w:rPr>
          <w:rFonts w:ascii="Times New Roman" w:eastAsia="Calibri" w:hAnsi="Times New Roman" w:cs="Times New Roman"/>
          <w:sz w:val="24"/>
          <w:szCs w:val="24"/>
        </w:rPr>
        <w:tab/>
        <w:t>B) долг;   C) честь;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D) смысл жизни;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чувство собственного достоинства.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18.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Что такое свобода совести?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 право отстаивать свою точку зрения;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 xml:space="preserve">B) право исповедовать какую-либо религию или не исповедовать </w:t>
      </w:r>
      <w:proofErr w:type="gramStart"/>
      <w:r w:rsidRPr="000443DE">
        <w:rPr>
          <w:rFonts w:ascii="Times New Roman" w:eastAsia="Calibri" w:hAnsi="Times New Roman" w:cs="Times New Roman"/>
          <w:sz w:val="24"/>
          <w:szCs w:val="24"/>
        </w:rPr>
        <w:t>никакой</w:t>
      </w:r>
      <w:proofErr w:type="gramEnd"/>
      <w:r w:rsidRPr="000443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C) право выбирать место жительства;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D) право посещать культурные заведения;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право получить бесплатное образование.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19.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Философский смысл притчи о «буридановом осле» заключается в проблеме: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красоты;  B) свободы воли;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человеческих взаимоотношений;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D) познания: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смысла жизни.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20.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Способность и возможность осуществлять свою волю, оказывать определяющее воздействие на деятельность и поведение людей с помощью каких - либо средств: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авторитет;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B) политика;  C) власть;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D) любовь;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уважение.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21.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Специфичная форма общественного сознания, представляющая собой отражение окружающей действительности в художественных образах: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мораль;   B) наука;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C) искусств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о;  D) религия;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E) право.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22.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функции искусства:</w:t>
      </w:r>
    </w:p>
    <w:p w:rsidR="00D068BF" w:rsidRPr="000443DE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общественно-преобразующая;    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B) утешительн</w:t>
      </w:r>
      <w:proofErr w:type="gram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компенсаторская</w:t>
      </w:r>
      <w:proofErr w:type="spellEnd"/>
      <w:r w:rsidR="00D068BF" w:rsidRPr="000443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C</w:t>
      </w:r>
      <w:r w:rsidR="0016217B">
        <w:rPr>
          <w:rFonts w:ascii="Times New Roman" w:eastAsia="Calibri" w:hAnsi="Times New Roman" w:cs="Times New Roman"/>
          <w:sz w:val="24"/>
          <w:szCs w:val="24"/>
        </w:rPr>
        <w:t xml:space="preserve">) художественно-концептуальная; 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D) воспитательная;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выше перечисленные.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23.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Назовите основные элементы древнеиндийской культуры: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A)</w:t>
      </w:r>
      <w:r w:rsidR="0016217B">
        <w:rPr>
          <w:rFonts w:ascii="Times New Roman" w:eastAsia="Calibri" w:hAnsi="Times New Roman" w:cs="Times New Roman"/>
          <w:sz w:val="24"/>
          <w:szCs w:val="24"/>
        </w:rPr>
        <w:t xml:space="preserve"> философия;  B) религия;  C) йога;   </w:t>
      </w:r>
      <w:r w:rsidRPr="000443DE">
        <w:rPr>
          <w:rFonts w:ascii="Times New Roman" w:eastAsia="Calibri" w:hAnsi="Times New Roman" w:cs="Times New Roman"/>
          <w:sz w:val="24"/>
          <w:szCs w:val="24"/>
        </w:rPr>
        <w:t>D) искусство;</w:t>
      </w:r>
    </w:p>
    <w:p w:rsidR="00D068BF" w:rsidRPr="000443DE" w:rsidRDefault="00D068BF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E) все выше перечисленные.</w:t>
      </w:r>
    </w:p>
    <w:p w:rsidR="00D068BF" w:rsidRPr="000443DE" w:rsidRDefault="000443DE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DE">
        <w:rPr>
          <w:rFonts w:ascii="Times New Roman" w:eastAsia="Calibri" w:hAnsi="Times New Roman" w:cs="Times New Roman"/>
          <w:sz w:val="24"/>
          <w:szCs w:val="24"/>
        </w:rPr>
        <w:t>24.</w:t>
      </w:r>
      <w:r w:rsidR="00D068BF" w:rsidRPr="000443DE">
        <w:rPr>
          <w:rFonts w:ascii="Times New Roman" w:eastAsia="Calibri" w:hAnsi="Times New Roman" w:cs="Times New Roman"/>
          <w:sz w:val="24"/>
          <w:szCs w:val="24"/>
        </w:rPr>
        <w:t>«Золотое правило» нравственности впервые сформулировал:</w:t>
      </w:r>
    </w:p>
    <w:p w:rsidR="00D068BF" w:rsidRPr="0016217B" w:rsidRDefault="0016217B" w:rsidP="0016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Будда;   B) Конфуций;   C) Иоанн;   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И.Кант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   E) Платон.</w:t>
      </w:r>
    </w:p>
    <w:p w:rsidR="00B01542" w:rsidRPr="000443DE" w:rsidRDefault="00B01542" w:rsidP="00044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DE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:rsidR="000443DE" w:rsidRPr="003139BA" w:rsidRDefault="000443DE" w:rsidP="00044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«Отлично» –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100-90 % правильных ответов;</w:t>
      </w:r>
    </w:p>
    <w:p w:rsidR="000443DE" w:rsidRPr="003139BA" w:rsidRDefault="000443DE" w:rsidP="00044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«Хорошо»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– 80-70 % правильных ответов;</w:t>
      </w:r>
    </w:p>
    <w:p w:rsidR="000443DE" w:rsidRPr="003139BA" w:rsidRDefault="000443DE" w:rsidP="00044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«Удовлетворительно» 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- 50- 60 % правильных ответов;</w:t>
      </w:r>
    </w:p>
    <w:p w:rsidR="000443DE" w:rsidRDefault="000443DE" w:rsidP="00044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«Неудовлетворительно»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- менее 50 %.</w:t>
      </w:r>
    </w:p>
    <w:p w:rsidR="000443DE" w:rsidRDefault="000443DE" w:rsidP="00044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63" w:rsidRDefault="00723363" w:rsidP="007622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AB" w:rsidRPr="00A677BE" w:rsidRDefault="00723363" w:rsidP="00723363">
      <w:pPr>
        <w:pStyle w:val="1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A677BE">
        <w:rPr>
          <w:rFonts w:ascii="Times New Roman" w:hAnsi="Times New Roman" w:cs="Times New Roman"/>
          <w:b/>
          <w:bCs/>
          <w:caps/>
        </w:rPr>
        <w:t>КОНТРОЛЬНО-</w:t>
      </w:r>
      <w:r w:rsidR="00A63AAB" w:rsidRPr="00A677BE">
        <w:rPr>
          <w:rFonts w:ascii="Times New Roman" w:hAnsi="Times New Roman" w:cs="Times New Roman"/>
          <w:b/>
          <w:bCs/>
          <w:caps/>
        </w:rPr>
        <w:t>Оценочные средства внеаудиторной самостоятельной работы</w:t>
      </w:r>
    </w:p>
    <w:p w:rsidR="00A63AAB" w:rsidRPr="00A677BE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A677BE" w:rsidRDefault="00A63AAB" w:rsidP="00A63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7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B77E9F" w:rsidRPr="00E227BF" w:rsidRDefault="00B77E9F" w:rsidP="00B77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BF">
        <w:rPr>
          <w:rFonts w:ascii="Times New Roman" w:eastAsia="Times New Roman" w:hAnsi="Times New Roman" w:cs="Times New Roman"/>
          <w:sz w:val="24"/>
          <w:szCs w:val="24"/>
        </w:rPr>
        <w:t xml:space="preserve">Видами заданий для внеаудиторной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</w:p>
    <w:p w:rsidR="00B77E9F" w:rsidRPr="00E227BF" w:rsidRDefault="00B77E9F" w:rsidP="00061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7BF">
        <w:rPr>
          <w:rFonts w:ascii="Times New Roman" w:hAnsi="Times New Roman"/>
          <w:sz w:val="24"/>
          <w:szCs w:val="24"/>
        </w:rPr>
        <w:t xml:space="preserve"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</w:t>
      </w:r>
      <w:r>
        <w:rPr>
          <w:rFonts w:ascii="Times New Roman" w:hAnsi="Times New Roman"/>
          <w:sz w:val="24"/>
          <w:szCs w:val="24"/>
        </w:rPr>
        <w:t>к</w:t>
      </w:r>
      <w:r w:rsidRPr="00E227BF">
        <w:rPr>
          <w:rFonts w:ascii="Times New Roman" w:hAnsi="Times New Roman"/>
          <w:sz w:val="24"/>
          <w:szCs w:val="24"/>
        </w:rPr>
        <w:t>омпьютерной техники и Интернета и др.;</w:t>
      </w:r>
    </w:p>
    <w:p w:rsidR="00A677BE" w:rsidRDefault="00B77E9F" w:rsidP="00061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BE">
        <w:rPr>
          <w:rFonts w:ascii="Times New Roman" w:hAnsi="Times New Roman"/>
          <w:sz w:val="24"/>
          <w:szCs w:val="24"/>
        </w:rPr>
        <w:t xml:space="preserve"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</w:t>
      </w:r>
      <w:r w:rsidR="00A677BE" w:rsidRPr="00A677BE">
        <w:rPr>
          <w:rFonts w:ascii="Times New Roman" w:hAnsi="Times New Roman"/>
          <w:sz w:val="24"/>
          <w:szCs w:val="24"/>
        </w:rPr>
        <w:t xml:space="preserve">письменных </w:t>
      </w:r>
      <w:r w:rsidRPr="00A677BE">
        <w:rPr>
          <w:rFonts w:ascii="Times New Roman" w:hAnsi="Times New Roman"/>
          <w:sz w:val="24"/>
          <w:szCs w:val="24"/>
        </w:rPr>
        <w:t xml:space="preserve">сообщений; </w:t>
      </w:r>
    </w:p>
    <w:p w:rsidR="00B77E9F" w:rsidRPr="00A677BE" w:rsidRDefault="00B77E9F" w:rsidP="00061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BE">
        <w:rPr>
          <w:rFonts w:ascii="Times New Roman" w:hAnsi="Times New Roman"/>
          <w:sz w:val="24"/>
          <w:szCs w:val="24"/>
        </w:rPr>
        <w:t xml:space="preserve">для формирования умений, общих и профессиональных компетенций: </w:t>
      </w:r>
      <w:r w:rsidR="00A677BE">
        <w:rPr>
          <w:rFonts w:ascii="Times New Roman" w:hAnsi="Times New Roman"/>
          <w:sz w:val="24"/>
          <w:szCs w:val="24"/>
        </w:rPr>
        <w:t>выполнение заданий к параграфам</w:t>
      </w:r>
      <w:r w:rsidRPr="00A677BE">
        <w:rPr>
          <w:rFonts w:ascii="Times New Roman" w:hAnsi="Times New Roman"/>
          <w:sz w:val="24"/>
          <w:szCs w:val="24"/>
        </w:rPr>
        <w:t>.</w:t>
      </w:r>
    </w:p>
    <w:p w:rsidR="00CC7863" w:rsidRDefault="00B77E9F" w:rsidP="00CC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C7863" w:rsidRPr="00CC7863">
        <w:rPr>
          <w:rFonts w:ascii="Times New Roman" w:eastAsia="Times New Roman" w:hAnsi="Times New Roman" w:cs="Times New Roman"/>
          <w:sz w:val="24"/>
          <w:szCs w:val="24"/>
        </w:rPr>
        <w:t>Планирование объема времени, отведенного на внеаудиторную самостоятельную работу по учебной</w:t>
      </w:r>
      <w:r w:rsidR="0072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863" w:rsidRPr="00CC7863">
        <w:rPr>
          <w:rFonts w:ascii="Times New Roman" w:eastAsia="Times New Roman" w:hAnsi="Times New Roman" w:cs="Times New Roman"/>
          <w:sz w:val="24"/>
          <w:szCs w:val="24"/>
        </w:rPr>
        <w:t>дисциплине, осуществляется преподавателем</w:t>
      </w:r>
      <w:r w:rsidR="00CC78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7863" w:rsidRPr="00F520D7" w:rsidRDefault="00F520D7" w:rsidP="00F52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20D7">
        <w:rPr>
          <w:rFonts w:ascii="Times New Roman" w:hAnsi="Times New Roman"/>
          <w:sz w:val="24"/>
          <w:szCs w:val="24"/>
        </w:rPr>
        <w:t xml:space="preserve">на выполнение заданий к параграфам </w:t>
      </w:r>
      <w:r w:rsidR="00CC7863" w:rsidRPr="00F520D7">
        <w:rPr>
          <w:rFonts w:ascii="Times New Roman" w:hAnsi="Times New Roman"/>
          <w:sz w:val="24"/>
          <w:szCs w:val="24"/>
        </w:rPr>
        <w:t xml:space="preserve"> выдел</w:t>
      </w:r>
      <w:r w:rsidRPr="00F520D7">
        <w:rPr>
          <w:rFonts w:ascii="Times New Roman" w:hAnsi="Times New Roman"/>
          <w:sz w:val="24"/>
          <w:szCs w:val="24"/>
        </w:rPr>
        <w:t>яется</w:t>
      </w:r>
      <w:r w:rsidR="00CC7863" w:rsidRPr="00F520D7">
        <w:rPr>
          <w:rFonts w:ascii="Times New Roman" w:hAnsi="Times New Roman"/>
          <w:sz w:val="24"/>
          <w:szCs w:val="24"/>
        </w:rPr>
        <w:t xml:space="preserve"> </w:t>
      </w:r>
      <w:r w:rsidR="00BB6661">
        <w:rPr>
          <w:rFonts w:ascii="Times New Roman" w:hAnsi="Times New Roman"/>
          <w:sz w:val="24"/>
          <w:szCs w:val="24"/>
        </w:rPr>
        <w:t>1</w:t>
      </w:r>
      <w:r w:rsidRPr="00F520D7">
        <w:rPr>
          <w:rFonts w:ascii="Times New Roman" w:hAnsi="Times New Roman"/>
          <w:sz w:val="24"/>
          <w:szCs w:val="24"/>
        </w:rPr>
        <w:t xml:space="preserve"> час</w:t>
      </w:r>
      <w:r w:rsidR="00CC7863" w:rsidRPr="00F520D7">
        <w:rPr>
          <w:rFonts w:ascii="Times New Roman" w:hAnsi="Times New Roman"/>
          <w:sz w:val="24"/>
          <w:szCs w:val="24"/>
        </w:rPr>
        <w:t>;</w:t>
      </w:r>
    </w:p>
    <w:p w:rsidR="00F520D7" w:rsidRDefault="00F520D7" w:rsidP="00F52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20D7">
        <w:rPr>
          <w:rFonts w:ascii="Times New Roman" w:hAnsi="Times New Roman"/>
          <w:sz w:val="24"/>
          <w:szCs w:val="24"/>
        </w:rPr>
        <w:t>подготовки</w:t>
      </w:r>
      <w:r w:rsidR="00CC7863" w:rsidRPr="00F520D7">
        <w:rPr>
          <w:rFonts w:ascii="Times New Roman" w:hAnsi="Times New Roman"/>
          <w:sz w:val="24"/>
          <w:szCs w:val="24"/>
        </w:rPr>
        <w:t xml:space="preserve"> презентаций 4 час</w:t>
      </w:r>
      <w:r w:rsidRPr="00F520D7">
        <w:rPr>
          <w:rFonts w:ascii="Times New Roman" w:hAnsi="Times New Roman"/>
          <w:sz w:val="24"/>
          <w:szCs w:val="24"/>
        </w:rPr>
        <w:t>а</w:t>
      </w:r>
      <w:r w:rsidR="00CC7863" w:rsidRPr="00F520D7">
        <w:rPr>
          <w:rFonts w:ascii="Times New Roman" w:hAnsi="Times New Roman"/>
          <w:sz w:val="24"/>
          <w:szCs w:val="24"/>
        </w:rPr>
        <w:t xml:space="preserve"> (поиск информации и оформление)</w:t>
      </w:r>
      <w:r>
        <w:rPr>
          <w:rFonts w:ascii="Times New Roman" w:hAnsi="Times New Roman"/>
          <w:sz w:val="24"/>
          <w:szCs w:val="24"/>
        </w:rPr>
        <w:t>;</w:t>
      </w:r>
    </w:p>
    <w:p w:rsidR="00F520D7" w:rsidRDefault="00F520D7" w:rsidP="00F52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сообщений 1</w:t>
      </w:r>
      <w:r w:rsidR="00BB6661">
        <w:rPr>
          <w:rFonts w:ascii="Times New Roman" w:hAnsi="Times New Roman"/>
          <w:sz w:val="24"/>
          <w:szCs w:val="24"/>
        </w:rPr>
        <w:t xml:space="preserve"> – 2 </w:t>
      </w:r>
      <w:r>
        <w:rPr>
          <w:rFonts w:ascii="Times New Roman" w:hAnsi="Times New Roman"/>
          <w:sz w:val="24"/>
          <w:szCs w:val="24"/>
        </w:rPr>
        <w:t>час</w:t>
      </w:r>
      <w:proofErr w:type="gramStart"/>
      <w:r w:rsidR="00BB6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520D7" w:rsidRDefault="00F520D7" w:rsidP="00F52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домашнего задания 1</w:t>
      </w:r>
      <w:r w:rsidR="00BB6661">
        <w:rPr>
          <w:rFonts w:ascii="Times New Roman" w:hAnsi="Times New Roman"/>
          <w:sz w:val="24"/>
          <w:szCs w:val="24"/>
        </w:rPr>
        <w:t xml:space="preserve"> – 2 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BB6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77E9F" w:rsidRDefault="00F520D7" w:rsidP="00F52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6661">
        <w:rPr>
          <w:rFonts w:ascii="Times New Roman" w:hAnsi="Times New Roman"/>
          <w:sz w:val="24"/>
          <w:szCs w:val="24"/>
        </w:rPr>
        <w:t xml:space="preserve">работа с документом в учебнике </w:t>
      </w:r>
      <w:r w:rsidR="00723363" w:rsidRPr="00F520D7">
        <w:rPr>
          <w:rFonts w:ascii="Times New Roman" w:hAnsi="Times New Roman"/>
          <w:sz w:val="24"/>
          <w:szCs w:val="24"/>
        </w:rPr>
        <w:t xml:space="preserve"> </w:t>
      </w:r>
      <w:r w:rsidR="00BB6661">
        <w:rPr>
          <w:rFonts w:ascii="Times New Roman" w:hAnsi="Times New Roman"/>
          <w:sz w:val="24"/>
          <w:szCs w:val="24"/>
        </w:rPr>
        <w:t>1 – 3 час.</w:t>
      </w:r>
    </w:p>
    <w:p w:rsidR="00BB6661" w:rsidRDefault="00BB6661" w:rsidP="00F52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Выделяемое время зависит от объема и сложности полученного задания. </w:t>
      </w:r>
    </w:p>
    <w:p w:rsidR="00BB6661" w:rsidRPr="00BB6661" w:rsidRDefault="00BB6661" w:rsidP="00BB6661">
      <w:pPr>
        <w:shd w:val="clear" w:color="auto" w:fill="FFFFFF"/>
        <w:spacing w:after="0" w:line="336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BB666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  <w:t>Критерии оценивания студенческих презентаций: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583"/>
      </w:tblGrid>
      <w:tr w:rsidR="00BB6661" w:rsidRPr="0016217B" w:rsidTr="00BB666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Оформление слайдов</w:t>
            </w:r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Параметры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Стиль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Соблюдать единого стиля оформления.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Фон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Фон должен соответствовать теме презентации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Использование цвета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Слайд не должен содержать более трех цветов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Фон и текст должны быть оформлены контрастными цветами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Анимационные эффекты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Start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  П</w:t>
            </w:r>
            <w:proofErr w:type="gramEnd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ри оформлении слайда использовать возможности анимации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Анимационные эффекты не должны отвлекать внимание от содержания слайдов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Представление информации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Параметры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Содержание информации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Слайд должен содержать минимум информации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Информация должна быть изложена профессиональным языком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Содержание текста должно точно отражать этапы </w:t>
            </w:r>
            <w:hyperlink r:id="rId10" w:tooltip="Выполнение работ" w:history="1">
              <w:r w:rsidRPr="0016217B">
                <w:rPr>
                  <w:rFonts w:ascii="Times New Roman" w:eastAsia="Times New Roman" w:hAnsi="Times New Roman" w:cs="Times New Roman"/>
                  <w:bdr w:val="none" w:sz="0" w:space="0" w:color="auto" w:frame="1"/>
                </w:rPr>
                <w:t>выполненной работы</w:t>
              </w:r>
            </w:hyperlink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Текст должен быть расположен на слайде так, чтобы его удобно было читать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Start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  В</w:t>
            </w:r>
            <w:proofErr w:type="gramEnd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содержании текста должны быть ответы на проблемные вопросы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Текст должен соответствовать теме презентации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Расположение информации на странице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Предпочтительно горизонтальное расположение информации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Start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  Н</w:t>
            </w:r>
            <w:proofErr w:type="gramEnd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аиболее важная информация должна располагаться в центре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Надпись должна располагаться под картинкой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Шрифты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Start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  Д</w:t>
            </w:r>
            <w:proofErr w:type="gramEnd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ля заголовка – не менее 24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Start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  Д</w:t>
            </w:r>
            <w:proofErr w:type="gramEnd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ля информации не менее – 18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Лучше использовать один тип шрифта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Важную информацию лучше выделять жирным шрифтом, курсивом. Подчеркиванием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Start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  Н</w:t>
            </w:r>
            <w:proofErr w:type="gramEnd"/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а слайде не должно быть много текста, оформленного прописными буквами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Выделения информации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На слайде не должно быть много выделенного текста (заголовки, важная информация)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Объем информации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Слайд не должен содержать большого количества информации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Лучше ключевые пункты располагать по одному на слайде</w:t>
            </w:r>
          </w:p>
        </w:tc>
      </w:tr>
      <w:tr w:rsidR="00BB6661" w:rsidRPr="0016217B" w:rsidTr="00BB666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Виды слайдов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 таблицами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 текстом</w:t>
            </w:r>
          </w:p>
          <w:p w:rsidR="00BB6661" w:rsidRPr="0016217B" w:rsidRDefault="00BB6661" w:rsidP="0016217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6217B">
              <w:rPr>
                <w:rFonts w:ascii="Times New Roman" w:eastAsia="Times New Roman" w:hAnsi="Times New Roman" w:cs="Times New Roman"/>
                <w:color w:val="000000"/>
              </w:rPr>
              <w:t>o  с диаграммами</w:t>
            </w:r>
          </w:p>
        </w:tc>
      </w:tr>
    </w:tbl>
    <w:p w:rsidR="00BB6661" w:rsidRPr="00BB6661" w:rsidRDefault="00BB6661" w:rsidP="00BB666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студенческая работа отвечает всем требованиям критериев, то ей дается оценка </w:t>
      </w:r>
      <w:r w:rsidRPr="00BB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отлично</w:t>
      </w:r>
      <w:r w:rsidRPr="00BB6661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при оценивании половина критерием отсутствует, то работа оценивается </w:t>
      </w:r>
      <w:r w:rsidRPr="00BB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удовлетворительно.</w:t>
      </w:r>
      <w:r w:rsidRPr="00BB666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незначительном нарушении или отсутствии каких-либо параметров в работе, она оценивается </w:t>
      </w:r>
      <w:r w:rsidRPr="00BB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хорошо.</w:t>
      </w:r>
    </w:p>
    <w:p w:rsidR="00BB6661" w:rsidRPr="00BB6661" w:rsidRDefault="00BB6661" w:rsidP="00BB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D7" w:rsidRPr="00BB6661" w:rsidRDefault="00F520D7" w:rsidP="00BB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4350" w:rsidRDefault="00484350" w:rsidP="00484350">
      <w:pPr>
        <w:pStyle w:val="3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оценивания </w:t>
      </w:r>
      <w:r w:rsidR="00DC255C">
        <w:rPr>
          <w:rFonts w:ascii="Times New Roman" w:hAnsi="Times New Roman" w:cs="Times New Roman"/>
          <w:sz w:val="24"/>
          <w:szCs w:val="24"/>
        </w:rPr>
        <w:t>выполнения заданий к параграфам, работы с документами, выполнения домашних заданий.</w:t>
      </w:r>
    </w:p>
    <w:p w:rsidR="00DC255C" w:rsidRPr="003139BA" w:rsidRDefault="00DC255C" w:rsidP="00DC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«5»- краткое, но логичное изложение темы в письменной форме, устный ответ полностью раскрывает представление об изучаемом явлении, ответы представлены грамотно и логично раскрывают суть описанного.</w:t>
      </w:r>
    </w:p>
    <w:p w:rsidR="00DC255C" w:rsidRPr="003139BA" w:rsidRDefault="00DC255C" w:rsidP="00DC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«4»- ответы логично отражают суть описываемого явления, но представляют длинный текст с использованием знаков, ответ краток и лаконичен.</w:t>
      </w:r>
    </w:p>
    <w:p w:rsidR="00DC255C" w:rsidRPr="003139BA" w:rsidRDefault="00DC255C" w:rsidP="00DC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ответ на вопрос не логично изложен, присутствуют ошибки в содержании.</w:t>
      </w:r>
    </w:p>
    <w:p w:rsidR="00DC255C" w:rsidRDefault="00DC255C" w:rsidP="00DC2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«2» - ответ </w:t>
      </w:r>
      <w:proofErr w:type="gramStart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верен</w:t>
      </w:r>
      <w:proofErr w:type="gramEnd"/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отсутствует без объяснения причин.</w:t>
      </w:r>
    </w:p>
    <w:p w:rsidR="00DC255C" w:rsidRPr="00DC255C" w:rsidRDefault="00DC255C" w:rsidP="00DC255C">
      <w:pPr>
        <w:pStyle w:val="3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DC255C">
        <w:rPr>
          <w:rFonts w:ascii="Times New Roman" w:hAnsi="Times New Roman" w:cs="Times New Roman"/>
          <w:sz w:val="24"/>
          <w:szCs w:val="24"/>
        </w:rPr>
        <w:t>Алгоритм составления информационного сообщения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 1.Собрать и изучить литературу по теме;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2.Составить план или графическую структуру сообщения;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3.Выделить основные понятия;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4.Ввести в текст дополнительные данные, характеризующие объект изучения;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5.Оформить текст письменно;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>6.Сдать на контроль преподавателю и озвучить в установленный срок.</w:t>
      </w:r>
    </w:p>
    <w:p w:rsidR="00DC255C" w:rsidRPr="00DC255C" w:rsidRDefault="00DC255C" w:rsidP="00DC255C">
      <w:pPr>
        <w:pStyle w:val="3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DC255C">
        <w:rPr>
          <w:rFonts w:ascii="Times New Roman" w:hAnsi="Times New Roman" w:cs="Times New Roman"/>
          <w:sz w:val="24"/>
          <w:szCs w:val="24"/>
        </w:rPr>
        <w:t>Критерии оценки информационного сообщения: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1.Актуальность темы;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2.Соответствие содержания теме;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.Глубина проработки материала; </w:t>
      </w:r>
    </w:p>
    <w:p w:rsid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 xml:space="preserve"> 4.Грамотность и полнота использования источников; </w:t>
      </w:r>
    </w:p>
    <w:p w:rsidR="009B1228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55C">
        <w:rPr>
          <w:rFonts w:ascii="Times New Roman" w:hAnsi="Times New Roman" w:cs="Times New Roman"/>
          <w:b w:val="0"/>
          <w:sz w:val="24"/>
          <w:szCs w:val="24"/>
        </w:rPr>
        <w:t>5.Наличие элементов наглядности</w:t>
      </w:r>
    </w:p>
    <w:p w:rsidR="00DC255C" w:rsidRPr="00BB6661" w:rsidRDefault="00DC255C" w:rsidP="00DC255C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студенческая работа отвечает всем требованиям критериев, то ей дается оценка </w:t>
      </w:r>
      <w:r w:rsidRPr="00BB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отлично</w:t>
      </w:r>
      <w:r w:rsidRPr="00BB6661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при оценивании половина критерием отсутствует, то работа оценивается </w:t>
      </w:r>
      <w:r w:rsidRPr="00BB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удовлетворительно.</w:t>
      </w:r>
      <w:r w:rsidRPr="00BB666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незначительном нарушении или отсутствии каких-либо параметров в работе, она оценивается </w:t>
      </w:r>
      <w:r w:rsidRPr="00BB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хорошо.</w:t>
      </w:r>
    </w:p>
    <w:p w:rsidR="00DC255C" w:rsidRPr="00DC255C" w:rsidRDefault="00DC255C" w:rsidP="00DC255C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3AAB" w:rsidRPr="002C7734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AB" w:rsidRDefault="003B0F86" w:rsidP="00723363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5337F6">
        <w:rPr>
          <w:rFonts w:ascii="Times New Roman" w:hAnsi="Times New Roman" w:cs="Times New Roman"/>
          <w:b/>
          <w:bCs/>
          <w:caps/>
        </w:rPr>
        <w:t>КОНТРОЛЬНО-</w:t>
      </w:r>
      <w:r w:rsidR="00A63AAB" w:rsidRPr="005337F6">
        <w:rPr>
          <w:rFonts w:ascii="Times New Roman" w:hAnsi="Times New Roman" w:cs="Times New Roman"/>
          <w:b/>
          <w:bCs/>
          <w:caps/>
        </w:rPr>
        <w:t>Оценочные средства промежуточной аттестации</w:t>
      </w:r>
    </w:p>
    <w:p w:rsidR="007842E4" w:rsidRDefault="007842E4" w:rsidP="0016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2E4">
        <w:rPr>
          <w:rFonts w:ascii="Times New Roman" w:hAnsi="Times New Roman" w:cs="Times New Roman"/>
          <w:b/>
          <w:sz w:val="24"/>
          <w:szCs w:val="24"/>
        </w:rPr>
        <w:t xml:space="preserve">Вопросы и задания к дифференцированному зачету за </w:t>
      </w:r>
      <w:r w:rsidRPr="007842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42E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bdr w:val="none" w:sz="0" w:space="0" w:color="auto" w:frame="1"/>
        </w:rPr>
      </w:pPr>
      <w:r w:rsidRPr="00815FDE">
        <w:rPr>
          <w:rStyle w:val="af0"/>
          <w:bdr w:val="none" w:sz="0" w:space="0" w:color="auto" w:frame="1"/>
        </w:rPr>
        <w:t xml:space="preserve">Вариант </w:t>
      </w:r>
      <w:r w:rsidRPr="00815FDE">
        <w:rPr>
          <w:rStyle w:val="af0"/>
          <w:bdr w:val="none" w:sz="0" w:space="0" w:color="auto" w:frame="1"/>
          <w:lang w:val="en-US"/>
        </w:rPr>
        <w:t>I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1.</w:t>
      </w:r>
      <w:r w:rsidRPr="00815FDE">
        <w:t> </w:t>
      </w:r>
      <w:r w:rsidRPr="00815FDE">
        <w:rPr>
          <w:b/>
        </w:rPr>
        <w:t>Человек является продуктом эволюций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духовной и биологической      </w:t>
      </w:r>
      <w:r w:rsidR="00815FDE" w:rsidRPr="00815FDE">
        <w:t>2) биологической и социально</w:t>
      </w:r>
      <w:r>
        <w:t>й</w:t>
      </w:r>
      <w:r>
        <w:br/>
        <w:t xml:space="preserve">3) биологической и культурной     </w:t>
      </w:r>
      <w:r w:rsidR="00815FDE" w:rsidRPr="00815FDE">
        <w:t>4) биологической и социально-культурной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2.</w:t>
      </w:r>
      <w:r w:rsidRPr="00815FDE">
        <w:t> </w:t>
      </w:r>
      <w:r w:rsidRPr="00815FDE">
        <w:rPr>
          <w:b/>
        </w:rPr>
        <w:t>Высказывание «Мыслю, следовательно, существую» при</w:t>
      </w:r>
      <w:r w:rsidRPr="00815FDE">
        <w:rPr>
          <w:b/>
        </w:rPr>
        <w:softHyphen/>
        <w:t>надлежит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Р. Декарту    2) Б. Спинозе    3) Ж.Ж. Руссо    </w:t>
      </w:r>
      <w:r w:rsidR="00815FDE" w:rsidRPr="00815FDE">
        <w:t>4) Д. Локку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3.</w:t>
      </w:r>
      <w:r w:rsidRPr="00815FDE">
        <w:t> </w:t>
      </w:r>
      <w:r w:rsidRPr="00815FDE">
        <w:rPr>
          <w:b/>
        </w:rPr>
        <w:t>Смысл жизни человека с нравственными исканиями связывала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философия Возрождения    </w:t>
      </w:r>
      <w:r w:rsidR="00815FDE" w:rsidRPr="00815FDE">
        <w:t>2) немецкая классическая ф</w:t>
      </w:r>
      <w:r>
        <w:t>илософия</w:t>
      </w:r>
      <w:r>
        <w:br/>
        <w:t xml:space="preserve">3) философия марксизма    </w:t>
      </w:r>
      <w:r w:rsidR="00815FDE" w:rsidRPr="00815FDE">
        <w:t>4) философия гедонизма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4.</w:t>
      </w:r>
      <w:r w:rsidRPr="00815FDE">
        <w:t> </w:t>
      </w:r>
      <w:r w:rsidRPr="00815FDE">
        <w:rPr>
          <w:b/>
        </w:rPr>
        <w:t>Процесс историко-эволюционного формирования физиче</w:t>
      </w:r>
      <w:r w:rsidRPr="00815FDE">
        <w:rPr>
          <w:b/>
        </w:rPr>
        <w:softHyphen/>
        <w:t>ского типа человека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эволюцией    2) </w:t>
      </w:r>
      <w:proofErr w:type="spellStart"/>
      <w:r>
        <w:t>гендерологией</w:t>
      </w:r>
      <w:proofErr w:type="spellEnd"/>
      <w:r>
        <w:t xml:space="preserve">     3) генезисом    </w:t>
      </w:r>
      <w:r w:rsidR="00815FDE" w:rsidRPr="00815FDE">
        <w:t>4) антропогенезом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5.</w:t>
      </w:r>
      <w:r w:rsidRPr="00815FDE">
        <w:t> </w:t>
      </w:r>
      <w:r w:rsidRPr="00815FDE">
        <w:rPr>
          <w:b/>
        </w:rPr>
        <w:t>Труд был объявлен решающим фактором эволюционного превращения древнего предка человека в существо соци</w:t>
      </w:r>
      <w:r w:rsidRPr="00815FDE">
        <w:rPr>
          <w:b/>
        </w:rPr>
        <w:softHyphen/>
        <w:t>альное в трудах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Ч. Дарвина   2) Ф. Энгельса   3) Аристотеля    </w:t>
      </w:r>
      <w:r w:rsidR="00815FDE" w:rsidRPr="00815FDE">
        <w:t>4) Гегеля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6.</w:t>
      </w:r>
      <w:r w:rsidRPr="00815FDE">
        <w:t> </w:t>
      </w:r>
      <w:r w:rsidRPr="00815FDE">
        <w:rPr>
          <w:b/>
        </w:rPr>
        <w:t>Идея переселения душ была выдвинута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древнекитайской философией    </w:t>
      </w:r>
      <w:r w:rsidR="00815FDE" w:rsidRPr="00815FDE">
        <w:t>2) древнеиндийской философие</w:t>
      </w:r>
      <w:r>
        <w:t>й</w:t>
      </w:r>
      <w:r>
        <w:br/>
        <w:t xml:space="preserve">3) древнегреческой философией    </w:t>
      </w:r>
      <w:r w:rsidR="00815FDE" w:rsidRPr="00815FDE">
        <w:t>4) философией эпохи Возрождения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lastRenderedPageBreak/>
        <w:t>7.</w:t>
      </w:r>
      <w:r w:rsidRPr="00815FDE">
        <w:t> </w:t>
      </w:r>
      <w:r w:rsidRPr="00815FDE">
        <w:rPr>
          <w:b/>
        </w:rPr>
        <w:t>Представление о человеке как «образе и подобии Бога» ха</w:t>
      </w:r>
      <w:r w:rsidRPr="00815FDE">
        <w:rPr>
          <w:b/>
        </w:rPr>
        <w:softHyphen/>
        <w:t xml:space="preserve">рактерно </w:t>
      </w:r>
      <w:proofErr w:type="gramStart"/>
      <w:r w:rsidRPr="00815FDE">
        <w:rPr>
          <w:b/>
        </w:rPr>
        <w:t>для</w:t>
      </w:r>
      <w:proofErr w:type="gramEnd"/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древнегреческой философии    </w:t>
      </w:r>
      <w:r w:rsidR="00815FDE" w:rsidRPr="00815FDE">
        <w:t>2) древнекитайской фило</w:t>
      </w:r>
      <w:r>
        <w:t>софии</w:t>
      </w:r>
      <w:r>
        <w:br/>
        <w:t xml:space="preserve">3) философии христианства    </w:t>
      </w:r>
      <w:r w:rsidR="00815FDE" w:rsidRPr="00815FDE">
        <w:t>4) древнеиндийской философии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8.</w:t>
      </w:r>
      <w:r w:rsidRPr="00815FDE">
        <w:t> </w:t>
      </w:r>
      <w:r w:rsidRPr="00815FDE">
        <w:rPr>
          <w:b/>
        </w:rPr>
        <w:t>Культура, которая не выражает изысканных вкусов аристократии или духовных поисков народа,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элитарной   2) духовной   3) массовой   </w:t>
      </w:r>
      <w:r w:rsidR="00815FDE" w:rsidRPr="00815FDE">
        <w:t>4) материальной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9.</w:t>
      </w:r>
      <w:r w:rsidRPr="00815FDE">
        <w:t> </w:t>
      </w:r>
      <w:r w:rsidRPr="00815FDE">
        <w:rPr>
          <w:b/>
        </w:rPr>
        <w:t>К народной культуре не относится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шлягер   2) эпос    3) легенда    </w:t>
      </w:r>
      <w:r w:rsidR="00815FDE" w:rsidRPr="00815FDE">
        <w:t>4) карнавальное шествие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10.</w:t>
      </w:r>
      <w:r w:rsidRPr="00815FDE">
        <w:t> </w:t>
      </w:r>
      <w:r w:rsidRPr="00815FDE">
        <w:rPr>
          <w:b/>
        </w:rPr>
        <w:t>К массовой культуре относится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частушка   2) цирк    </w:t>
      </w:r>
      <w:r w:rsidR="00815FDE" w:rsidRPr="00815FDE">
        <w:t>3</w:t>
      </w:r>
      <w:r>
        <w:t xml:space="preserve">) салонная музыка   </w:t>
      </w:r>
      <w:r w:rsidR="00815FDE" w:rsidRPr="00815FDE">
        <w:t>4) сказание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11.</w:t>
      </w:r>
      <w:r w:rsidRPr="00815FDE">
        <w:t> </w:t>
      </w:r>
      <w:r w:rsidRPr="00815FDE">
        <w:rPr>
          <w:b/>
        </w:rPr>
        <w:t>Культура, создаваемая анонимными творцами, часто не имеющими профессиональной подготовки,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массовой    2) духовной    3) народной     </w:t>
      </w:r>
      <w:r w:rsidR="00815FDE" w:rsidRPr="00815FDE">
        <w:t>4) элитарной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12.</w:t>
      </w:r>
      <w:r w:rsidRPr="00815FDE">
        <w:t> </w:t>
      </w:r>
      <w:r w:rsidRPr="00815FDE">
        <w:rPr>
          <w:b/>
        </w:rPr>
        <w:t>Верны ли следующие суждения о развитии и сохранении культуры?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А. Каждый этап развития культуры, как правило, характеризуется деятельностью выдающихся личностей.</w:t>
      </w:r>
      <w:r w:rsidRPr="00815FDE">
        <w:br/>
        <w:t>Б. Культура сохраняется, «будучи усвоенной» обычными, не выдающимися личностями.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2) верно только Б      </w:t>
      </w:r>
      <w:r w:rsidR="00815FDE" w:rsidRPr="00815FDE">
        <w:t>3) верны оба с</w:t>
      </w:r>
      <w:r>
        <w:t>уждения</w:t>
      </w:r>
      <w:r>
        <w:br/>
        <w:t>4) оба суждения неверны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13.</w:t>
      </w:r>
      <w:r w:rsidRPr="00815FDE">
        <w:t> </w:t>
      </w:r>
      <w:r w:rsidRPr="00815FDE">
        <w:rPr>
          <w:b/>
        </w:rPr>
        <w:t>Верны ли следующие суждения о морали?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А. Мораль, как и право, является социальным регулятором.</w:t>
      </w:r>
      <w:r w:rsidRPr="00815FDE">
        <w:br/>
        <w:t>Б. За нарушение норм морали предполагаются санкции го</w:t>
      </w:r>
      <w:r w:rsidRPr="00815FDE">
        <w:softHyphen/>
        <w:t>сударства.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2) верно только Б     3) верны оба суждения     </w:t>
      </w:r>
      <w:r w:rsidR="00815FDE" w:rsidRPr="00815FDE">
        <w:t>4) оба суждения неверны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14.</w:t>
      </w:r>
      <w:r w:rsidRPr="00815FDE">
        <w:t> </w:t>
      </w:r>
      <w:r w:rsidRPr="00815FDE">
        <w:rPr>
          <w:b/>
        </w:rPr>
        <w:t>Мораль не выполняет такую социальную функцию, как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регуляторная     </w:t>
      </w:r>
      <w:r w:rsidR="00815FDE" w:rsidRPr="00815FDE">
        <w:t>2) правоохранитель</w:t>
      </w:r>
      <w:r>
        <w:t>ная</w:t>
      </w:r>
      <w:r>
        <w:br/>
        <w:t xml:space="preserve">3) ценностно-ориентационная      </w:t>
      </w:r>
      <w:r w:rsidR="00815FDE" w:rsidRPr="00815FDE">
        <w:t>4) социализирующая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15.</w:t>
      </w:r>
      <w:r w:rsidRPr="00815FDE">
        <w:t> </w:t>
      </w:r>
      <w:proofErr w:type="gramStart"/>
      <w:r w:rsidRPr="00815FDE">
        <w:rPr>
          <w:b/>
        </w:rPr>
        <w:t>Источниками</w:t>
      </w:r>
      <w:proofErr w:type="gramEnd"/>
      <w:r w:rsidRPr="00815FDE">
        <w:rPr>
          <w:b/>
        </w:rPr>
        <w:t xml:space="preserve"> какого типа мировоззрения являются Биб</w:t>
      </w:r>
      <w:r w:rsidRPr="00815FDE">
        <w:rPr>
          <w:b/>
        </w:rPr>
        <w:softHyphen/>
        <w:t>лия, Талмуд и Коран?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научное мировоззрение      </w:t>
      </w:r>
      <w:r w:rsidR="00815FDE" w:rsidRPr="00815FDE">
        <w:t>2) религиозное мировоззре</w:t>
      </w:r>
      <w:r>
        <w:t>ние</w:t>
      </w:r>
      <w:r>
        <w:br/>
        <w:t xml:space="preserve">3) обыденное мировоззрение       </w:t>
      </w:r>
      <w:r w:rsidR="00815FDE" w:rsidRPr="00815FDE">
        <w:t>4) официальная доктрина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16.</w:t>
      </w:r>
      <w:r w:rsidRPr="00815FDE">
        <w:t> </w:t>
      </w:r>
      <w:r w:rsidRPr="00815FDE">
        <w:rPr>
          <w:b/>
        </w:rPr>
        <w:t>Осознанная потребность личности действовать в соответствии со своими ценностными ориентациями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верой    2) долгом    3) убеждением     </w:t>
      </w:r>
      <w:r w:rsidR="00815FDE" w:rsidRPr="00815FDE">
        <w:t>4) совестью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17.</w:t>
      </w:r>
      <w:r w:rsidRPr="00815FDE">
        <w:t> </w:t>
      </w:r>
      <w:r w:rsidRPr="00815FDE">
        <w:rPr>
          <w:b/>
        </w:rPr>
        <w:t>Выберите верное утверждение.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1) убеждения присущи человеку с любым типом мировоззрения</w:t>
      </w:r>
      <w:r w:rsidRPr="00815FDE">
        <w:br/>
        <w:t>2) убеждения присущи только человеку с научным типом мировоззрения</w:t>
      </w:r>
      <w:r w:rsidRPr="00815FDE">
        <w:br/>
        <w:t>3) убеждения присущи только человеку с обыденным типом мировоззрения</w:t>
      </w:r>
      <w:r w:rsidRPr="00815FDE">
        <w:br/>
        <w:t>4) убеждения присущи человеку только с религиозным типом мировоззрения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18.</w:t>
      </w:r>
      <w:r w:rsidRPr="00815FDE">
        <w:t> </w:t>
      </w:r>
      <w:r w:rsidRPr="00815FDE">
        <w:rPr>
          <w:b/>
        </w:rPr>
        <w:t>Хозяйственная система, которая удовлетворяет потребности людей и общества, создавая и используя необходимые жиз</w:t>
      </w:r>
      <w:r w:rsidRPr="00815FDE">
        <w:rPr>
          <w:b/>
        </w:rPr>
        <w:softHyphen/>
        <w:t>ненные блага,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рынком    2) конкуренцией     3) монополией    </w:t>
      </w:r>
      <w:r w:rsidR="00815FDE" w:rsidRPr="00815FDE">
        <w:t>4) экономикой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19.</w:t>
      </w:r>
      <w:r w:rsidRPr="00815FDE">
        <w:t> </w:t>
      </w:r>
      <w:r w:rsidRPr="00815FDE">
        <w:rPr>
          <w:b/>
        </w:rPr>
        <w:t>Основополагающий стимул развития производства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потребление    </w:t>
      </w:r>
      <w:r w:rsidR="00815FDE" w:rsidRPr="00815FDE">
        <w:t>2</w:t>
      </w:r>
      <w:r>
        <w:t xml:space="preserve">) экономика   3) государство    </w:t>
      </w:r>
      <w:r w:rsidR="00815FDE" w:rsidRPr="00815FDE">
        <w:t>4) общество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20.</w:t>
      </w:r>
      <w:r w:rsidRPr="00815FDE">
        <w:t> </w:t>
      </w:r>
      <w:r w:rsidRPr="00815FDE">
        <w:rPr>
          <w:b/>
        </w:rPr>
        <w:t>Политика российского правительства в 1992-1993 гг. сле</w:t>
      </w:r>
      <w:r w:rsidRPr="00815FDE">
        <w:rPr>
          <w:b/>
        </w:rPr>
        <w:softHyphen/>
        <w:t>довала теории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монетаризма    2) марксизма    3) кейнсианства    </w:t>
      </w:r>
      <w:r w:rsidR="00815FDE" w:rsidRPr="00815FDE">
        <w:t>4) протекционизма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21.</w:t>
      </w:r>
      <w:r w:rsidRPr="00815FDE">
        <w:t> </w:t>
      </w:r>
      <w:r w:rsidRPr="00815FDE">
        <w:rPr>
          <w:b/>
        </w:rPr>
        <w:t>Степень обеспечения населения необходимыми товарами, услугами и условиями жизни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валовый внутренний продукт   </w:t>
      </w:r>
      <w:r w:rsidR="00815FDE" w:rsidRPr="00815FDE">
        <w:t>2) уровень ж</w:t>
      </w:r>
      <w:r>
        <w:t>изни</w:t>
      </w:r>
      <w:r>
        <w:br/>
        <w:t xml:space="preserve">3) потребительская корзина    </w:t>
      </w:r>
      <w:r w:rsidR="00815FDE" w:rsidRPr="00815FDE">
        <w:t>4) конкуренция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22.</w:t>
      </w:r>
      <w:r w:rsidRPr="00815FDE">
        <w:t> </w:t>
      </w:r>
      <w:r w:rsidRPr="00815FDE">
        <w:rPr>
          <w:b/>
        </w:rPr>
        <w:t>Нормативно установленный уровень денежных доходов че</w:t>
      </w:r>
      <w:r w:rsidRPr="00815FDE">
        <w:rPr>
          <w:b/>
        </w:rPr>
        <w:softHyphen/>
        <w:t>ловека за определенный период, обеспечивающий его физиологический прожиточный минимум, называется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lastRenderedPageBreak/>
        <w:t>1) уровнем</w:t>
      </w:r>
      <w:r w:rsidR="0016217B">
        <w:t xml:space="preserve"> жизни    </w:t>
      </w:r>
      <w:r w:rsidRPr="00815FDE">
        <w:t>2) потребительск</w:t>
      </w:r>
      <w:r w:rsidR="0016217B">
        <w:t>ой корзиной</w:t>
      </w:r>
      <w:r w:rsidR="0016217B">
        <w:br/>
        <w:t xml:space="preserve">3) уровнем бедности    </w:t>
      </w:r>
      <w:r w:rsidRPr="00815FDE">
        <w:t>4) уровнем материального благосостояния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23.</w:t>
      </w:r>
      <w:r w:rsidRPr="00815FDE">
        <w:t> </w:t>
      </w:r>
      <w:r w:rsidRPr="00815FDE">
        <w:rPr>
          <w:b/>
        </w:rPr>
        <w:t>Передача государственной (муниципальной) собственности в частную собственность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приватизацией    2) национализацией   3) кредитованием    </w:t>
      </w:r>
      <w:r w:rsidR="00815FDE" w:rsidRPr="00815FDE">
        <w:t>4) лизингом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24.</w:t>
      </w:r>
      <w:r w:rsidRPr="00815FDE">
        <w:t> </w:t>
      </w:r>
      <w:r w:rsidRPr="00815FDE">
        <w:rPr>
          <w:b/>
        </w:rPr>
        <w:t>Важной задачей современного государства является охрана и поддержание в национальной экономике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>1) конкуренции    2) монополизации   3) национализации    4) либерализации цен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bdr w:val="none" w:sz="0" w:space="0" w:color="auto" w:frame="1"/>
        </w:rPr>
      </w:pPr>
      <w:r w:rsidRPr="00815FDE">
        <w:rPr>
          <w:rStyle w:val="af0"/>
          <w:bdr w:val="none" w:sz="0" w:space="0" w:color="auto" w:frame="1"/>
        </w:rPr>
        <w:t xml:space="preserve">Вариант </w:t>
      </w:r>
      <w:r w:rsidRPr="00815FDE">
        <w:rPr>
          <w:rStyle w:val="af0"/>
          <w:bdr w:val="none" w:sz="0" w:space="0" w:color="auto" w:frame="1"/>
          <w:lang w:val="en-US"/>
        </w:rPr>
        <w:t>II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1.</w:t>
      </w:r>
      <w:r w:rsidRPr="00815FDE">
        <w:t> </w:t>
      </w:r>
      <w:r w:rsidRPr="00815FDE">
        <w:rPr>
          <w:b/>
        </w:rPr>
        <w:t>Автором термина «категорический императив», характери</w:t>
      </w:r>
      <w:r w:rsidRPr="00815FDE">
        <w:rPr>
          <w:b/>
        </w:rPr>
        <w:softHyphen/>
        <w:t>зующего нравственный закон для человека, является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Г.Ф.В. Гегель    2) И. Кант   3) О. Конт     </w:t>
      </w:r>
      <w:r w:rsidR="00815FDE" w:rsidRPr="00815FDE">
        <w:t>4) И. Фихте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2.</w:t>
      </w:r>
      <w:r w:rsidRPr="00815FDE">
        <w:t> </w:t>
      </w:r>
      <w:r w:rsidRPr="00815FDE">
        <w:rPr>
          <w:b/>
        </w:rPr>
        <w:t>Философия Жан Поля Сартра, считавшего, что объектив</w:t>
      </w:r>
      <w:r w:rsidRPr="00815FDE">
        <w:rPr>
          <w:b/>
        </w:rPr>
        <w:softHyphen/>
        <w:t>ному, детерминированному миру противопоставлена чело</w:t>
      </w:r>
      <w:r w:rsidRPr="00815FDE">
        <w:rPr>
          <w:b/>
        </w:rPr>
        <w:softHyphen/>
        <w:t>веческая деятельность, которая свободна и не зависит от объективных законов, относится к такому направлению в философии как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экзистенциализм   2) эмпиризм   3) эмпириокритицизм     </w:t>
      </w:r>
      <w:r w:rsidR="00815FDE" w:rsidRPr="00815FDE">
        <w:t>4) этатизм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3.</w:t>
      </w:r>
      <w:r w:rsidRPr="00815FDE">
        <w:t> </w:t>
      </w:r>
      <w:r w:rsidRPr="00815FDE">
        <w:rPr>
          <w:b/>
        </w:rPr>
        <w:t>Специфические черты, присущие отдельной особи, орга</w:t>
      </w:r>
      <w:r w:rsidRPr="00815FDE">
        <w:rPr>
          <w:b/>
        </w:rPr>
        <w:softHyphen/>
        <w:t>низму в силу сочетания наследственных и приобретенных свойств, называются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1) ин</w:t>
      </w:r>
      <w:r w:rsidR="0016217B">
        <w:t xml:space="preserve">дивидом   2) индивидуальностью   3) личностью   </w:t>
      </w:r>
      <w:r w:rsidRPr="00815FDE">
        <w:t>4) нет верного ответа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4.</w:t>
      </w:r>
      <w:r w:rsidRPr="00815FDE">
        <w:t> </w:t>
      </w:r>
      <w:r w:rsidRPr="00815FDE">
        <w:rPr>
          <w:b/>
        </w:rPr>
        <w:t>Совокупность устойчивых психических качеств человека, определяющих его поступки в отношении других людей,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способностями   2) эмоциями   3) темпераментом   </w:t>
      </w:r>
      <w:r w:rsidR="00815FDE" w:rsidRPr="00815FDE">
        <w:t>4) характером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5.</w:t>
      </w:r>
      <w:r w:rsidRPr="00815FDE">
        <w:t> </w:t>
      </w:r>
      <w:r w:rsidRPr="00815FDE">
        <w:rPr>
          <w:b/>
        </w:rPr>
        <w:t>Индивидуально устойчивые свойства человека, опреде</w:t>
      </w:r>
      <w:r w:rsidRPr="00815FDE">
        <w:rPr>
          <w:b/>
        </w:rPr>
        <w:softHyphen/>
        <w:t>ляющие его успехи в различных видах деятельности, назы</w:t>
      </w:r>
      <w:r w:rsidRPr="00815FDE">
        <w:rPr>
          <w:b/>
        </w:rPr>
        <w:softHyphen/>
        <w:t>ваются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способностями   2) эмоциями   3) темпераментом   </w:t>
      </w:r>
      <w:r w:rsidR="00815FDE" w:rsidRPr="00815FDE">
        <w:t>4) характером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6.</w:t>
      </w:r>
      <w:r w:rsidRPr="00815FDE">
        <w:t> </w:t>
      </w:r>
      <w:r w:rsidRPr="00815FDE">
        <w:rPr>
          <w:b/>
        </w:rPr>
        <w:t>Устойчивая система социально значимых черт, характери</w:t>
      </w:r>
      <w:r w:rsidRPr="00815FDE">
        <w:rPr>
          <w:b/>
        </w:rPr>
        <w:softHyphen/>
        <w:t>зующих индивида как члена того или иного общества, явля</w:t>
      </w:r>
      <w:r w:rsidRPr="00815FDE">
        <w:rPr>
          <w:b/>
        </w:rPr>
        <w:softHyphen/>
        <w:t>ется одним из определений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человека   2) индивида   3) индивидуальности   </w:t>
      </w:r>
      <w:r w:rsidR="00815FDE" w:rsidRPr="00815FDE">
        <w:t>4) личности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7.</w:t>
      </w:r>
      <w:r w:rsidRPr="00815FDE">
        <w:t> </w:t>
      </w:r>
      <w:r w:rsidRPr="00815FDE">
        <w:rPr>
          <w:b/>
        </w:rPr>
        <w:t>Состояние объективной нужды организма в чем-то, что со</w:t>
      </w:r>
      <w:r w:rsidRPr="00815FDE">
        <w:rPr>
          <w:b/>
        </w:rPr>
        <w:softHyphen/>
        <w:t>ставляет необходимое условие его нормального функциони</w:t>
      </w:r>
      <w:r w:rsidRPr="00815FDE">
        <w:rPr>
          <w:b/>
        </w:rPr>
        <w:softHyphen/>
        <w:t>рования,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эмоциями   </w:t>
      </w:r>
      <w:r w:rsidR="00815FDE" w:rsidRPr="00815FDE">
        <w:t>2) темпе</w:t>
      </w:r>
      <w:r>
        <w:t xml:space="preserve">раментом    3) потребностью   </w:t>
      </w:r>
      <w:r w:rsidR="00815FDE" w:rsidRPr="00815FDE">
        <w:t>4) характером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8.</w:t>
      </w:r>
      <w:r w:rsidRPr="00815FDE">
        <w:t> </w:t>
      </w:r>
      <w:r w:rsidRPr="00815FDE">
        <w:rPr>
          <w:b/>
        </w:rPr>
        <w:t>Верны ли следующие суждения о неравномерности и противоречивости развития культуры?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А. Этапы развития культуры могут не соответствовать этапам развития иных сфер общественной жизни или общества в целом.</w:t>
      </w:r>
      <w:r w:rsidRPr="00815FDE">
        <w:br/>
        <w:t>Б. Существует неравномерность в развитии форм и видов культуры.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2) верно только Б   3) верны оба суждения   4) оба суждения неверны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9.</w:t>
      </w:r>
      <w:r w:rsidRPr="00815FDE">
        <w:t> </w:t>
      </w:r>
      <w:r w:rsidRPr="00815FDE">
        <w:rPr>
          <w:b/>
        </w:rPr>
        <w:t>Верны ли следующие суждения о культуре?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А. Культура биологически присуща человеку.</w:t>
      </w:r>
      <w:r w:rsidRPr="00815FDE">
        <w:br/>
        <w:t xml:space="preserve">Б. Содержание </w:t>
      </w:r>
      <w:proofErr w:type="gramStart"/>
      <w:r w:rsidRPr="00815FDE">
        <w:t>культуры</w:t>
      </w:r>
      <w:proofErr w:type="gramEnd"/>
      <w:r w:rsidRPr="00815FDE">
        <w:t xml:space="preserve"> в конечном счёте определяется материальными условиями общественной жизни.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2) верно только Б   3) верны оба суждения    </w:t>
      </w:r>
      <w:r w:rsidR="00815FDE" w:rsidRPr="00815FDE">
        <w:t>4) оба суждения неверны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10.</w:t>
      </w:r>
      <w:r w:rsidRPr="00815FDE">
        <w:t> </w:t>
      </w:r>
      <w:r w:rsidRPr="00815FDE">
        <w:rPr>
          <w:b/>
        </w:rPr>
        <w:t>Рост городов, вызвавший переселение значительной массы крестьян и мелкой буржуазии в города, привёл к тому, что новое городское население нуждалось в доступных ему формах культуры. Трансляция культурного опыта принципиально изменилась — на смену передачи знаний от учителя к ученику приходит трансляция через газеты, радио, телевидение и т. д. Содержание информации упрощается, так как её нужно перевести со специализированного языка, понятного немногим, на язык обыденного понимания. В результате сформировалась культура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материальная   2) элитная   3) народная    </w:t>
      </w:r>
      <w:r w:rsidR="00815FDE" w:rsidRPr="00815FDE">
        <w:t>4) массовая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11.</w:t>
      </w:r>
      <w:r w:rsidRPr="00815FDE">
        <w:t> </w:t>
      </w:r>
      <w:r w:rsidRPr="00815FDE">
        <w:rPr>
          <w:b/>
        </w:rPr>
        <w:t xml:space="preserve">Создатель кинофильма Г. в своей работе исходил из того, чтобы доставить зрителю удовольствие от узнавания излюбленных ситуаций и персонажей-героев, </w:t>
      </w:r>
      <w:r w:rsidRPr="00815FDE">
        <w:rPr>
          <w:b/>
        </w:rPr>
        <w:lastRenderedPageBreak/>
        <w:t>максимально облегчить ему возможность получения наслаждения через показ «красивой жизни», «хорошего парня», неизменно благополучной, счастливой развязки действия. Какая дополнительная информация позволит сделать вывод о том, что кинофильм режиссёра Г. является примером массовой культуры?</w:t>
      </w:r>
    </w:p>
    <w:p w:rsidR="0016217B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1) соответствует фо</w:t>
      </w:r>
      <w:r w:rsidR="0016217B">
        <w:t>рмуле «искусство для искусства»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 xml:space="preserve">2) </w:t>
      </w:r>
      <w:proofErr w:type="gramStart"/>
      <w:r w:rsidRPr="00815FDE">
        <w:t>связан</w:t>
      </w:r>
      <w:proofErr w:type="gramEnd"/>
      <w:r w:rsidRPr="00815FDE">
        <w:t xml:space="preserve"> с высоким уровнем коммерциализации</w:t>
      </w:r>
      <w:r w:rsidRPr="00815FDE">
        <w:br/>
        <w:t>3) нацелен на достаточно образованную аудиторию</w:t>
      </w:r>
      <w:r w:rsidRPr="00815FDE">
        <w:br/>
        <w:t>4) характеризуется высоким интеллектуальным уровнем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12.</w:t>
      </w:r>
      <w:r w:rsidRPr="00815FDE">
        <w:t> </w:t>
      </w:r>
      <w:r w:rsidRPr="00815FDE">
        <w:rPr>
          <w:b/>
        </w:rPr>
        <w:t xml:space="preserve">Традиционное, обилие острых приправ и пряностей в пище южан — это средство задержать её быструю порчу в жарком климате. Народная медицина у славян и других народов в странах с разнообразной растительностью отличается широким применением </w:t>
      </w:r>
      <w:proofErr w:type="spellStart"/>
      <w:r w:rsidRPr="00815FDE">
        <w:rPr>
          <w:b/>
        </w:rPr>
        <w:t>траволечения</w:t>
      </w:r>
      <w:proofErr w:type="spellEnd"/>
      <w:r w:rsidRPr="00815FDE">
        <w:rPr>
          <w:b/>
        </w:rPr>
        <w:t>. В Среднем Китае, где растительный мир небогат, развились методы лечения с помощью прижиганий и уколов заострёнными палочками или камешками, давшие начало современной рефлексотерапии. Обитатели японских островов из-за постоянных землетрясений строили дома небольшие, с лёгкими стенками, которые лучше выдерживали стихийные бедствия. Какую функцию культуры иллюстрируют приведённые примеры?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1) пр</w:t>
      </w:r>
      <w:r w:rsidR="0016217B">
        <w:t xml:space="preserve">испособления к окружающей среде    </w:t>
      </w:r>
      <w:r w:rsidRPr="00815FDE">
        <w:t>2) социа</w:t>
      </w:r>
      <w:r w:rsidR="0016217B">
        <w:t>лизации</w:t>
      </w:r>
      <w:r w:rsidR="0016217B">
        <w:br/>
        <w:t xml:space="preserve">3) </w:t>
      </w:r>
      <w:proofErr w:type="gramStart"/>
      <w:r w:rsidR="0016217B">
        <w:t>коммуникативную</w:t>
      </w:r>
      <w:proofErr w:type="gramEnd"/>
      <w:r w:rsidR="0016217B">
        <w:t xml:space="preserve">    </w:t>
      </w:r>
      <w:r w:rsidRPr="00815FDE">
        <w:t>4) регулирования жизни общества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13.</w:t>
      </w:r>
      <w:r w:rsidRPr="00815FDE">
        <w:t> </w:t>
      </w:r>
      <w:r w:rsidRPr="00815FDE">
        <w:rPr>
          <w:b/>
        </w:rPr>
        <w:t>Центральными в этике являются понятия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общего и частного   </w:t>
      </w:r>
      <w:r w:rsidR="00815FDE" w:rsidRPr="00815FDE">
        <w:t>2) добра и зла</w:t>
      </w:r>
      <w:r w:rsidR="00815FDE" w:rsidRPr="00815FDE">
        <w:br/>
      </w:r>
      <w:r>
        <w:t xml:space="preserve">3) абсолютного и относительного     </w:t>
      </w:r>
      <w:r w:rsidR="00815FDE" w:rsidRPr="00815FDE">
        <w:t>4) идеального и материального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14.</w:t>
      </w:r>
      <w:r w:rsidRPr="00815FDE">
        <w:t> </w:t>
      </w:r>
      <w:r w:rsidRPr="00815FDE">
        <w:rPr>
          <w:b/>
        </w:rPr>
        <w:t>Крайняя форма религиозной нетерпимости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экуменизм    </w:t>
      </w:r>
      <w:r w:rsidR="00815FDE" w:rsidRPr="00815FDE">
        <w:t>2</w:t>
      </w:r>
      <w:r>
        <w:t xml:space="preserve">) атеизм   3) фанатизм    </w:t>
      </w:r>
      <w:r w:rsidR="00815FDE" w:rsidRPr="00815FDE">
        <w:t>4) деизм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15.</w:t>
      </w:r>
      <w:r w:rsidRPr="00815FDE">
        <w:t> </w:t>
      </w:r>
      <w:r w:rsidRPr="00815FDE">
        <w:rPr>
          <w:b/>
        </w:rPr>
        <w:t>Философское учение, которое признает существование Бога в качестве безличной первопричины мира и считает, что сотворив мир, Бог перестал вмешиваться в земные дела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экуменизм   2) атеизм   3) фанатизм   </w:t>
      </w:r>
      <w:r w:rsidR="00815FDE" w:rsidRPr="00815FDE">
        <w:t>4) деизм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16.</w:t>
      </w:r>
      <w:r w:rsidRPr="00815FDE">
        <w:t> </w:t>
      </w:r>
      <w:r w:rsidRPr="00815FDE">
        <w:rPr>
          <w:b/>
        </w:rPr>
        <w:t>Движение за объединение всех христианских Церквей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экуменизм   2) атеизм   3) фанатизм    </w:t>
      </w:r>
      <w:r w:rsidR="00815FDE" w:rsidRPr="00815FDE">
        <w:t>4) деизм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17.</w:t>
      </w:r>
      <w:r w:rsidRPr="00815FDE">
        <w:t> </w:t>
      </w:r>
      <w:r w:rsidRPr="00815FDE">
        <w:rPr>
          <w:b/>
        </w:rPr>
        <w:t>Совершенством, высшей целью человеческих стремлений, представлением о высших моральных требованиях является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идеал   2) ценность   3) право   </w:t>
      </w:r>
      <w:r w:rsidR="00815FDE" w:rsidRPr="00815FDE">
        <w:t>4) религия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18.</w:t>
      </w:r>
      <w:r w:rsidRPr="00815FDE">
        <w:t> </w:t>
      </w:r>
      <w:r w:rsidRPr="00815FDE">
        <w:rPr>
          <w:b/>
        </w:rPr>
        <w:t>Государственный бюджет Российской Федерации принима</w:t>
      </w:r>
      <w:r w:rsidRPr="00815FDE">
        <w:rPr>
          <w:b/>
        </w:rPr>
        <w:softHyphen/>
        <w:t>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Президентом РФ    </w:t>
      </w:r>
      <w:r w:rsidR="00815FDE" w:rsidRPr="00815FDE">
        <w:t>2) Правительством</w:t>
      </w:r>
      <w:r>
        <w:t xml:space="preserve"> РФ</w:t>
      </w:r>
      <w:r>
        <w:br/>
        <w:t xml:space="preserve">3) Федеральным Собранием РФ    </w:t>
      </w:r>
      <w:r w:rsidR="00815FDE" w:rsidRPr="00815FDE">
        <w:t>4) министром финансов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19.</w:t>
      </w:r>
      <w:r w:rsidRPr="00815FDE">
        <w:t> </w:t>
      </w:r>
      <w:r w:rsidRPr="00815FDE">
        <w:rPr>
          <w:b/>
        </w:rPr>
        <w:t>Для государства с рыночной экономикой характерно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1) регулирование ценообразования</w:t>
      </w:r>
      <w:r w:rsidRPr="00815FDE">
        <w:br/>
        <w:t xml:space="preserve">2) преобладание доли государственной собственности </w:t>
      </w:r>
      <w:proofErr w:type="gramStart"/>
      <w:r w:rsidRPr="00815FDE">
        <w:t>над</w:t>
      </w:r>
      <w:proofErr w:type="gramEnd"/>
      <w:r w:rsidRPr="00815FDE">
        <w:t xml:space="preserve"> частной</w:t>
      </w:r>
      <w:r w:rsidRPr="00815FDE">
        <w:br/>
        <w:t>3) отмена налогообложения</w:t>
      </w:r>
      <w:r w:rsidRPr="00815FDE">
        <w:br/>
        <w:t>4) снижение регулирующей роли государства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20.</w:t>
      </w:r>
      <w:r w:rsidRPr="00815FDE">
        <w:t> </w:t>
      </w:r>
      <w:r w:rsidRPr="00815FDE">
        <w:rPr>
          <w:b/>
        </w:rPr>
        <w:t>Рыночная стоимость всех конечных товаров и услуг, произ</w:t>
      </w:r>
      <w:r w:rsidRPr="00815FDE">
        <w:rPr>
          <w:b/>
        </w:rPr>
        <w:softHyphen/>
        <w:t>ведённых за год во всех отраслях экономики на территории государства для потребления, экспорта и накопления, вне зависимости от национальной принадлежности использо</w:t>
      </w:r>
      <w:r w:rsidRPr="00815FDE">
        <w:rPr>
          <w:b/>
        </w:rPr>
        <w:softHyphen/>
        <w:t>ванных факторов производства, называется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валовым внутренним продуктом   </w:t>
      </w:r>
      <w:r w:rsidR="00815FDE" w:rsidRPr="00815FDE">
        <w:t>2) валовым внешним пр</w:t>
      </w:r>
      <w:r>
        <w:t>одуктом</w:t>
      </w:r>
      <w:r>
        <w:br/>
        <w:t xml:space="preserve">3) национальным доходом   </w:t>
      </w:r>
      <w:r w:rsidR="00815FDE" w:rsidRPr="00815FDE">
        <w:t>4) валовым национальным продуктом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21.</w:t>
      </w:r>
      <w:r w:rsidRPr="00815FDE">
        <w:t> </w:t>
      </w:r>
      <w:r w:rsidRPr="00815FDE">
        <w:rPr>
          <w:b/>
        </w:rPr>
        <w:t>К источникам доходов государства не относится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налоги   </w:t>
      </w:r>
      <w:r w:rsidR="00815FDE" w:rsidRPr="00815FDE">
        <w:t>2) прибыль государств</w:t>
      </w:r>
      <w:r>
        <w:t>енных предприятий</w:t>
      </w:r>
      <w:r>
        <w:br/>
        <w:t xml:space="preserve">3) инвестиции    </w:t>
      </w:r>
      <w:r w:rsidR="00815FDE" w:rsidRPr="00815FDE">
        <w:t xml:space="preserve">4) </w:t>
      </w:r>
      <w:proofErr w:type="spellStart"/>
      <w:r w:rsidR="00815FDE" w:rsidRPr="00815FDE">
        <w:t>сеньораж</w:t>
      </w:r>
      <w:proofErr w:type="spellEnd"/>
      <w:r w:rsidR="00815FDE" w:rsidRPr="00815FDE">
        <w:t xml:space="preserve"> (доход от эмиссии денег)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22.</w:t>
      </w:r>
      <w:r w:rsidRPr="00815FDE">
        <w:t> </w:t>
      </w:r>
      <w:r w:rsidRPr="00815FDE">
        <w:rPr>
          <w:b/>
        </w:rPr>
        <w:t>Что из названного можно отнести к основным чертам ры</w:t>
      </w:r>
      <w:r w:rsidRPr="00815FDE">
        <w:rPr>
          <w:b/>
        </w:rPr>
        <w:softHyphen/>
        <w:t>ночной экономики?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t>1) монополизация экономики</w:t>
      </w:r>
      <w:r w:rsidRPr="00815FDE">
        <w:br/>
        <w:t>2) национализация основных сре</w:t>
      </w:r>
      <w:proofErr w:type="gramStart"/>
      <w:r w:rsidRPr="00815FDE">
        <w:t>дств пр</w:t>
      </w:r>
      <w:proofErr w:type="gramEnd"/>
      <w:r w:rsidRPr="00815FDE">
        <w:t>оизводства</w:t>
      </w:r>
      <w:r w:rsidRPr="00815FDE">
        <w:br/>
      </w:r>
      <w:r w:rsidRPr="00815FDE">
        <w:lastRenderedPageBreak/>
        <w:t>3) регулируемое государством ценообразование</w:t>
      </w:r>
      <w:r w:rsidRPr="00815FDE">
        <w:br/>
        <w:t>4) свободный выбор поставщиков сырья и потребителей продукции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815FDE">
        <w:rPr>
          <w:rStyle w:val="af0"/>
          <w:bdr w:val="none" w:sz="0" w:space="0" w:color="auto" w:frame="1"/>
        </w:rPr>
        <w:t>23.</w:t>
      </w:r>
      <w:r w:rsidRPr="00815FDE">
        <w:t> </w:t>
      </w:r>
      <w:r w:rsidRPr="00815FDE">
        <w:rPr>
          <w:b/>
        </w:rPr>
        <w:t>Свойство ценных бумаг быстро и без издержек обменивать</w:t>
      </w:r>
      <w:r w:rsidRPr="00815FDE">
        <w:rPr>
          <w:b/>
        </w:rPr>
        <w:softHyphen/>
        <w:t>ся на любой другой актив, реальный или финансовый, на</w:t>
      </w:r>
      <w:r w:rsidRPr="00815FDE">
        <w:rPr>
          <w:b/>
        </w:rPr>
        <w:softHyphen/>
        <w:t>зывается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ликвидностью  </w:t>
      </w:r>
      <w:r w:rsidR="00815FDE" w:rsidRPr="00815FDE">
        <w:t xml:space="preserve">2) </w:t>
      </w:r>
      <w:r>
        <w:t xml:space="preserve">запасом ценности   3) профицитом   </w:t>
      </w:r>
      <w:r w:rsidR="00815FDE" w:rsidRPr="00815FDE">
        <w:t>4) кредитом</w:t>
      </w:r>
    </w:p>
    <w:p w:rsidR="00815FDE" w:rsidRPr="00815FDE" w:rsidRDefault="00815FDE" w:rsidP="0016217B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15FDE">
        <w:rPr>
          <w:rStyle w:val="af0"/>
          <w:bdr w:val="none" w:sz="0" w:space="0" w:color="auto" w:frame="1"/>
        </w:rPr>
        <w:t>24.</w:t>
      </w:r>
      <w:r w:rsidRPr="00815FDE">
        <w:t> </w:t>
      </w:r>
      <w:r w:rsidRPr="00815FDE">
        <w:rPr>
          <w:b/>
        </w:rPr>
        <w:t>В бюджетную систему Российской Федерации не входит</w:t>
      </w:r>
    </w:p>
    <w:p w:rsidR="00815FDE" w:rsidRPr="00815FDE" w:rsidRDefault="0016217B" w:rsidP="0016217B">
      <w:pPr>
        <w:pStyle w:val="a9"/>
        <w:shd w:val="clear" w:color="auto" w:fill="FFFFFF"/>
        <w:spacing w:before="0" w:beforeAutospacing="0" w:after="0" w:afterAutospacing="0"/>
        <w:textAlignment w:val="baseline"/>
      </w:pPr>
      <w:r>
        <w:t xml:space="preserve">1) федеральный бюджет РФ       </w:t>
      </w:r>
      <w:r w:rsidR="00815FDE" w:rsidRPr="00815FDE">
        <w:t>2) бюджеты субъектов РФ</w:t>
      </w:r>
      <w:r w:rsidR="00815FDE" w:rsidRPr="00815FDE">
        <w:br/>
        <w:t>3) бю</w:t>
      </w:r>
      <w:r>
        <w:t xml:space="preserve">джеты муниципальных образований     </w:t>
      </w:r>
      <w:r w:rsidR="00815FDE" w:rsidRPr="00815FDE">
        <w:t>4) бюджеты частных предприятий</w:t>
      </w:r>
    </w:p>
    <w:p w:rsidR="00815FDE" w:rsidRPr="00815FDE" w:rsidRDefault="00815FDE" w:rsidP="001621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Ответы вариант 1:</w:t>
      </w:r>
      <w:r w:rsidRPr="0081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1-4, 2-1, 3-2, 4-4, 5-2, 6-2, 7-3, 8-3, 9-1, 10-2, 11-3, 12-3, 13-1, 14-2, 15-2, 16-3, 17-1, 18-4, 19-1</w:t>
      </w:r>
      <w:r w:rsidR="0016217B">
        <w:rPr>
          <w:rFonts w:ascii="Times New Roman" w:hAnsi="Times New Roman" w:cs="Times New Roman"/>
          <w:sz w:val="24"/>
          <w:szCs w:val="24"/>
          <w:shd w:val="clear" w:color="auto" w:fill="FFFFFF"/>
        </w:rPr>
        <w:t>, 20-1, 21-2, 22-3, 23-1, 24-1.</w:t>
      </w:r>
    </w:p>
    <w:p w:rsidR="00815FDE" w:rsidRPr="00815FDE" w:rsidRDefault="00815FDE" w:rsidP="0016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Ответы вариант 2:</w:t>
      </w:r>
      <w:r w:rsidRPr="00815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1-2, 2-1, 3-2, 4-4, 5-1, 6-4, 7-3, 8-3, 9-2, 10-4, 11-2, 12-1, 13-2, 14-3, 15-4, 16-1, 17-1, 18-3, 19-4, 20-1, 21-3, 22-4, 23-1, 24-4</w:t>
      </w:r>
    </w:p>
    <w:p w:rsidR="00815FDE" w:rsidRPr="000443DE" w:rsidRDefault="00815FDE" w:rsidP="001621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DE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тестовых заданий</w:t>
      </w:r>
    </w:p>
    <w:p w:rsidR="00815FDE" w:rsidRPr="003139BA" w:rsidRDefault="00815FDE" w:rsidP="0016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«Отлично» –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100-90 % правильных ответов;</w:t>
      </w:r>
    </w:p>
    <w:p w:rsidR="00815FDE" w:rsidRPr="003139BA" w:rsidRDefault="00815FDE" w:rsidP="0016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«Хорошо»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– 80-70 % правильных ответов;</w:t>
      </w:r>
    </w:p>
    <w:p w:rsidR="00815FDE" w:rsidRPr="003139BA" w:rsidRDefault="00815FDE" w:rsidP="0016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«Удовлетворительно» 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- 50- 60 % правильных ответов;</w:t>
      </w:r>
    </w:p>
    <w:p w:rsidR="007842E4" w:rsidRDefault="00815FDE" w:rsidP="0016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«Неудовлетворительно»</w:t>
      </w:r>
      <w:r w:rsidRPr="003139BA">
        <w:rPr>
          <w:rFonts w:ascii="Times New Roman" w:eastAsia="Times New Roman" w:hAnsi="Times New Roman" w:cs="Times New Roman"/>
          <w:color w:val="000000"/>
          <w:sz w:val="24"/>
          <w:szCs w:val="24"/>
        </w:rPr>
        <w:t> - менее 50 %.</w:t>
      </w:r>
    </w:p>
    <w:p w:rsidR="00815FDE" w:rsidRPr="00815FDE" w:rsidRDefault="00815FDE" w:rsidP="00815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1EA" w:rsidRDefault="007761EA" w:rsidP="00533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7F6">
        <w:rPr>
          <w:rFonts w:ascii="Times New Roman" w:hAnsi="Times New Roman" w:cs="Times New Roman"/>
          <w:b/>
          <w:bCs/>
          <w:sz w:val="24"/>
          <w:szCs w:val="24"/>
        </w:rPr>
        <w:t xml:space="preserve">Вопросы и задания к </w:t>
      </w:r>
      <w:r w:rsidR="007842E4">
        <w:rPr>
          <w:rFonts w:ascii="Times New Roman" w:hAnsi="Times New Roman" w:cs="Times New Roman"/>
          <w:b/>
          <w:bCs/>
          <w:sz w:val="24"/>
          <w:szCs w:val="24"/>
        </w:rPr>
        <w:t xml:space="preserve">итоговому </w:t>
      </w:r>
      <w:r w:rsidRPr="005337F6">
        <w:rPr>
          <w:rFonts w:ascii="Times New Roman" w:hAnsi="Times New Roman" w:cs="Times New Roman"/>
          <w:b/>
          <w:bCs/>
          <w:sz w:val="24"/>
          <w:szCs w:val="24"/>
        </w:rPr>
        <w:t>дифференцированному</w:t>
      </w:r>
      <w:r w:rsidR="007842E4">
        <w:rPr>
          <w:rFonts w:ascii="Times New Roman" w:hAnsi="Times New Roman" w:cs="Times New Roman"/>
          <w:b/>
          <w:bCs/>
          <w:sz w:val="24"/>
          <w:szCs w:val="24"/>
        </w:rPr>
        <w:t xml:space="preserve"> зачету</w:t>
      </w:r>
    </w:p>
    <w:p w:rsidR="005337F6" w:rsidRDefault="005337F6" w:rsidP="005337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Дифференцированный зачет проходит в виде письменных ответов на вопросы. Студенты вытягивают по одному вопросу и письменно дают на него ответ.</w:t>
      </w:r>
    </w:p>
    <w:p w:rsidR="009E6A7E" w:rsidRDefault="009E6A7E" w:rsidP="009E6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вопросов к зачету: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6A7E" w:rsidRPr="009E6A7E" w:rsidTr="009E6A7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6A7E" w:rsidRDefault="009E6A7E" w:rsidP="009E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E6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общества. Сферы общественной жизни.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hyperlink r:id="rId12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Рыночные отношения в современной экономике. </w:t>
              </w:r>
            </w:hyperlink>
            <w:r w:rsidRPr="009E6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hyperlink r:id="rId13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Человек, индивид, личность.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hyperlink r:id="rId14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Человеческая деятельность, ее многообразие.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hyperlink r:id="rId15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Россия на пути к рыночной экономике.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</w:t>
            </w:r>
            <w:hyperlink r:id="rId16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Деятельность и общение.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</w:t>
            </w:r>
            <w:hyperlink r:id="rId17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Государство и экономика.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</w:t>
            </w:r>
            <w:hyperlink r:id="rId18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Социальные нормы и отклоняющееся поведение.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</w:t>
            </w:r>
            <w:hyperlink r:id="rId19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Человек в системе рыночных отношений.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  <w:hyperlink r:id="rId20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Познание. Истина и ее критерии.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  <w:hyperlink r:id="rId21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Социальная структура. Тенденции изменения социальной структуры российского общества.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</w:t>
            </w:r>
            <w:hyperlink r:id="rId22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Научное познание. Значение научной теории.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</w:t>
            </w:r>
            <w:hyperlink r:id="rId23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Национальные отношения в современном мире. Проблемы межнациональных отношений в нашей стране.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</w:t>
            </w:r>
            <w:hyperlink r:id="rId24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Роль искусства в познании мира. Новаторство и традиции в культуре.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</w:t>
            </w:r>
            <w:hyperlink r:id="rId25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Социальный статус личности, социальные роли личности.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</w:t>
            </w:r>
            <w:hyperlink r:id="rId26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Особенности социального познания, конкретно-исторический подход к социальным явлениям.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</w:t>
            </w:r>
            <w:hyperlink r:id="rId27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Государство, его признаки. </w:t>
              </w:r>
            </w:hyperlink>
            <w:r w:rsidRPr="009E6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hyperlink r:id="rId28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Духовное производство и духовное потребление. </w:t>
              </w:r>
            </w:hyperlink>
          </w:p>
          <w:p w:rsidR="009E6A7E" w:rsidRPr="009E6A7E" w:rsidRDefault="009E6A7E" w:rsidP="009E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hyperlink r:id="rId29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Политическая система общества, ее структура.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</w:t>
            </w:r>
            <w:hyperlink r:id="rId30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Трудовая деятельность человека. </w:t>
              </w:r>
            </w:hyperlink>
            <w:r w:rsidRPr="009E6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hyperlink r:id="rId31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Права человека. Их закрепление в Конституции Российской Федерации.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</w:t>
            </w:r>
            <w:hyperlink r:id="rId32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Свобода в деятельности человека.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</w:t>
            </w:r>
            <w:hyperlink r:id="rId33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Правовое государство.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</w:t>
            </w:r>
            <w:hyperlink r:id="rId34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Исторический процесс и его участники.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</w:t>
            </w:r>
            <w:hyperlink r:id="rId35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Политический плюрализм. Становление многопартийности в России.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</w:t>
            </w:r>
            <w:hyperlink r:id="rId36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Политика, ее субъекты и объекты, цели и средства.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</w:t>
            </w:r>
            <w:hyperlink r:id="rId37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Духовная сфера общества. Проблемы развития духовной культуры в современной России.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  <w:hyperlink r:id="rId38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Прогресс и регресс. Критерии прогресса.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</w:t>
            </w:r>
            <w:hyperlink r:id="rId39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Политический статус личности.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</w:t>
            </w:r>
            <w:hyperlink r:id="rId40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Развитие знаний об обществе. Общественные науки.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</w:t>
            </w:r>
            <w:hyperlink r:id="rId41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Религия, ее место в системе отношений человека и окружающего мира. Атеизм.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32.</w:t>
            </w:r>
            <w:hyperlink r:id="rId42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Цивилизации и формации.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33.</w:t>
            </w:r>
            <w:hyperlink r:id="rId43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Образование и его роль в развитии общества.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34.</w:t>
            </w:r>
            <w:hyperlink r:id="rId44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Традиционное и индустриальное общество.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35.</w:t>
            </w:r>
            <w:hyperlink r:id="rId45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Наука и общество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36.</w:t>
            </w:r>
            <w:hyperlink r:id="rId46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Глобальные проблемы современности и пути их решения.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37.</w:t>
            </w:r>
            <w:hyperlink r:id="rId47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Духовный мир личности. Мировоззрение.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38.</w:t>
            </w:r>
            <w:hyperlink r:id="rId4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бщество и научно-технический прогресс.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39.</w:t>
            </w:r>
            <w:hyperlink r:id="rId49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Парламентаризм. Федеральное Собрание Российской Федерации.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40.</w:t>
            </w:r>
            <w:hyperlink r:id="rId50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Целостность современного мира, их противоречия.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41.</w:t>
            </w:r>
            <w:hyperlink r:id="rId51" w:history="1">
              <w:r w:rsidRPr="009E6A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Демократия, ее характеристика. Демократическая политическая культура. </w:t>
              </w:r>
            </w:hyperlink>
          </w:p>
        </w:tc>
      </w:tr>
    </w:tbl>
    <w:p w:rsidR="00192ED8" w:rsidRPr="00780B8B" w:rsidRDefault="00192ED8" w:rsidP="00192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8B">
        <w:rPr>
          <w:rFonts w:ascii="Times New Roman" w:hAnsi="Times New Roman"/>
          <w:sz w:val="24"/>
          <w:szCs w:val="24"/>
        </w:rPr>
        <w:lastRenderedPageBreak/>
        <w:t>Ответ студента оценивается по пятибалльной шкале:</w:t>
      </w:r>
    </w:p>
    <w:p w:rsidR="005337F6" w:rsidRPr="009E6A7E" w:rsidRDefault="005337F6" w:rsidP="0016217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«5»</w:t>
      </w:r>
      <w:r w:rsidRPr="009E6A7E">
        <w:rPr>
          <w:rFonts w:ascii="Times New Roman" w:eastAsia="Times New Roman" w:hAnsi="Times New Roman" w:cs="Times New Roman"/>
          <w:sz w:val="24"/>
          <w:szCs w:val="24"/>
        </w:rPr>
        <w:t> за вопрос теоретического характера ставится при условии, что учащийся: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правильно использовал научную терминологию в контексте ответа;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объяснил причинно-следственные и функциональные связи названных социальных объектов;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</w:t>
      </w:r>
    </w:p>
    <w:p w:rsidR="005337F6" w:rsidRPr="009E6A7E" w:rsidRDefault="005337F6" w:rsidP="0016217B">
      <w:pPr>
        <w:numPr>
          <w:ilvl w:val="0"/>
          <w:numId w:val="29"/>
        </w:numPr>
        <w:shd w:val="clear" w:color="auto" w:fill="FCFCFC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>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5337F6" w:rsidRPr="009E6A7E" w:rsidRDefault="005337F6" w:rsidP="0016217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 xml:space="preserve">              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5337F6" w:rsidRPr="009E6A7E" w:rsidRDefault="005337F6" w:rsidP="0016217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E6A7E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«4»</w:t>
      </w:r>
      <w:r w:rsidRPr="009E6A7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E6A7E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</w:t>
      </w:r>
      <w:proofErr w:type="gramStart"/>
      <w:r w:rsidRPr="009E6A7E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9E6A7E">
        <w:rPr>
          <w:rFonts w:ascii="Times New Roman" w:eastAsia="Times New Roman" w:hAnsi="Times New Roman" w:cs="Times New Roman"/>
          <w:sz w:val="24"/>
          <w:szCs w:val="24"/>
        </w:rPr>
        <w:t xml:space="preserve"> для раскрытия данного вопроса умение.</w:t>
      </w:r>
      <w:r w:rsidRPr="009E6A7E">
        <w:rPr>
          <w:rFonts w:ascii="Times New Roman" w:eastAsia="Times New Roman" w:hAnsi="Times New Roman" w:cs="Times New Roman"/>
          <w:sz w:val="24"/>
          <w:szCs w:val="24"/>
        </w:rPr>
        <w:br/>
      </w:r>
      <w:r w:rsidRPr="009E6A7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E6A7E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«3»</w:t>
      </w:r>
      <w:r w:rsidRPr="009E6A7E">
        <w:rPr>
          <w:rFonts w:ascii="Times New Roman" w:eastAsia="Times New Roman" w:hAnsi="Times New Roman" w:cs="Times New Roman"/>
          <w:sz w:val="24"/>
          <w:szCs w:val="24"/>
        </w:rPr>
        <w:t> 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5337F6" w:rsidRPr="009E6A7E" w:rsidRDefault="005337F6" w:rsidP="0016217B">
      <w:pPr>
        <w:shd w:val="clear" w:color="auto" w:fill="FCFCFC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</w:p>
    <w:p w:rsidR="00262604" w:rsidRPr="0016217B" w:rsidRDefault="005337F6" w:rsidP="0016217B">
      <w:pPr>
        <w:shd w:val="clear" w:color="auto" w:fill="FCFCFC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7E">
        <w:rPr>
          <w:rFonts w:ascii="Times New Roman" w:eastAsia="Times New Roman" w:hAnsi="Times New Roman" w:cs="Times New Roman"/>
          <w:sz w:val="24"/>
          <w:szCs w:val="24"/>
        </w:rPr>
        <w:t xml:space="preserve"> не может связно отвечать на вопросы учителя: дал более двух ошиб</w:t>
      </w:r>
      <w:r w:rsidR="0016217B">
        <w:rPr>
          <w:rFonts w:ascii="Times New Roman" w:eastAsia="Times New Roman" w:hAnsi="Times New Roman" w:cs="Times New Roman"/>
          <w:sz w:val="24"/>
          <w:szCs w:val="24"/>
        </w:rPr>
        <w:t xml:space="preserve">очных ответов по </w:t>
      </w:r>
      <w:proofErr w:type="gramStart"/>
      <w:r w:rsidR="0016217B">
        <w:rPr>
          <w:rFonts w:ascii="Times New Roman" w:eastAsia="Times New Roman" w:hAnsi="Times New Roman" w:cs="Times New Roman"/>
          <w:sz w:val="24"/>
          <w:szCs w:val="24"/>
        </w:rPr>
        <w:t>важным</w:t>
      </w:r>
      <w:proofErr w:type="gramEnd"/>
      <w:r w:rsidR="0016217B">
        <w:rPr>
          <w:rFonts w:ascii="Times New Roman" w:eastAsia="Times New Roman" w:hAnsi="Times New Roman" w:cs="Times New Roman"/>
          <w:sz w:val="24"/>
          <w:szCs w:val="24"/>
        </w:rPr>
        <w:t xml:space="preserve"> вопроса</w:t>
      </w:r>
    </w:p>
    <w:p w:rsidR="00262604" w:rsidRDefault="00262604" w:rsidP="0026260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AAB" w:rsidRDefault="00A63AAB" w:rsidP="002626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604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Баранов П.А. Обществознание в таблицах. 10—11 класс. — М., 2012.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Баранов П. А., Шевченко С. В. ЕГЭ 2015. Обществознание. Тренировочные задания. — М.,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2014.</w:t>
      </w:r>
      <w:r w:rsidRPr="00262604">
        <w:rPr>
          <w:rFonts w:ascii="Times New Roman" w:hAnsi="Times New Roman"/>
          <w:bCs/>
          <w:sz w:val="24"/>
          <w:szCs w:val="24"/>
        </w:rPr>
        <w:tab/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Боголюбов Л.Н. и др. Обществознание. 10 класс. Базовый уровень.— М., 2014.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Боголюбов Л.Н. и др. Обществознание. 11 класс. Базовый уровень.— М., 2014.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Важенин А. Г. Обществознание для профессий и специальностей технического,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естественно¬научного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>, гуманитарного профилей: учебник. — М., 2015.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Важенин А. Г. Обществознание для профессий и специальностей технического,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естественно¬научного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>, гуманитарного профилей. Практикум. — М., 2014.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Важенин А. Г. Обществознание для профессий и специальностей технического,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естественно¬научного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>, гуманитарного профилей. Контрольные задания. — М., 2014.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Воронцов А. В., Королева Г. Э., Наумов С. А. и др.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Котова О.А.,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Лискова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Т.Е. ЕГЭ 2015. Обществознание. Репетиционные варианты. — М.,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2015.</w:t>
      </w:r>
      <w:r w:rsidRPr="00262604">
        <w:rPr>
          <w:rFonts w:ascii="Times New Roman" w:hAnsi="Times New Roman"/>
          <w:bCs/>
          <w:sz w:val="24"/>
          <w:szCs w:val="24"/>
        </w:rPr>
        <w:tab/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62604">
        <w:rPr>
          <w:rFonts w:ascii="Times New Roman" w:hAnsi="Times New Roman"/>
          <w:bCs/>
          <w:sz w:val="24"/>
          <w:szCs w:val="24"/>
        </w:rPr>
        <w:t>Лазебникова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А. Ю., Рутковская Е. Л.,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Королькова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Е. </w:t>
      </w:r>
      <w:r>
        <w:rPr>
          <w:rFonts w:ascii="Times New Roman" w:hAnsi="Times New Roman"/>
          <w:bCs/>
          <w:sz w:val="24"/>
          <w:szCs w:val="24"/>
        </w:rPr>
        <w:t>С. ЕГЭ 2015. Обществознание. Ти</w:t>
      </w:r>
      <w:r w:rsidRPr="00262604">
        <w:rPr>
          <w:rFonts w:ascii="Times New Roman" w:hAnsi="Times New Roman"/>
          <w:bCs/>
          <w:sz w:val="24"/>
          <w:szCs w:val="24"/>
        </w:rPr>
        <w:t>повые тестовые задания. — М., 2015.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62604">
        <w:rPr>
          <w:rFonts w:ascii="Times New Roman" w:hAnsi="Times New Roman"/>
          <w:bCs/>
          <w:sz w:val="24"/>
          <w:szCs w:val="24"/>
        </w:rPr>
        <w:t>Северинов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К. М. Обществознание в схемах и таблицах. — М., 2010.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Соболева О.Б., Барабанов В.В., Кошкина С.Г. и др. Обществознание. 10 класс. Базовый уровень. — М., 2013.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Конституция Российской Федерации 1993 г. (последняя редакция).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Гражданский кодекс РФ. Ч. 1 (</w:t>
      </w:r>
      <w:proofErr w:type="gramStart"/>
      <w:r w:rsidRPr="00262604">
        <w:rPr>
          <w:rFonts w:ascii="Times New Roman" w:hAnsi="Times New Roman"/>
          <w:bCs/>
          <w:sz w:val="24"/>
          <w:szCs w:val="24"/>
        </w:rPr>
        <w:t>введен</w:t>
      </w:r>
      <w:proofErr w:type="gramEnd"/>
      <w:r w:rsidRPr="00262604">
        <w:rPr>
          <w:rFonts w:ascii="Times New Roman" w:hAnsi="Times New Roman"/>
          <w:bCs/>
          <w:sz w:val="24"/>
          <w:szCs w:val="24"/>
        </w:rPr>
        <w:t xml:space="preserve"> в действие Федеральным законом от 30.11.1994 № 51-Фз) // СЗ РФ. — 1994. — № 32. — Ст. 3301.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Гражданский кодекс РФ. Ч. 2 (</w:t>
      </w:r>
      <w:proofErr w:type="gramStart"/>
      <w:r w:rsidRPr="00262604">
        <w:rPr>
          <w:rFonts w:ascii="Times New Roman" w:hAnsi="Times New Roman"/>
          <w:bCs/>
          <w:sz w:val="24"/>
          <w:szCs w:val="24"/>
        </w:rPr>
        <w:t>введен</w:t>
      </w:r>
      <w:proofErr w:type="gramEnd"/>
      <w:r w:rsidRPr="00262604">
        <w:rPr>
          <w:rFonts w:ascii="Times New Roman" w:hAnsi="Times New Roman"/>
          <w:bCs/>
          <w:sz w:val="24"/>
          <w:szCs w:val="24"/>
        </w:rPr>
        <w:t xml:space="preserve"> в действие Федеральным законом от 26.01.1996 № 14-Фз) // СЗ РФ. — 1996. — № 5. — Ст. 410.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Гражданский кодекс РФ. Ч. 3 (</w:t>
      </w:r>
      <w:proofErr w:type="gramStart"/>
      <w:r w:rsidRPr="00262604">
        <w:rPr>
          <w:rFonts w:ascii="Times New Roman" w:hAnsi="Times New Roman"/>
          <w:bCs/>
          <w:sz w:val="24"/>
          <w:szCs w:val="24"/>
        </w:rPr>
        <w:t>введен</w:t>
      </w:r>
      <w:proofErr w:type="gramEnd"/>
      <w:r w:rsidRPr="00262604">
        <w:rPr>
          <w:rFonts w:ascii="Times New Roman" w:hAnsi="Times New Roman"/>
          <w:bCs/>
          <w:sz w:val="24"/>
          <w:szCs w:val="24"/>
        </w:rPr>
        <w:t xml:space="preserve"> в действие Федеральным законом от 26.11.2001 № 46-ФЗ) // СЗ РФ. — 2001. — № 49. — Ст. 4552.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Кодекс РФ об административных правонарушениях (введен в действие Федеральным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за¬коном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от 30.12.2001 № 195-ФЗ) // СЗ РФ. — 2002. — № 1 (Ч. I). — Ст. 1.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Трудовой кодекс РФ (введен в действие Федеральным законом от 30.12.2001 № 197-ФЗ) // СЗ РФ. — 2002. — № 1 (Ч. I). — Ст. 3.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Закон РФ от 07.02.1992 № 2300-1 «О защите прав потребителей» // СЗ РФ. — 1992. — № 15. — Ст. 766.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Закон РФ от 31.05.2002 № 62-ФЗ «О гражданстве Российской Федерации» // СЗ РФ. — 2002. 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Закон РФ от 11.02.1993 № 4462-1 «О Нотариате» (с изм. и доп.) // СЗ РФ. — 1993.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lastRenderedPageBreak/>
        <w:t>Федеральный закон от 31.05.2002 г. № 63-ФЗ «Об адвокатской деятельности и адвокатуре в Российской Федерации» // СЗ РФ. — 2002.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 // СЗ РФ. — 2012.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Федеральный закон от 30.03.1999 № 52-ФЗ «О санитарно-эпидемиологическом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благопо¬лучии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населения» // СЗ РФ. — 1999. — № 14. — Ст. 1650.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Федеральный закон от 24.04.1995 № 52-ФЗ «О животном мире» // Российская газета. — 1995. — 4 мая.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Указ Президента РФ от 16.05.1996 № 724 «О поэтапном сокращении применения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смерт¬ной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казни в связи с вхождением России в Совет Европы» // Российские вести. — 1996. — 18 мая.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обра¬зования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>» (зарегистрирован в Минюсте РФ 07.06.2012 № 24480).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"Об </w:t>
      </w:r>
      <w:proofErr w:type="spellStart"/>
      <w:r w:rsidRPr="00262604">
        <w:rPr>
          <w:rFonts w:ascii="Times New Roman" w:hAnsi="Times New Roman"/>
          <w:bCs/>
          <w:sz w:val="24"/>
          <w:szCs w:val="24"/>
        </w:rPr>
        <w:t>утверж¬дении</w:t>
      </w:r>
      <w:proofErr w:type="spellEnd"/>
      <w:r w:rsidRPr="00262604">
        <w:rPr>
          <w:rFonts w:ascii="Times New Roman" w:hAnsi="Times New Roman"/>
          <w:bCs/>
          <w:sz w:val="24"/>
          <w:szCs w:val="24"/>
        </w:rPr>
        <w:t xml:space="preserve"> федерального государственного образовательного стандарта среднего (полного) общего образования"».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2604">
        <w:rPr>
          <w:rFonts w:ascii="Times New Roman" w:hAnsi="Times New Roman"/>
          <w:bCs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Готовимся к Единому государственному экзамену. Обществоведение. — М., 2014.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Единый государственный экзамен. Контрольные измерительные материалы. Обществ</w:t>
      </w:r>
      <w:proofErr w:type="gramStart"/>
      <w:r w:rsidRPr="00262604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262604">
        <w:rPr>
          <w:rFonts w:ascii="Times New Roman" w:hAnsi="Times New Roman"/>
          <w:bCs/>
          <w:sz w:val="24"/>
          <w:szCs w:val="24"/>
        </w:rPr>
        <w:t xml:space="preserve"> знание. — М., 2014.</w:t>
      </w:r>
    </w:p>
    <w:p w:rsidR="00262604" w:rsidRPr="00262604" w:rsidRDefault="00262604" w:rsidP="00162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Учебно-тренировочные материалы для сдачи ЕГЭ. — М., 2014.</w:t>
      </w:r>
    </w:p>
    <w:p w:rsidR="00262604" w:rsidRPr="00262604" w:rsidRDefault="00262604" w:rsidP="00262604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262604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262604" w:rsidRPr="00262604" w:rsidRDefault="00262604" w:rsidP="001621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www.openclass.ru(Открытый класс: сетевые образовательные сообщества).</w:t>
      </w:r>
    </w:p>
    <w:p w:rsidR="00262604" w:rsidRPr="00262604" w:rsidRDefault="00262604" w:rsidP="001621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www.school-collection.edu.ru(Единая коллекция цифровых образовательных ресурсов).</w:t>
      </w:r>
    </w:p>
    <w:p w:rsidR="00262604" w:rsidRPr="00262604" w:rsidRDefault="00262604" w:rsidP="001621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www.festival.1september.ru(Фестиваль педагогических идей «Открытый урок»).</w:t>
      </w:r>
    </w:p>
    <w:p w:rsidR="00262604" w:rsidRPr="00262604" w:rsidRDefault="00262604" w:rsidP="001621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www.base.garant.ru(«ГАРАНТ» — информационно-правовой портал).</w:t>
      </w:r>
    </w:p>
    <w:p w:rsidR="00262604" w:rsidRPr="00262604" w:rsidRDefault="00262604" w:rsidP="001621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604">
        <w:rPr>
          <w:rFonts w:ascii="Times New Roman" w:hAnsi="Times New Roman"/>
          <w:bCs/>
          <w:sz w:val="24"/>
          <w:szCs w:val="24"/>
        </w:rPr>
        <w:t>www.istrodina.com(Российский исторический иллюстрированный журнал «Родина»).</w:t>
      </w:r>
    </w:p>
    <w:p w:rsidR="00A63AAB" w:rsidRPr="00262604" w:rsidRDefault="00A63AAB" w:rsidP="0026260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80B8B" w:rsidRDefault="00780B8B" w:rsidP="00A63AA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780B8B" w:rsidSect="00A348A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63AAB" w:rsidRDefault="00A63AAB" w:rsidP="00A63AAB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63AAB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AAB" w:rsidRPr="00C52E0A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A63AAB" w:rsidRPr="00C52E0A" w:rsidRDefault="00A63AAB" w:rsidP="00A6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A63AAB" w:rsidRPr="00935412" w:rsidRDefault="00935412" w:rsidP="00A6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ОДБ 12  Обществознание </w:t>
      </w:r>
    </w:p>
    <w:p w:rsidR="00A63AAB" w:rsidRPr="00FD7EA0" w:rsidRDefault="00A63AAB" w:rsidP="00A6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="0016217B">
        <w:rPr>
          <w:rFonts w:ascii="Times New Roman" w:hAnsi="Times New Roman" w:cs="Times New Roman"/>
          <w:sz w:val="28"/>
          <w:szCs w:val="28"/>
        </w:rPr>
        <w:t xml:space="preserve"> </w:t>
      </w:r>
      <w:r w:rsidR="00FD7EA0" w:rsidRPr="00FD7EA0">
        <w:rPr>
          <w:rFonts w:ascii="Times New Roman" w:eastAsia="Times New Roman" w:hAnsi="Times New Roman" w:cs="Times New Roman"/>
          <w:sz w:val="28"/>
          <w:szCs w:val="28"/>
          <w:u w:val="single"/>
        </w:rPr>
        <w:t>15.01.09 Машинист лесозаготовительных и трелевочных машин</w:t>
      </w:r>
      <w:r w:rsidR="00FD7EA0" w:rsidRPr="00FD7E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63AAB" w:rsidRPr="00D14EB0" w:rsidRDefault="00A63AAB" w:rsidP="00A63A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A63AAB" w:rsidRPr="00823471" w:rsidTr="00CE3311">
        <w:tc>
          <w:tcPr>
            <w:tcW w:w="665" w:type="dxa"/>
          </w:tcPr>
          <w:p w:rsidR="00A63AAB" w:rsidRPr="00823471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823471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823471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823471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823471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AB" w:rsidRPr="00933894" w:rsidTr="00CE3311">
        <w:tc>
          <w:tcPr>
            <w:tcW w:w="665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AB" w:rsidRPr="00933894" w:rsidRDefault="00A63AAB" w:rsidP="00CE3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AAB" w:rsidRPr="00933894" w:rsidRDefault="00A63AAB" w:rsidP="00C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AB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523C04" w:rsidRDefault="00A63AAB" w:rsidP="00A6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AB" w:rsidRPr="00CA2AD3" w:rsidRDefault="00A63AAB" w:rsidP="00A63AA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14FB0" w:rsidRDefault="00014FB0"/>
    <w:sectPr w:rsidR="00014FB0" w:rsidSect="00C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7B" w:rsidRDefault="0016217B">
      <w:pPr>
        <w:spacing w:after="0" w:line="240" w:lineRule="auto"/>
      </w:pPr>
      <w:r>
        <w:separator/>
      </w:r>
    </w:p>
  </w:endnote>
  <w:endnote w:type="continuationSeparator" w:id="0">
    <w:p w:rsidR="0016217B" w:rsidRDefault="0016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7B" w:rsidRDefault="0016217B" w:rsidP="00CE331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70C">
      <w:rPr>
        <w:rStyle w:val="a6"/>
        <w:noProof/>
      </w:rPr>
      <w:t>55</w:t>
    </w:r>
    <w:r>
      <w:rPr>
        <w:rStyle w:val="a6"/>
      </w:rPr>
      <w:fldChar w:fldCharType="end"/>
    </w:r>
  </w:p>
  <w:p w:rsidR="0016217B" w:rsidRDefault="0016217B" w:rsidP="00CE33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7B" w:rsidRDefault="0016217B">
      <w:pPr>
        <w:spacing w:after="0" w:line="240" w:lineRule="auto"/>
      </w:pPr>
      <w:r>
        <w:separator/>
      </w:r>
    </w:p>
  </w:footnote>
  <w:footnote w:type="continuationSeparator" w:id="0">
    <w:p w:rsidR="0016217B" w:rsidRDefault="0016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1F53624"/>
    <w:multiLevelType w:val="hybridMultilevel"/>
    <w:tmpl w:val="FD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53D6C"/>
    <w:multiLevelType w:val="hybridMultilevel"/>
    <w:tmpl w:val="7B6A18E8"/>
    <w:lvl w:ilvl="0" w:tplc="F468D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95478"/>
    <w:multiLevelType w:val="hybridMultilevel"/>
    <w:tmpl w:val="FB4E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47B35"/>
    <w:multiLevelType w:val="hybridMultilevel"/>
    <w:tmpl w:val="346A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313876"/>
    <w:multiLevelType w:val="multilevel"/>
    <w:tmpl w:val="661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C862F2"/>
    <w:multiLevelType w:val="multilevel"/>
    <w:tmpl w:val="56CE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C2F96"/>
    <w:multiLevelType w:val="multilevel"/>
    <w:tmpl w:val="85C2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16597"/>
    <w:multiLevelType w:val="hybridMultilevel"/>
    <w:tmpl w:val="79AEA6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31451D5"/>
    <w:multiLevelType w:val="hybridMultilevel"/>
    <w:tmpl w:val="C6B8028C"/>
    <w:lvl w:ilvl="0" w:tplc="296EE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77145"/>
    <w:multiLevelType w:val="multilevel"/>
    <w:tmpl w:val="5498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814BF"/>
    <w:multiLevelType w:val="hybridMultilevel"/>
    <w:tmpl w:val="D7300200"/>
    <w:lvl w:ilvl="0" w:tplc="F2E24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F7588"/>
    <w:multiLevelType w:val="multilevel"/>
    <w:tmpl w:val="7056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40189"/>
    <w:multiLevelType w:val="multilevel"/>
    <w:tmpl w:val="31BC6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9E46D59"/>
    <w:multiLevelType w:val="hybridMultilevel"/>
    <w:tmpl w:val="751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A3B4E"/>
    <w:multiLevelType w:val="multilevel"/>
    <w:tmpl w:val="CEDA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F4E22"/>
    <w:multiLevelType w:val="multilevel"/>
    <w:tmpl w:val="E3B2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D3119"/>
    <w:multiLevelType w:val="multilevel"/>
    <w:tmpl w:val="8286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A773F"/>
    <w:multiLevelType w:val="multilevel"/>
    <w:tmpl w:val="0126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30710"/>
    <w:multiLevelType w:val="multilevel"/>
    <w:tmpl w:val="2D06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4176A"/>
    <w:multiLevelType w:val="multilevel"/>
    <w:tmpl w:val="CBFC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D210E"/>
    <w:multiLevelType w:val="multilevel"/>
    <w:tmpl w:val="7C12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47AFA"/>
    <w:multiLevelType w:val="hybridMultilevel"/>
    <w:tmpl w:val="F06A97B2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C2F26D4"/>
    <w:multiLevelType w:val="hybridMultilevel"/>
    <w:tmpl w:val="7B6A18E8"/>
    <w:lvl w:ilvl="0" w:tplc="F468D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F0303"/>
    <w:multiLevelType w:val="multilevel"/>
    <w:tmpl w:val="565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D7435F"/>
    <w:multiLevelType w:val="hybridMultilevel"/>
    <w:tmpl w:val="A5507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C760D"/>
    <w:multiLevelType w:val="hybridMultilevel"/>
    <w:tmpl w:val="4C04A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32"/>
  </w:num>
  <w:num w:numId="4">
    <w:abstractNumId w:val="17"/>
  </w:num>
  <w:num w:numId="5">
    <w:abstractNumId w:val="39"/>
  </w:num>
  <w:num w:numId="6">
    <w:abstractNumId w:val="28"/>
  </w:num>
  <w:num w:numId="7">
    <w:abstractNumId w:val="42"/>
  </w:num>
  <w:num w:numId="8">
    <w:abstractNumId w:val="41"/>
  </w:num>
  <w:num w:numId="9">
    <w:abstractNumId w:val="22"/>
  </w:num>
  <w:num w:numId="10">
    <w:abstractNumId w:val="15"/>
  </w:num>
  <w:num w:numId="11">
    <w:abstractNumId w:val="35"/>
  </w:num>
  <w:num w:numId="12">
    <w:abstractNumId w:val="24"/>
  </w:num>
  <w:num w:numId="13">
    <w:abstractNumId w:val="13"/>
  </w:num>
  <w:num w:numId="14">
    <w:abstractNumId w:val="16"/>
  </w:num>
  <w:num w:numId="15">
    <w:abstractNumId w:val="20"/>
  </w:num>
  <w:num w:numId="16">
    <w:abstractNumId w:val="36"/>
  </w:num>
  <w:num w:numId="17">
    <w:abstractNumId w:val="38"/>
  </w:num>
  <w:num w:numId="18">
    <w:abstractNumId w:val="19"/>
  </w:num>
  <w:num w:numId="19">
    <w:abstractNumId w:val="23"/>
  </w:num>
  <w:num w:numId="20">
    <w:abstractNumId w:val="26"/>
  </w:num>
  <w:num w:numId="21">
    <w:abstractNumId w:val="40"/>
  </w:num>
  <w:num w:numId="22">
    <w:abstractNumId w:val="29"/>
  </w:num>
  <w:num w:numId="23">
    <w:abstractNumId w:val="34"/>
  </w:num>
  <w:num w:numId="24">
    <w:abstractNumId w:val="31"/>
  </w:num>
  <w:num w:numId="25">
    <w:abstractNumId w:val="25"/>
  </w:num>
  <w:num w:numId="26">
    <w:abstractNumId w:val="33"/>
  </w:num>
  <w:num w:numId="27">
    <w:abstractNumId w:val="30"/>
  </w:num>
  <w:num w:numId="28">
    <w:abstractNumId w:val="14"/>
  </w:num>
  <w:num w:numId="29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AB"/>
    <w:rsid w:val="000111C8"/>
    <w:rsid w:val="00014FB0"/>
    <w:rsid w:val="000153DF"/>
    <w:rsid w:val="0002198E"/>
    <w:rsid w:val="000443DE"/>
    <w:rsid w:val="00061E36"/>
    <w:rsid w:val="00066F1F"/>
    <w:rsid w:val="00080687"/>
    <w:rsid w:val="00082FCF"/>
    <w:rsid w:val="00084491"/>
    <w:rsid w:val="00094E81"/>
    <w:rsid w:val="000C17F3"/>
    <w:rsid w:val="000C5297"/>
    <w:rsid w:val="0016217B"/>
    <w:rsid w:val="00185DA3"/>
    <w:rsid w:val="00192ED8"/>
    <w:rsid w:val="001A03A1"/>
    <w:rsid w:val="001E3E07"/>
    <w:rsid w:val="00212462"/>
    <w:rsid w:val="00221164"/>
    <w:rsid w:val="002345E6"/>
    <w:rsid w:val="0024446E"/>
    <w:rsid w:val="002444FA"/>
    <w:rsid w:val="00245204"/>
    <w:rsid w:val="00246DD1"/>
    <w:rsid w:val="0025028F"/>
    <w:rsid w:val="00262604"/>
    <w:rsid w:val="00267D06"/>
    <w:rsid w:val="00275493"/>
    <w:rsid w:val="0028756B"/>
    <w:rsid w:val="002C28EF"/>
    <w:rsid w:val="002C43EC"/>
    <w:rsid w:val="002C4CB3"/>
    <w:rsid w:val="003139BA"/>
    <w:rsid w:val="003149C6"/>
    <w:rsid w:val="0034605B"/>
    <w:rsid w:val="0035238E"/>
    <w:rsid w:val="003B0F86"/>
    <w:rsid w:val="003C3465"/>
    <w:rsid w:val="003E107A"/>
    <w:rsid w:val="003F73C4"/>
    <w:rsid w:val="00406F22"/>
    <w:rsid w:val="00415ED7"/>
    <w:rsid w:val="00475BD9"/>
    <w:rsid w:val="00484350"/>
    <w:rsid w:val="004875E7"/>
    <w:rsid w:val="00494E64"/>
    <w:rsid w:val="004A2F09"/>
    <w:rsid w:val="004A4BC2"/>
    <w:rsid w:val="004B5FEA"/>
    <w:rsid w:val="004D4530"/>
    <w:rsid w:val="00530BCB"/>
    <w:rsid w:val="005337F6"/>
    <w:rsid w:val="00552BE0"/>
    <w:rsid w:val="005E1328"/>
    <w:rsid w:val="005E7387"/>
    <w:rsid w:val="005F6D49"/>
    <w:rsid w:val="0061261C"/>
    <w:rsid w:val="00636235"/>
    <w:rsid w:val="00636F68"/>
    <w:rsid w:val="0063714D"/>
    <w:rsid w:val="00640D25"/>
    <w:rsid w:val="0066371D"/>
    <w:rsid w:val="00664FD2"/>
    <w:rsid w:val="006A5B1A"/>
    <w:rsid w:val="006A7B8B"/>
    <w:rsid w:val="006B32BA"/>
    <w:rsid w:val="006C0F5E"/>
    <w:rsid w:val="006D2312"/>
    <w:rsid w:val="006D4D6C"/>
    <w:rsid w:val="006E4E89"/>
    <w:rsid w:val="006F1989"/>
    <w:rsid w:val="00723363"/>
    <w:rsid w:val="00743B71"/>
    <w:rsid w:val="0074550D"/>
    <w:rsid w:val="00760D24"/>
    <w:rsid w:val="00762287"/>
    <w:rsid w:val="00775C28"/>
    <w:rsid w:val="00776044"/>
    <w:rsid w:val="007761EA"/>
    <w:rsid w:val="00780B8B"/>
    <w:rsid w:val="007842E4"/>
    <w:rsid w:val="007C34EA"/>
    <w:rsid w:val="007E2208"/>
    <w:rsid w:val="007E6232"/>
    <w:rsid w:val="007F33B8"/>
    <w:rsid w:val="007F35EE"/>
    <w:rsid w:val="00815CE4"/>
    <w:rsid w:val="00815FDE"/>
    <w:rsid w:val="00840669"/>
    <w:rsid w:val="008505AC"/>
    <w:rsid w:val="0085650D"/>
    <w:rsid w:val="00866CA2"/>
    <w:rsid w:val="00885E96"/>
    <w:rsid w:val="008B1B6E"/>
    <w:rsid w:val="008F75DB"/>
    <w:rsid w:val="00900717"/>
    <w:rsid w:val="0090618B"/>
    <w:rsid w:val="00920B9E"/>
    <w:rsid w:val="0092152D"/>
    <w:rsid w:val="009264D8"/>
    <w:rsid w:val="00931536"/>
    <w:rsid w:val="00935412"/>
    <w:rsid w:val="009458B5"/>
    <w:rsid w:val="009531D3"/>
    <w:rsid w:val="009774E1"/>
    <w:rsid w:val="00980977"/>
    <w:rsid w:val="00981F77"/>
    <w:rsid w:val="00991CD9"/>
    <w:rsid w:val="009A7DD6"/>
    <w:rsid w:val="009A7F27"/>
    <w:rsid w:val="009B1228"/>
    <w:rsid w:val="009B23DC"/>
    <w:rsid w:val="009E6A7E"/>
    <w:rsid w:val="009F6687"/>
    <w:rsid w:val="009F6B51"/>
    <w:rsid w:val="009F7C24"/>
    <w:rsid w:val="00A24E47"/>
    <w:rsid w:val="00A348AC"/>
    <w:rsid w:val="00A4529A"/>
    <w:rsid w:val="00A52A3C"/>
    <w:rsid w:val="00A52FA7"/>
    <w:rsid w:val="00A608AD"/>
    <w:rsid w:val="00A63AAB"/>
    <w:rsid w:val="00A677BE"/>
    <w:rsid w:val="00AA3584"/>
    <w:rsid w:val="00AB52AC"/>
    <w:rsid w:val="00AB6970"/>
    <w:rsid w:val="00AC630C"/>
    <w:rsid w:val="00AC783B"/>
    <w:rsid w:val="00AE0444"/>
    <w:rsid w:val="00AE3C27"/>
    <w:rsid w:val="00AF011E"/>
    <w:rsid w:val="00B01465"/>
    <w:rsid w:val="00B01542"/>
    <w:rsid w:val="00B106FA"/>
    <w:rsid w:val="00B1088F"/>
    <w:rsid w:val="00B20BEB"/>
    <w:rsid w:val="00B25304"/>
    <w:rsid w:val="00B30260"/>
    <w:rsid w:val="00B42995"/>
    <w:rsid w:val="00B44B0E"/>
    <w:rsid w:val="00B54A82"/>
    <w:rsid w:val="00B77E9F"/>
    <w:rsid w:val="00B84B68"/>
    <w:rsid w:val="00BA3411"/>
    <w:rsid w:val="00BB084F"/>
    <w:rsid w:val="00BB6661"/>
    <w:rsid w:val="00BF12E8"/>
    <w:rsid w:val="00C6256D"/>
    <w:rsid w:val="00C842B4"/>
    <w:rsid w:val="00C97F8C"/>
    <w:rsid w:val="00CA7F2B"/>
    <w:rsid w:val="00CC470C"/>
    <w:rsid w:val="00CC7863"/>
    <w:rsid w:val="00CD3E63"/>
    <w:rsid w:val="00CE0E99"/>
    <w:rsid w:val="00CE3311"/>
    <w:rsid w:val="00CF742A"/>
    <w:rsid w:val="00D0519C"/>
    <w:rsid w:val="00D068BF"/>
    <w:rsid w:val="00D31615"/>
    <w:rsid w:val="00D55BF7"/>
    <w:rsid w:val="00D62954"/>
    <w:rsid w:val="00D65A9A"/>
    <w:rsid w:val="00D87582"/>
    <w:rsid w:val="00D914A2"/>
    <w:rsid w:val="00D945ED"/>
    <w:rsid w:val="00DB7B3C"/>
    <w:rsid w:val="00DC255C"/>
    <w:rsid w:val="00DD1388"/>
    <w:rsid w:val="00E01592"/>
    <w:rsid w:val="00E13980"/>
    <w:rsid w:val="00E14B1D"/>
    <w:rsid w:val="00E33FD6"/>
    <w:rsid w:val="00E4719D"/>
    <w:rsid w:val="00E63DFD"/>
    <w:rsid w:val="00E716B4"/>
    <w:rsid w:val="00E7663A"/>
    <w:rsid w:val="00E82ED2"/>
    <w:rsid w:val="00E84F26"/>
    <w:rsid w:val="00EA78B5"/>
    <w:rsid w:val="00EC6942"/>
    <w:rsid w:val="00EC798C"/>
    <w:rsid w:val="00EE4E39"/>
    <w:rsid w:val="00EF0851"/>
    <w:rsid w:val="00EF2752"/>
    <w:rsid w:val="00F0454B"/>
    <w:rsid w:val="00F13C17"/>
    <w:rsid w:val="00F24BF9"/>
    <w:rsid w:val="00F33510"/>
    <w:rsid w:val="00F3371E"/>
    <w:rsid w:val="00F36DF0"/>
    <w:rsid w:val="00F435EB"/>
    <w:rsid w:val="00F47707"/>
    <w:rsid w:val="00F520D7"/>
    <w:rsid w:val="00F61927"/>
    <w:rsid w:val="00F62260"/>
    <w:rsid w:val="00F8002B"/>
    <w:rsid w:val="00F87F5E"/>
    <w:rsid w:val="00FB4622"/>
    <w:rsid w:val="00FC06FC"/>
    <w:rsid w:val="00FC2470"/>
    <w:rsid w:val="00FC78C0"/>
    <w:rsid w:val="00FD339E"/>
    <w:rsid w:val="00FD64E0"/>
    <w:rsid w:val="00FD7EA0"/>
    <w:rsid w:val="00FE7DA5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3A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0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F800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AB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A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A63AAB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rsid w:val="00A63AAB"/>
    <w:rPr>
      <w:rFonts w:ascii="Calibri" w:eastAsia="Calibri" w:hAnsi="Calibri" w:cs="Calibri"/>
    </w:rPr>
  </w:style>
  <w:style w:type="character" w:styleId="a6">
    <w:name w:val="page number"/>
    <w:basedOn w:val="a0"/>
    <w:rsid w:val="00A63AAB"/>
  </w:style>
  <w:style w:type="character" w:customStyle="1" w:styleId="a7">
    <w:name w:val="Основной текст_"/>
    <w:basedOn w:val="a0"/>
    <w:link w:val="500"/>
    <w:rsid w:val="00A63AA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500">
    <w:name w:val="Основной текст50"/>
    <w:basedOn w:val="a"/>
    <w:link w:val="a7"/>
    <w:rsid w:val="00A63AAB"/>
    <w:pPr>
      <w:shd w:val="clear" w:color="auto" w:fill="FFFFFF"/>
      <w:spacing w:before="3540" w:after="0" w:line="317" w:lineRule="exact"/>
      <w:ind w:hanging="460"/>
      <w:jc w:val="center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6">
    <w:name w:val="Основной текст16"/>
    <w:basedOn w:val="a"/>
    <w:rsid w:val="00A63AA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8">
    <w:name w:val="Основной текст + Полужирный"/>
    <w:basedOn w:val="a7"/>
    <w:rsid w:val="00A63AA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6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(11)"/>
    <w:basedOn w:val="a0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7">
    <w:name w:val="Основной текст7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7"/>
    <w:rsid w:val="00A63A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9">
    <w:name w:val="Normal (Web)"/>
    <w:basedOn w:val="a"/>
    <w:uiPriority w:val="99"/>
    <w:unhideWhenUsed/>
    <w:rsid w:val="007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4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0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unhideWhenUsed/>
    <w:rsid w:val="00F80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800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780B8B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80B8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80B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ditsection">
    <w:name w:val="editsection"/>
    <w:basedOn w:val="a0"/>
    <w:rsid w:val="00780B8B"/>
  </w:style>
  <w:style w:type="paragraph" w:styleId="ae">
    <w:name w:val="Balloon Text"/>
    <w:basedOn w:val="a"/>
    <w:link w:val="af"/>
    <w:uiPriority w:val="99"/>
    <w:semiHidden/>
    <w:unhideWhenUsed/>
    <w:rsid w:val="006A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5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A52A3C"/>
    <w:rPr>
      <w:b/>
      <w:bCs/>
    </w:rPr>
  </w:style>
  <w:style w:type="character" w:customStyle="1" w:styleId="apple-converted-space">
    <w:name w:val="apple-converted-space"/>
    <w:basedOn w:val="a0"/>
    <w:rsid w:val="00A52A3C"/>
  </w:style>
  <w:style w:type="numbering" w:customStyle="1" w:styleId="12">
    <w:name w:val="Нет списка1"/>
    <w:next w:val="a2"/>
    <w:semiHidden/>
    <w:rsid w:val="00D068BF"/>
  </w:style>
  <w:style w:type="paragraph" w:customStyle="1" w:styleId="14">
    <w:name w:val="Абзац списка1"/>
    <w:basedOn w:val="a"/>
    <w:rsid w:val="00D068B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rsid w:val="00D068B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D068BF"/>
    <w:rPr>
      <w:rFonts w:ascii="Times New Roman" w:hAnsi="Times New Roman"/>
      <w:sz w:val="26"/>
    </w:rPr>
  </w:style>
  <w:style w:type="paragraph" w:styleId="15">
    <w:name w:val="toc 1"/>
    <w:basedOn w:val="a"/>
    <w:next w:val="a"/>
    <w:autoRedefine/>
    <w:semiHidden/>
    <w:rsid w:val="00D068B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D068B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1">
    <w:name w:val="header"/>
    <w:basedOn w:val="a"/>
    <w:link w:val="af2"/>
    <w:rsid w:val="00D06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D068BF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a"/>
    <w:rsid w:val="00D0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stupim.ru/11/obchestvo/331.shtml" TargetMode="External"/><Relationship Id="rId18" Type="http://schemas.openxmlformats.org/officeDocument/2006/relationships/hyperlink" Target="http://www.postupim.ru/11/obchestvo/336.shtml" TargetMode="External"/><Relationship Id="rId26" Type="http://schemas.openxmlformats.org/officeDocument/2006/relationships/hyperlink" Target="http://www.postupim.ru/11/obchestvo/344.shtml" TargetMode="External"/><Relationship Id="rId39" Type="http://schemas.openxmlformats.org/officeDocument/2006/relationships/hyperlink" Target="http://www.postupim.ru/11/obchestvo/357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tupim.ru/11/obchestvo/339.shtml" TargetMode="External"/><Relationship Id="rId34" Type="http://schemas.openxmlformats.org/officeDocument/2006/relationships/hyperlink" Target="http://www.postupim.ru/11/obchestvo/352.shtml" TargetMode="External"/><Relationship Id="rId42" Type="http://schemas.openxmlformats.org/officeDocument/2006/relationships/hyperlink" Target="http://www.postupim.ru/11/obchestvo/360.shtml" TargetMode="External"/><Relationship Id="rId47" Type="http://schemas.openxmlformats.org/officeDocument/2006/relationships/hyperlink" Target="http://www.postupim.ru/11/obchestvo/365.shtml" TargetMode="External"/><Relationship Id="rId50" Type="http://schemas.openxmlformats.org/officeDocument/2006/relationships/hyperlink" Target="http://www.postupim.ru/11/obchestvo/368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stupim.ru/11/obchestvo/330.shtml" TargetMode="External"/><Relationship Id="rId17" Type="http://schemas.openxmlformats.org/officeDocument/2006/relationships/hyperlink" Target="http://www.postupim.ru/11/obchestvo/335.shtml" TargetMode="External"/><Relationship Id="rId25" Type="http://schemas.openxmlformats.org/officeDocument/2006/relationships/hyperlink" Target="http://www.postupim.ru/11/obchestvo/343.shtml" TargetMode="External"/><Relationship Id="rId33" Type="http://schemas.openxmlformats.org/officeDocument/2006/relationships/hyperlink" Target="http://www.postupim.ru/11/obchestvo/351.shtml" TargetMode="External"/><Relationship Id="rId38" Type="http://schemas.openxmlformats.org/officeDocument/2006/relationships/hyperlink" Target="http://www.postupim.ru/11/obchestvo/356.shtml" TargetMode="External"/><Relationship Id="rId46" Type="http://schemas.openxmlformats.org/officeDocument/2006/relationships/hyperlink" Target="http://www.postupim.ru/11/obchestvo/364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stupim.ru/11/obchestvo/334.shtml" TargetMode="External"/><Relationship Id="rId20" Type="http://schemas.openxmlformats.org/officeDocument/2006/relationships/hyperlink" Target="http://www.postupim.ru/11/obchestvo/338.shtml" TargetMode="External"/><Relationship Id="rId29" Type="http://schemas.openxmlformats.org/officeDocument/2006/relationships/hyperlink" Target="http://www.postupim.ru/11/obchestvo/347.shtml" TargetMode="External"/><Relationship Id="rId41" Type="http://schemas.openxmlformats.org/officeDocument/2006/relationships/hyperlink" Target="http://www.postupim.ru/11/obchestvo/359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upim.ru/11/obchestvo/329.shtml" TargetMode="External"/><Relationship Id="rId24" Type="http://schemas.openxmlformats.org/officeDocument/2006/relationships/hyperlink" Target="http://www.postupim.ru/11/obchestvo/342.shtml" TargetMode="External"/><Relationship Id="rId32" Type="http://schemas.openxmlformats.org/officeDocument/2006/relationships/hyperlink" Target="http://www.postupim.ru/11/obchestvo/350.shtml" TargetMode="External"/><Relationship Id="rId37" Type="http://schemas.openxmlformats.org/officeDocument/2006/relationships/hyperlink" Target="http://www.postupim.ru/11/obchestvo/355.shtml" TargetMode="External"/><Relationship Id="rId40" Type="http://schemas.openxmlformats.org/officeDocument/2006/relationships/hyperlink" Target="http://www.postupim.ru/11/obchestvo/358.shtml" TargetMode="External"/><Relationship Id="rId45" Type="http://schemas.openxmlformats.org/officeDocument/2006/relationships/hyperlink" Target="http://www.postupim.ru/11/obchestvo/363.shtm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ostupim.ru/11/obchestvo/333.shtml" TargetMode="External"/><Relationship Id="rId23" Type="http://schemas.openxmlformats.org/officeDocument/2006/relationships/hyperlink" Target="http://www.postupim.ru/11/obchestvo/341.shtml" TargetMode="External"/><Relationship Id="rId28" Type="http://schemas.openxmlformats.org/officeDocument/2006/relationships/hyperlink" Target="http://www.postupim.ru/11/obchestvo/346.shtml" TargetMode="External"/><Relationship Id="rId36" Type="http://schemas.openxmlformats.org/officeDocument/2006/relationships/hyperlink" Target="http://www.postupim.ru/11/obchestvo/354.shtml" TargetMode="External"/><Relationship Id="rId49" Type="http://schemas.openxmlformats.org/officeDocument/2006/relationships/hyperlink" Target="http://www.postupim.ru/11/obchestvo/367.shtml" TargetMode="External"/><Relationship Id="rId10" Type="http://schemas.openxmlformats.org/officeDocument/2006/relationships/hyperlink" Target="http://pandia.ru/text/category/vipolnenie_rabot/" TargetMode="External"/><Relationship Id="rId19" Type="http://schemas.openxmlformats.org/officeDocument/2006/relationships/hyperlink" Target="http://www.postupim.ru/11/obchestvo/337.shtml" TargetMode="External"/><Relationship Id="rId31" Type="http://schemas.openxmlformats.org/officeDocument/2006/relationships/hyperlink" Target="http://www.postupim.ru/11/obchestvo/349.shtml" TargetMode="External"/><Relationship Id="rId44" Type="http://schemas.openxmlformats.org/officeDocument/2006/relationships/hyperlink" Target="http://www.postupim.ru/11/obchestvo/362.shtm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ostupim.ru/11/obchestvo/332.shtml" TargetMode="External"/><Relationship Id="rId22" Type="http://schemas.openxmlformats.org/officeDocument/2006/relationships/hyperlink" Target="http://www.postupim.ru/11/obchestvo/340.shtml" TargetMode="External"/><Relationship Id="rId27" Type="http://schemas.openxmlformats.org/officeDocument/2006/relationships/hyperlink" Target="http://www.postupim.ru/11/obchestvo/345.shtml" TargetMode="External"/><Relationship Id="rId30" Type="http://schemas.openxmlformats.org/officeDocument/2006/relationships/hyperlink" Target="http://www.postupim.ru/11/obchestvo/348.shtml" TargetMode="External"/><Relationship Id="rId35" Type="http://schemas.openxmlformats.org/officeDocument/2006/relationships/hyperlink" Target="http://www.postupim.ru/11/obchestvo/353.shtml" TargetMode="External"/><Relationship Id="rId43" Type="http://schemas.openxmlformats.org/officeDocument/2006/relationships/hyperlink" Target="http://www.postupim.ru/11/obchestvo/361.shtml" TargetMode="External"/><Relationship Id="rId48" Type="http://schemas.openxmlformats.org/officeDocument/2006/relationships/hyperlink" Target="http://www.postupim.ru/11/obchestvo/366.s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ostupim.ru/11/obchestvo/36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FFA2-0163-48F2-94F9-1F4FD1BF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55</Pages>
  <Words>19768</Words>
  <Characters>112681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RePack by Diakov</cp:lastModifiedBy>
  <cp:revision>88</cp:revision>
  <cp:lastPrinted>2016-04-25T00:13:00Z</cp:lastPrinted>
  <dcterms:created xsi:type="dcterms:W3CDTF">2016-04-25T05:59:00Z</dcterms:created>
  <dcterms:modified xsi:type="dcterms:W3CDTF">2021-02-24T18:55:00Z</dcterms:modified>
</cp:coreProperties>
</file>