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5D3E40" w:rsidP="00EC5B08">
      <w:pPr>
        <w:keepNext/>
        <w:spacing w:after="0" w:line="360" w:lineRule="auto"/>
        <w:ind w:firstLine="567"/>
        <w:jc w:val="center"/>
        <w:outlineLvl w:val="3"/>
        <w:rPr>
          <w:rFonts w:ascii="Times New Roman" w:hAnsi="Times New Roman" w:cs="Times New Roman"/>
          <w:b/>
          <w:bCs/>
          <w:sz w:val="28"/>
          <w:szCs w:val="28"/>
        </w:rPr>
      </w:pPr>
      <w:r>
        <w:rPr>
          <w:rFonts w:ascii="Times New Roman" w:hAnsi="Times New Roman" w:cs="Times New Roman"/>
          <w:b/>
          <w:bCs/>
          <w:sz w:val="28"/>
          <w:szCs w:val="28"/>
        </w:rPr>
        <w:t>ПО УЧЕБНОМУ</w:t>
      </w:r>
      <w:r w:rsidR="00B631AE" w:rsidRPr="00B631AE">
        <w:rPr>
          <w:rFonts w:ascii="Times New Roman" w:hAnsi="Times New Roman" w:cs="Times New Roman"/>
          <w:b/>
          <w:bCs/>
          <w:sz w:val="28"/>
          <w:szCs w:val="28"/>
        </w:rPr>
        <w:t xml:space="preserve"> </w:t>
      </w:r>
      <w:r>
        <w:rPr>
          <w:rFonts w:ascii="Times New Roman" w:hAnsi="Times New Roman" w:cs="Times New Roman"/>
          <w:b/>
          <w:bCs/>
          <w:sz w:val="28"/>
          <w:szCs w:val="28"/>
        </w:rPr>
        <w:t>ПРЕДМЕТУ</w:t>
      </w:r>
      <w:r w:rsidR="00B631AE" w:rsidRPr="00B631AE">
        <w:rPr>
          <w:rFonts w:ascii="Times New Roman" w:hAnsi="Times New Roman" w:cs="Times New Roman"/>
          <w:b/>
          <w:bCs/>
          <w:sz w:val="28"/>
          <w:szCs w:val="28"/>
        </w:rPr>
        <w:t>/ПРОФЕССИОНАЛЬНОМУ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565D5A" w:rsidP="00EC5B08">
      <w:pPr>
        <w:keepNext/>
        <w:spacing w:after="0" w:line="360" w:lineRule="auto"/>
        <w:ind w:firstLine="567"/>
        <w:jc w:val="center"/>
        <w:outlineLvl w:val="3"/>
        <w:rPr>
          <w:rFonts w:ascii="Times New Roman" w:hAnsi="Times New Roman" w:cs="Times New Roman"/>
          <w:sz w:val="28"/>
          <w:szCs w:val="28"/>
        </w:rPr>
      </w:pPr>
      <w:r>
        <w:rPr>
          <w:rFonts w:ascii="Times New Roman" w:hAnsi="Times New Roman" w:cs="Times New Roman"/>
          <w:sz w:val="28"/>
          <w:szCs w:val="28"/>
          <w:u w:val="single"/>
        </w:rPr>
        <w:t xml:space="preserve"> </w:t>
      </w:r>
      <w:r w:rsidR="00840E98">
        <w:rPr>
          <w:rFonts w:ascii="Times New Roman" w:hAnsi="Times New Roman" w:cs="Times New Roman"/>
          <w:sz w:val="28"/>
          <w:szCs w:val="28"/>
          <w:u w:val="single"/>
        </w:rPr>
        <w:t>ЕН.02</w:t>
      </w:r>
      <w:r w:rsidRPr="00565D5A">
        <w:rPr>
          <w:rFonts w:ascii="Times New Roman" w:hAnsi="Times New Roman" w:cs="Times New Roman"/>
          <w:sz w:val="28"/>
          <w:szCs w:val="28"/>
          <w:u w:val="single"/>
        </w:rPr>
        <w:t xml:space="preserve"> Информатика</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B631AE" w:rsidRPr="00565D5A" w:rsidRDefault="00565D5A" w:rsidP="00D01056">
      <w:pPr>
        <w:pStyle w:val="a4"/>
        <w:spacing w:after="0"/>
        <w:jc w:val="center"/>
      </w:pPr>
      <w:r>
        <w:rPr>
          <w:sz w:val="28"/>
          <w:szCs w:val="28"/>
        </w:rPr>
        <w:t xml:space="preserve">      </w:t>
      </w:r>
      <w:r w:rsidR="00D01056">
        <w:rPr>
          <w:bCs/>
          <w:u w:val="single"/>
        </w:rPr>
        <w:t>23.02.07</w:t>
      </w:r>
      <w:r w:rsidRPr="00565D5A">
        <w:rPr>
          <w:bCs/>
          <w:u w:val="single"/>
        </w:rPr>
        <w:t xml:space="preserve"> </w:t>
      </w:r>
      <w:r w:rsidR="00D01056">
        <w:rPr>
          <w:bCs/>
          <w:u w:val="single"/>
        </w:rPr>
        <w:t>Техническое обслуживание и ремонт двигателей, систем и агрегатов автомобилей</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392" w:type="dxa"/>
        <w:tblLook w:val="01E0"/>
      </w:tblPr>
      <w:tblGrid>
        <w:gridCol w:w="4785"/>
        <w:gridCol w:w="4786"/>
      </w:tblGrid>
      <w:tr w:rsidR="00B631AE" w:rsidRPr="00B631AE" w:rsidTr="002F6E96">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w:t>
            </w:r>
            <w:r w:rsidR="008C5A5C">
              <w:rPr>
                <w:rFonts w:ascii="Times New Roman" w:hAnsi="Times New Roman" w:cs="Times New Roman"/>
                <w:sz w:val="28"/>
                <w:szCs w:val="28"/>
              </w:rPr>
              <w:t>К</w:t>
            </w:r>
            <w:r w:rsidRPr="00B631AE">
              <w:rPr>
                <w:rFonts w:ascii="Times New Roman" w:hAnsi="Times New Roman" w:cs="Times New Roman"/>
                <w:sz w:val="28"/>
                <w:szCs w:val="28"/>
              </w:rPr>
              <w:t>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w:t>
            </w:r>
            <w:r w:rsidR="008C5A5C">
              <w:rPr>
                <w:rFonts w:ascii="Times New Roman" w:hAnsi="Times New Roman" w:cs="Times New Roman"/>
                <w:sz w:val="28"/>
                <w:szCs w:val="28"/>
              </w:rPr>
              <w:t>К</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DD1581" w:rsidRDefault="00FD76D5" w:rsidP="00EF2F23">
      <w:pPr>
        <w:pStyle w:val="a4"/>
        <w:spacing w:after="0"/>
        <w:jc w:val="center"/>
        <w:rPr>
          <w:sz w:val="28"/>
          <w:szCs w:val="28"/>
          <w:lang w:eastAsia="en-US"/>
        </w:rPr>
      </w:pPr>
      <w:r w:rsidRPr="00B631AE">
        <w:rPr>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sz w:val="28"/>
          <w:szCs w:val="28"/>
          <w:lang w:eastAsia="en-US"/>
        </w:rPr>
        <w:t xml:space="preserve"> </w:t>
      </w:r>
      <w:r w:rsidR="00EF2F23">
        <w:rPr>
          <w:sz w:val="28"/>
          <w:szCs w:val="28"/>
          <w:lang w:eastAsia="en-US"/>
        </w:rPr>
        <w:t xml:space="preserve">специальности </w:t>
      </w:r>
    </w:p>
    <w:p w:rsidR="00EF2F23" w:rsidRPr="00EF2F23" w:rsidRDefault="00D01056" w:rsidP="00D01056">
      <w:pPr>
        <w:pStyle w:val="a4"/>
        <w:spacing w:after="0"/>
        <w:ind w:firstLine="426"/>
        <w:jc w:val="center"/>
        <w:rPr>
          <w:b/>
          <w:sz w:val="28"/>
          <w:szCs w:val="28"/>
          <w:u w:val="single"/>
          <w:lang w:eastAsia="en-US"/>
        </w:rPr>
      </w:pPr>
      <w:r>
        <w:rPr>
          <w:b/>
          <w:bCs/>
          <w:u w:val="single"/>
        </w:rPr>
        <w:t>23.02.07</w:t>
      </w:r>
      <w:r w:rsidR="004B2708">
        <w:rPr>
          <w:b/>
          <w:bCs/>
          <w:u w:val="single"/>
        </w:rPr>
        <w:t xml:space="preserve"> </w:t>
      </w:r>
      <w:r>
        <w:rPr>
          <w:b/>
          <w:bCs/>
          <w:u w:val="single"/>
        </w:rPr>
        <w:t>Техническое обслуживание и ремонт двигателей, систем и агрегатов автомобилей</w:t>
      </w:r>
    </w:p>
    <w:p w:rsidR="00FD76D5" w:rsidRPr="00B631AE" w:rsidRDefault="00FD76D5" w:rsidP="00EC5B08">
      <w:pPr>
        <w:spacing w:after="0" w:line="360" w:lineRule="auto"/>
        <w:ind w:firstLine="567"/>
        <w:rPr>
          <w:rFonts w:ascii="Times New Roman" w:eastAsia="Times New Roman" w:hAnsi="Times New Roman" w:cs="Times New Roman"/>
          <w:sz w:val="28"/>
          <w:szCs w:val="28"/>
          <w:vertAlign w:val="superscript"/>
          <w:lang w:eastAsia="en-US"/>
        </w:rPr>
      </w:pPr>
      <w:r w:rsidRPr="00B631AE">
        <w:rPr>
          <w:rFonts w:ascii="Times New Roman" w:eastAsia="Times New Roman" w:hAnsi="Times New Roman" w:cs="Times New Roman"/>
          <w:sz w:val="28"/>
          <w:szCs w:val="28"/>
          <w:lang w:eastAsia="en-US"/>
        </w:rPr>
        <w:t xml:space="preserve">         </w:t>
      </w:r>
      <w:r w:rsidR="00EF2F23">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vertAlign w:val="superscript"/>
          <w:lang w:eastAsia="en-US"/>
        </w:rPr>
        <w:t>(код и наименование специальности)</w:t>
      </w:r>
    </w:p>
    <w:p w:rsidR="00FD76D5" w:rsidRPr="00B631AE" w:rsidRDefault="007114E7"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учебному</w:t>
      </w:r>
      <w:r w:rsidR="00FD76D5" w:rsidRPr="00B631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предмету</w:t>
      </w:r>
      <w:r w:rsidR="00FD76D5" w:rsidRPr="00B631AE">
        <w:rPr>
          <w:rFonts w:ascii="Times New Roman" w:eastAsia="Times New Roman" w:hAnsi="Times New Roman" w:cs="Times New Roman"/>
          <w:sz w:val="28"/>
          <w:szCs w:val="28"/>
          <w:lang w:eastAsia="en-US"/>
        </w:rPr>
        <w:t xml:space="preserve"> </w:t>
      </w:r>
      <w:r w:rsidR="00840E98" w:rsidRPr="00840E98">
        <w:rPr>
          <w:rFonts w:ascii="Times New Roman" w:eastAsia="Times New Roman" w:hAnsi="Times New Roman" w:cs="Times New Roman"/>
          <w:i/>
          <w:sz w:val="28"/>
          <w:szCs w:val="28"/>
          <w:lang w:eastAsia="en-US"/>
        </w:rPr>
        <w:t>ЕН.02</w:t>
      </w:r>
      <w:r w:rsidR="00840E98">
        <w:rPr>
          <w:rFonts w:ascii="Times New Roman" w:eastAsia="Times New Roman" w:hAnsi="Times New Roman" w:cs="Times New Roman"/>
          <w:sz w:val="28"/>
          <w:szCs w:val="28"/>
          <w:lang w:eastAsia="en-US"/>
        </w:rPr>
        <w:t xml:space="preserve"> </w:t>
      </w:r>
      <w:r w:rsidR="00EF2F23">
        <w:rPr>
          <w:rFonts w:ascii="Times New Roman" w:eastAsia="Times New Roman" w:hAnsi="Times New Roman" w:cs="Times New Roman"/>
          <w:i/>
          <w:sz w:val="28"/>
          <w:szCs w:val="28"/>
          <w:u w:val="single"/>
          <w:lang w:eastAsia="en-US"/>
        </w:rPr>
        <w:t>Информатика</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EF2F23" w:rsidRPr="00EF2F23">
        <w:rPr>
          <w:rFonts w:ascii="Times New Roman" w:eastAsia="Times New Roman" w:hAnsi="Times New Roman" w:cs="Times New Roman"/>
          <w:i/>
          <w:sz w:val="28"/>
          <w:szCs w:val="28"/>
          <w:u w:val="single"/>
          <w:lang w:eastAsia="en-US"/>
        </w:rPr>
        <w:t>Лещенко Н.Д.</w:t>
      </w:r>
      <w:r w:rsidRPr="00EF2F23">
        <w:rPr>
          <w:rFonts w:ascii="Times New Roman" w:eastAsia="Times New Roman" w:hAnsi="Times New Roman" w:cs="Times New Roman"/>
          <w:i/>
          <w:sz w:val="28"/>
          <w:szCs w:val="28"/>
          <w:u w:val="single"/>
          <w:lang w:eastAsia="en-US"/>
        </w:rPr>
        <w:t xml:space="preserve">.  преподаватель </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534" w:type="dxa"/>
        <w:tblLook w:val="01E0"/>
      </w:tblPr>
      <w:tblGrid>
        <w:gridCol w:w="8388"/>
        <w:gridCol w:w="1183"/>
      </w:tblGrid>
      <w:tr w:rsidR="00B631AE" w:rsidRPr="00B631AE" w:rsidTr="002F6E96">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2F6E96">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2F6E96">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2F6E96">
        <w:tc>
          <w:tcPr>
            <w:tcW w:w="8388" w:type="dxa"/>
          </w:tcPr>
          <w:p w:rsidR="00B631AE" w:rsidRPr="00B631AE" w:rsidRDefault="00B631AE" w:rsidP="007114E7">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w:t>
            </w:r>
            <w:r w:rsidR="007114E7">
              <w:rPr>
                <w:rFonts w:ascii="Times New Roman" w:eastAsia="Calibri" w:hAnsi="Times New Roman" w:cs="Times New Roman"/>
                <w:caps/>
                <w:sz w:val="28"/>
                <w:szCs w:val="28"/>
              </w:rPr>
              <w:t>нтроль и оценка освоения учебноГО</w:t>
            </w:r>
            <w:r w:rsidR="00FE5D91" w:rsidRPr="00FE5D91">
              <w:rPr>
                <w:rFonts w:ascii="Times New Roman" w:eastAsia="Calibri" w:hAnsi="Times New Roman" w:cs="Times New Roman"/>
                <w:caps/>
                <w:sz w:val="28"/>
                <w:szCs w:val="28"/>
              </w:rPr>
              <w:t xml:space="preserve"> </w:t>
            </w:r>
            <w:r w:rsidR="007114E7">
              <w:rPr>
                <w:rFonts w:ascii="Times New Roman" w:eastAsia="Calibri" w:hAnsi="Times New Roman" w:cs="Times New Roman"/>
                <w:caps/>
                <w:sz w:val="28"/>
                <w:szCs w:val="28"/>
              </w:rPr>
              <w:t>ПРЕДМЕТА</w:t>
            </w:r>
            <w:r w:rsidR="00FE5D91" w:rsidRPr="00FE5D91">
              <w:rPr>
                <w:rFonts w:ascii="Times New Roman" w:eastAsia="Calibri" w:hAnsi="Times New Roman" w:cs="Times New Roman"/>
                <w:caps/>
                <w:sz w:val="28"/>
                <w:szCs w:val="28"/>
              </w:rPr>
              <w:t xml:space="preserve">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2F6E96">
        <w:tc>
          <w:tcPr>
            <w:tcW w:w="8388" w:type="dxa"/>
          </w:tcPr>
          <w:p w:rsidR="00B631AE" w:rsidRPr="00B631AE" w:rsidRDefault="00B631AE" w:rsidP="006D23DC">
            <w:pPr>
              <w:keepNext/>
              <w:autoSpaceDE w:val="0"/>
              <w:autoSpaceDN w:val="0"/>
              <w:spacing w:after="0" w:line="360" w:lineRule="auto"/>
              <w:jc w:val="both"/>
              <w:outlineLvl w:val="0"/>
              <w:rPr>
                <w:rFonts w:ascii="Times New Roman" w:eastAsia="Calibri" w:hAnsi="Times New Roman" w:cs="Times New Roman"/>
                <w:caps/>
                <w:sz w:val="28"/>
                <w:szCs w:val="28"/>
              </w:rPr>
            </w:pPr>
          </w:p>
        </w:tc>
        <w:tc>
          <w:tcPr>
            <w:tcW w:w="1183" w:type="dxa"/>
          </w:tcPr>
          <w:p w:rsidR="00B631AE" w:rsidRPr="00B631AE" w:rsidRDefault="00B631AE" w:rsidP="006D23DC">
            <w:pPr>
              <w:spacing w:after="0" w:line="360" w:lineRule="auto"/>
              <w:rPr>
                <w:rFonts w:ascii="Times New Roman" w:hAnsi="Times New Roman" w:cs="Times New Roman"/>
                <w:sz w:val="28"/>
                <w:szCs w:val="28"/>
              </w:rPr>
            </w:pPr>
          </w:p>
        </w:tc>
      </w:tr>
      <w:tr w:rsidR="00B631AE" w:rsidRPr="00B631AE" w:rsidTr="002F6E96">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20</w:t>
            </w: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26</w:t>
            </w:r>
          </w:p>
        </w:tc>
      </w:tr>
      <w:tr w:rsidR="00B631AE" w:rsidRPr="00B631AE" w:rsidTr="002F6E96">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внеаудиторной самостоятельной работы и критерии оценок</w:t>
            </w:r>
            <w:r w:rsidRPr="00B631AE">
              <w:rPr>
                <w:rFonts w:ascii="Times New Roman" w:hAnsi="Times New Roman" w:cs="Times New Roman"/>
                <w:b/>
                <w:caps/>
                <w:sz w:val="28"/>
                <w:szCs w:val="28"/>
              </w:rPr>
              <w:t xml:space="preserve"> </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27</w:t>
            </w:r>
          </w:p>
        </w:tc>
      </w:tr>
      <w:tr w:rsidR="00B631AE" w:rsidRPr="00B631AE" w:rsidTr="002F6E96">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2F6E96">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D25BE" w:rsidRPr="0016498F" w:rsidRDefault="007114E7" w:rsidP="007114E7">
      <w:pPr>
        <w:pStyle w:val="a4"/>
        <w:spacing w:after="0" w:line="360" w:lineRule="auto"/>
        <w:ind w:firstLine="567"/>
        <w:jc w:val="both"/>
        <w:rPr>
          <w:sz w:val="28"/>
        </w:rPr>
      </w:pPr>
      <w:r>
        <w:rPr>
          <w:sz w:val="28"/>
          <w:szCs w:val="28"/>
        </w:rPr>
        <w:t>В основе учебн</w:t>
      </w:r>
      <w:r w:rsidR="002F6E96">
        <w:rPr>
          <w:sz w:val="28"/>
          <w:szCs w:val="28"/>
        </w:rPr>
        <w:t>ой дисциплине</w:t>
      </w:r>
      <w:r w:rsidR="00FC610D">
        <w:rPr>
          <w:sz w:val="28"/>
          <w:szCs w:val="28"/>
        </w:rPr>
        <w:t xml:space="preserve"> </w:t>
      </w:r>
      <w:r w:rsidR="00840E98">
        <w:rPr>
          <w:sz w:val="28"/>
          <w:szCs w:val="28"/>
        </w:rPr>
        <w:t>ЕН.</w:t>
      </w:r>
      <w:r w:rsidR="00FC610D" w:rsidRPr="002D25BE">
        <w:rPr>
          <w:sz w:val="28"/>
          <w:szCs w:val="28"/>
        </w:rPr>
        <w:t xml:space="preserve"> </w:t>
      </w:r>
      <w:r w:rsidR="00840E98">
        <w:rPr>
          <w:sz w:val="28"/>
          <w:szCs w:val="28"/>
        </w:rPr>
        <w:t>02</w:t>
      </w:r>
      <w:r w:rsidR="002D25BE">
        <w:rPr>
          <w:sz w:val="28"/>
          <w:szCs w:val="28"/>
        </w:rPr>
        <w:t xml:space="preserve"> Информатика</w:t>
      </w:r>
      <w:r w:rsidR="00FC610D" w:rsidRPr="00FC610D">
        <w:rPr>
          <w:sz w:val="28"/>
          <w:szCs w:val="28"/>
        </w:rPr>
        <w:t xml:space="preserve"> лежит </w:t>
      </w:r>
      <w:r w:rsidR="0016498F" w:rsidRPr="0016498F">
        <w:rPr>
          <w:sz w:val="28"/>
        </w:rPr>
        <w:t>формирование</w:t>
      </w:r>
      <w:r w:rsidR="002D25BE" w:rsidRPr="0016498F">
        <w:rPr>
          <w:sz w:val="28"/>
        </w:rPr>
        <w:t xml:space="preserve"> информационно-коммуникационной компетентности – знания, умения и навыки по информатике, необходимые для изучения других 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
    <w:p w:rsidR="00B631AE" w:rsidRPr="00B631AE" w:rsidRDefault="007114E7" w:rsidP="00EC5B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освоения </w:t>
      </w:r>
      <w:r w:rsidR="002F6E96" w:rsidRPr="002F6E96">
        <w:rPr>
          <w:rFonts w:ascii="Times New Roman" w:hAnsi="Times New Roman" w:cs="Times New Roman"/>
          <w:sz w:val="28"/>
          <w:szCs w:val="28"/>
        </w:rPr>
        <w:t xml:space="preserve">учебной дисциплине </w:t>
      </w:r>
      <w:r w:rsidR="0016498F">
        <w:rPr>
          <w:rFonts w:ascii="Times New Roman" w:hAnsi="Times New Roman" w:cs="Times New Roman"/>
          <w:sz w:val="28"/>
          <w:szCs w:val="28"/>
        </w:rPr>
        <w:t>Информатика</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дисциплине -</w:t>
      </w:r>
      <w:r w:rsidR="007114E7">
        <w:rPr>
          <w:rFonts w:ascii="Times New Roman" w:hAnsi="Times New Roman" w:cs="Times New Roman"/>
          <w:sz w:val="28"/>
          <w:szCs w:val="28"/>
        </w:rPr>
        <w:t xml:space="preserve"> </w:t>
      </w:r>
      <w:r w:rsidR="00D2527C">
        <w:rPr>
          <w:rFonts w:ascii="Times New Roman" w:hAnsi="Times New Roman" w:cs="Times New Roman"/>
          <w:sz w:val="28"/>
          <w:szCs w:val="28"/>
        </w:rPr>
        <w:t>экзамен</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CA1623">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CA1623">
        <w:tc>
          <w:tcPr>
            <w:tcW w:w="1842" w:type="dxa"/>
          </w:tcPr>
          <w:p w:rsidR="00ED5E43" w:rsidRDefault="00F438A4" w:rsidP="00EC5B08">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2</w:t>
            </w:r>
            <w:r w:rsidR="00ED5E43">
              <w:rPr>
                <w:rFonts w:ascii="Times New Roman" w:eastAsia="Times New Roman" w:hAnsi="Times New Roman" w:cs="Times New Roman"/>
                <w:i/>
                <w:sz w:val="28"/>
                <w:szCs w:val="28"/>
                <w:lang w:eastAsia="en-US"/>
              </w:rPr>
              <w:t xml:space="preserve"> курс,</w:t>
            </w:r>
          </w:p>
          <w:p w:rsidR="00EC5B08" w:rsidRPr="00D2527C" w:rsidRDefault="00F438A4"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4</w:t>
            </w:r>
            <w:r w:rsidR="00EC5B08" w:rsidRPr="00D2527C">
              <w:rPr>
                <w:rFonts w:ascii="Times New Roman" w:eastAsia="Times New Roman" w:hAnsi="Times New Roman" w:cs="Times New Roman"/>
                <w:i/>
                <w:sz w:val="28"/>
                <w:szCs w:val="28"/>
                <w:lang w:eastAsia="en-US"/>
              </w:rPr>
              <w:t xml:space="preserve"> семестр</w:t>
            </w:r>
          </w:p>
        </w:tc>
        <w:tc>
          <w:tcPr>
            <w:tcW w:w="4111" w:type="dxa"/>
          </w:tcPr>
          <w:p w:rsidR="00EC5B08" w:rsidRPr="00D2527C" w:rsidRDefault="00AC02AE"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Промежуточная аттестация</w:t>
            </w:r>
          </w:p>
        </w:tc>
        <w:tc>
          <w:tcPr>
            <w:tcW w:w="2977" w:type="dxa"/>
          </w:tcPr>
          <w:p w:rsidR="00EC5B08" w:rsidRPr="00010154" w:rsidRDefault="00AC02AE" w:rsidP="00EC5B08">
            <w:pPr>
              <w:spacing w:after="0" w:line="240" w:lineRule="auto"/>
              <w:jc w:val="center"/>
              <w:rPr>
                <w:rFonts w:ascii="Times New Roman" w:eastAsia="Times New Roman" w:hAnsi="Times New Roman" w:cs="Times New Roman"/>
                <w:i/>
                <w:sz w:val="28"/>
                <w:szCs w:val="28"/>
                <w:highlight w:val="yellow"/>
                <w:lang w:eastAsia="en-US"/>
              </w:rPr>
            </w:pPr>
            <w:r>
              <w:rPr>
                <w:rFonts w:ascii="Times New Roman" w:eastAsia="Times New Roman" w:hAnsi="Times New Roman" w:cs="Times New Roman"/>
                <w:i/>
                <w:sz w:val="28"/>
                <w:szCs w:val="28"/>
                <w:lang w:eastAsia="en-US"/>
              </w:rPr>
              <w:t>экзамен</w:t>
            </w:r>
          </w:p>
        </w:tc>
      </w:tr>
    </w:tbl>
    <w:p w:rsidR="00B631AE" w:rsidRPr="00B631AE" w:rsidRDefault="00B631AE" w:rsidP="005F02A5">
      <w:pPr>
        <w:spacing w:after="0" w:line="360" w:lineRule="auto"/>
        <w:ind w:left="567" w:right="107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w:t>
      </w:r>
      <w:r w:rsidR="00AC02AE">
        <w:rPr>
          <w:rFonts w:ascii="Times New Roman" w:hAnsi="Times New Roman" w:cs="Times New Roman"/>
          <w:sz w:val="28"/>
          <w:szCs w:val="28"/>
        </w:rPr>
        <w:t>экзамена</w:t>
      </w:r>
      <w:r w:rsidR="00D2527C">
        <w:rPr>
          <w:rFonts w:ascii="Times New Roman" w:hAnsi="Times New Roman" w:cs="Times New Roman"/>
          <w:sz w:val="28"/>
          <w:szCs w:val="28"/>
        </w:rPr>
        <w:t xml:space="preserve"> </w:t>
      </w:r>
      <w:r w:rsidRPr="00B631AE">
        <w:rPr>
          <w:rFonts w:ascii="Times New Roman" w:hAnsi="Times New Roman" w:cs="Times New Roman"/>
          <w:i/>
          <w:iCs/>
          <w:sz w:val="28"/>
          <w:szCs w:val="28"/>
        </w:rPr>
        <w:t>(указывается форма   промежуточной аттестации)</w:t>
      </w:r>
      <w:r w:rsidRPr="00B631AE">
        <w:rPr>
          <w:rFonts w:ascii="Times New Roman" w:hAnsi="Times New Roman" w:cs="Times New Roman"/>
          <w:sz w:val="28"/>
          <w:szCs w:val="28"/>
        </w:rPr>
        <w:t xml:space="preserve"> является качественная оценка в баллах от 1 до 5.</w:t>
      </w:r>
    </w:p>
    <w:p w:rsidR="00B631AE" w:rsidRPr="00B631AE" w:rsidRDefault="00101CA6" w:rsidP="005F02A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Результаты освоения </w:t>
      </w:r>
      <w:r w:rsidR="002F6E96" w:rsidRPr="002F6E96">
        <w:rPr>
          <w:rFonts w:ascii="Times New Roman" w:hAnsi="Times New Roman" w:cs="Times New Roman"/>
          <w:b/>
          <w:bCs/>
          <w:sz w:val="28"/>
          <w:szCs w:val="28"/>
        </w:rPr>
        <w:t>учебной дисциплин</w:t>
      </w:r>
      <w:r w:rsidR="002F6E96">
        <w:rPr>
          <w:rFonts w:ascii="Times New Roman" w:hAnsi="Times New Roman" w:cs="Times New Roman"/>
          <w:b/>
          <w:bCs/>
          <w:sz w:val="28"/>
          <w:szCs w:val="28"/>
        </w:rPr>
        <w:t>ы</w:t>
      </w:r>
      <w:r w:rsidR="00B631AE" w:rsidRPr="00B631AE">
        <w:rPr>
          <w:rFonts w:ascii="Times New Roman" w:hAnsi="Times New Roman" w:cs="Times New Roman"/>
          <w:b/>
          <w:bCs/>
          <w:sz w:val="28"/>
          <w:szCs w:val="28"/>
        </w:rPr>
        <w:t>, подлежащие проверке:</w:t>
      </w:r>
    </w:p>
    <w:p w:rsidR="00C44849" w:rsidRPr="003F6626" w:rsidRDefault="00B631AE" w:rsidP="00EC5B08">
      <w:pPr>
        <w:spacing w:after="0" w:line="360" w:lineRule="auto"/>
        <w:ind w:firstLine="567"/>
        <w:jc w:val="both"/>
        <w:rPr>
          <w:rFonts w:ascii="Times New Roman" w:hAnsi="Times New Roman" w:cs="Times New Roman"/>
          <w:b/>
          <w:bCs/>
          <w:sz w:val="28"/>
          <w:szCs w:val="28"/>
        </w:rPr>
      </w:pPr>
      <w:r w:rsidRPr="003F6626">
        <w:rPr>
          <w:rFonts w:ascii="Times New Roman" w:hAnsi="Times New Roman" w:cs="Times New Roman"/>
          <w:b/>
          <w:bCs/>
          <w:sz w:val="28"/>
          <w:szCs w:val="28"/>
        </w:rPr>
        <w:tab/>
      </w:r>
      <w:r w:rsidRPr="003F6626">
        <w:rPr>
          <w:rFonts w:ascii="Times New Roman" w:hAnsi="Times New Roman" w:cs="Times New Roman"/>
          <w:sz w:val="28"/>
          <w:szCs w:val="28"/>
        </w:rPr>
        <w:t>В результ</w:t>
      </w:r>
      <w:r w:rsidR="00101CA6">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sidR="00101CA6">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w:t>
      </w:r>
    </w:p>
    <w:p w:rsidR="005F02A5" w:rsidRPr="005F02A5" w:rsidRDefault="005F02A5" w:rsidP="005F02A5">
      <w:pPr>
        <w:spacing w:after="0" w:line="424" w:lineRule="auto"/>
        <w:ind w:left="832" w:right="2381"/>
        <w:jc w:val="both"/>
        <w:rPr>
          <w:rFonts w:ascii="Times New Roman" w:hAnsi="Times New Roman" w:cs="Times New Roman"/>
          <w:b/>
          <w:sz w:val="28"/>
        </w:rPr>
      </w:pPr>
      <w:r w:rsidRPr="005F02A5">
        <w:rPr>
          <w:rFonts w:ascii="Times New Roman" w:hAnsi="Times New Roman" w:cs="Times New Roman"/>
          <w:b/>
          <w:sz w:val="28"/>
        </w:rPr>
        <w:t>уметь:</w:t>
      </w:r>
    </w:p>
    <w:p w:rsidR="005F02A5" w:rsidRPr="005F02A5" w:rsidRDefault="005F02A5" w:rsidP="009A2CDB">
      <w:pPr>
        <w:pStyle w:val="a6"/>
        <w:widowControl w:val="0"/>
        <w:numPr>
          <w:ilvl w:val="0"/>
          <w:numId w:val="143"/>
        </w:numPr>
        <w:tabs>
          <w:tab w:val="left" w:pos="1750"/>
        </w:tabs>
        <w:autoSpaceDE w:val="0"/>
        <w:autoSpaceDN w:val="0"/>
        <w:spacing w:after="0" w:line="336"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выполнять расчеты с использованием прикладных компьютерных</w:t>
      </w:r>
      <w:r w:rsidRPr="005F02A5">
        <w:rPr>
          <w:rFonts w:ascii="Times New Roman" w:hAnsi="Times New Roman" w:cs="Times New Roman"/>
          <w:spacing w:val="-14"/>
          <w:sz w:val="28"/>
        </w:rPr>
        <w:t xml:space="preserve"> </w:t>
      </w:r>
      <w:r w:rsidRPr="005F02A5">
        <w:rPr>
          <w:rFonts w:ascii="Times New Roman" w:hAnsi="Times New Roman" w:cs="Times New Roman"/>
          <w:sz w:val="28"/>
        </w:rPr>
        <w:t>программ;</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сеть Интернет и ее возможности для организации оперативного обмена</w:t>
      </w:r>
      <w:r w:rsidRPr="005F02A5">
        <w:rPr>
          <w:rFonts w:ascii="Times New Roman" w:hAnsi="Times New Roman" w:cs="Times New Roman"/>
          <w:spacing w:val="-2"/>
          <w:sz w:val="28"/>
        </w:rPr>
        <w:t xml:space="preserve"> </w:t>
      </w:r>
      <w:r w:rsidRPr="005F02A5">
        <w:rPr>
          <w:rFonts w:ascii="Times New Roman" w:hAnsi="Times New Roman" w:cs="Times New Roman"/>
          <w:sz w:val="28"/>
        </w:rPr>
        <w:t>информацией;</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4"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w:t>
      </w:r>
      <w:r w:rsidRPr="005F02A5">
        <w:rPr>
          <w:rFonts w:ascii="Times New Roman" w:hAnsi="Times New Roman" w:cs="Times New Roman"/>
          <w:spacing w:val="-1"/>
          <w:sz w:val="28"/>
        </w:rPr>
        <w:t xml:space="preserve"> </w:t>
      </w:r>
      <w:r w:rsidRPr="005F02A5">
        <w:rPr>
          <w:rFonts w:ascii="Times New Roman" w:hAnsi="Times New Roman" w:cs="Times New Roman"/>
          <w:sz w:val="28"/>
        </w:rPr>
        <w:t>системах;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7" w:firstLine="539"/>
        <w:contextualSpacing w:val="0"/>
        <w:jc w:val="both"/>
        <w:rPr>
          <w:rFonts w:ascii="Times New Roman" w:hAnsi="Times New Roman" w:cs="Times New Roman"/>
          <w:sz w:val="28"/>
        </w:rPr>
      </w:pPr>
      <w:r w:rsidRPr="005F02A5">
        <w:rPr>
          <w:rFonts w:ascii="Times New Roman" w:hAnsi="Times New Roman" w:cs="Times New Roman"/>
          <w:sz w:val="28"/>
        </w:rPr>
        <w:t>обрабатывать и анализировать информацию с применением программных средств и вычислительной</w:t>
      </w:r>
      <w:r w:rsidRPr="005F02A5">
        <w:rPr>
          <w:rFonts w:ascii="Times New Roman" w:hAnsi="Times New Roman" w:cs="Times New Roman"/>
          <w:spacing w:val="-2"/>
          <w:sz w:val="28"/>
        </w:rPr>
        <w:t xml:space="preserve"> </w:t>
      </w:r>
      <w:r w:rsidRPr="005F02A5">
        <w:rPr>
          <w:rFonts w:ascii="Times New Roman" w:hAnsi="Times New Roman" w:cs="Times New Roman"/>
          <w:sz w:val="28"/>
        </w:rPr>
        <w:t>техники;</w:t>
      </w:r>
    </w:p>
    <w:p w:rsidR="005F02A5" w:rsidRPr="005F02A5" w:rsidRDefault="005F02A5" w:rsidP="009A2CDB">
      <w:pPr>
        <w:pStyle w:val="a6"/>
        <w:widowControl w:val="0"/>
        <w:numPr>
          <w:ilvl w:val="0"/>
          <w:numId w:val="143"/>
        </w:numPr>
        <w:tabs>
          <w:tab w:val="left" w:pos="1750"/>
        </w:tabs>
        <w:autoSpaceDE w:val="0"/>
        <w:autoSpaceDN w:val="0"/>
        <w:spacing w:after="0" w:line="342"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получать информацию в локальных и глобальных компьютерных</w:t>
      </w:r>
      <w:r w:rsidRPr="005F02A5">
        <w:rPr>
          <w:rFonts w:ascii="Times New Roman" w:hAnsi="Times New Roman" w:cs="Times New Roman"/>
          <w:spacing w:val="-12"/>
          <w:sz w:val="28"/>
        </w:rPr>
        <w:t xml:space="preserve"> </w:t>
      </w:r>
      <w:r w:rsidRPr="005F02A5">
        <w:rPr>
          <w:rFonts w:ascii="Times New Roman" w:hAnsi="Times New Roman" w:cs="Times New Roman"/>
          <w:sz w:val="28"/>
        </w:rPr>
        <w:t>сетях;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графические редакторы для создания и редактирования изображений;</w:t>
      </w:r>
    </w:p>
    <w:p w:rsidR="005F02A5" w:rsidRDefault="005F02A5" w:rsidP="009A2CDB">
      <w:pPr>
        <w:pStyle w:val="a6"/>
        <w:widowControl w:val="0"/>
        <w:numPr>
          <w:ilvl w:val="0"/>
          <w:numId w:val="143"/>
        </w:numPr>
        <w:tabs>
          <w:tab w:val="left" w:pos="1750"/>
        </w:tabs>
        <w:autoSpaceDE w:val="0"/>
        <w:autoSpaceDN w:val="0"/>
        <w:spacing w:after="0" w:line="240" w:lineRule="auto"/>
        <w:ind w:right="806"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компьютерные программы для поиска информации, составления и оформления документов и</w:t>
      </w:r>
      <w:r w:rsidRPr="005F02A5">
        <w:rPr>
          <w:rFonts w:ascii="Times New Roman" w:hAnsi="Times New Roman" w:cs="Times New Roman"/>
          <w:spacing w:val="-5"/>
          <w:sz w:val="28"/>
        </w:rPr>
        <w:t xml:space="preserve"> </w:t>
      </w:r>
      <w:r w:rsidRPr="005F02A5">
        <w:rPr>
          <w:rFonts w:ascii="Times New Roman" w:hAnsi="Times New Roman" w:cs="Times New Roman"/>
          <w:sz w:val="28"/>
        </w:rPr>
        <w:t>презентаций.</w:t>
      </w:r>
    </w:p>
    <w:p w:rsidR="005F02A5" w:rsidRPr="005F02A5" w:rsidRDefault="006B5373" w:rsidP="006B5373">
      <w:pPr>
        <w:spacing w:after="0" w:line="360" w:lineRule="auto"/>
        <w:rPr>
          <w:rFonts w:ascii="Times New Roman" w:hAnsi="Times New Roman" w:cs="Times New Roman"/>
          <w:sz w:val="28"/>
        </w:rPr>
      </w:pPr>
      <w:r w:rsidRPr="003F6626">
        <w:rPr>
          <w:rFonts w:ascii="Times New Roman" w:hAnsi="Times New Roman" w:cs="Times New Roman"/>
          <w:sz w:val="28"/>
          <w:szCs w:val="28"/>
        </w:rPr>
        <w:t>В результ</w:t>
      </w:r>
      <w:r>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знать</w:t>
      </w:r>
      <w:r w:rsidRPr="005F02A5">
        <w:rPr>
          <w:rFonts w:ascii="Times New Roman" w:hAnsi="Times New Roman" w:cs="Times New Roman"/>
          <w:b/>
          <w:sz w:val="28"/>
        </w:rPr>
        <w:t xml:space="preserve"> </w:t>
      </w:r>
      <w:r w:rsidR="005F02A5" w:rsidRPr="005F02A5">
        <w:rPr>
          <w:rFonts w:ascii="Times New Roman" w:hAnsi="Times New Roman" w:cs="Times New Roman"/>
          <w:sz w:val="28"/>
        </w:rPr>
        <w:t>базовые системные программные продукты и пакеты прикладных</w:t>
      </w:r>
      <w:r w:rsidR="005F02A5" w:rsidRPr="005F02A5">
        <w:rPr>
          <w:rFonts w:ascii="Times New Roman" w:hAnsi="Times New Roman" w:cs="Times New Roman"/>
          <w:spacing w:val="-15"/>
          <w:sz w:val="28"/>
        </w:rPr>
        <w:t xml:space="preserve"> </w:t>
      </w:r>
      <w:r w:rsidR="005F02A5" w:rsidRPr="005F02A5">
        <w:rPr>
          <w:rFonts w:ascii="Times New Roman" w:hAnsi="Times New Roman" w:cs="Times New Roman"/>
          <w:sz w:val="28"/>
        </w:rPr>
        <w:t>программ;</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3" w:firstLine="479"/>
        <w:contextualSpacing w:val="0"/>
        <w:rPr>
          <w:rFonts w:ascii="Times New Roman" w:hAnsi="Times New Roman" w:cs="Times New Roman"/>
          <w:sz w:val="28"/>
        </w:rPr>
      </w:pPr>
      <w:r w:rsidRPr="005F02A5">
        <w:rPr>
          <w:rFonts w:ascii="Times New Roman" w:hAnsi="Times New Roman" w:cs="Times New Roman"/>
          <w:sz w:val="28"/>
        </w:rPr>
        <w:lastRenderedPageBreak/>
        <w:t>основные положения и принципы построения системы обработки и передачи информации;</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1" w:firstLine="479"/>
        <w:contextualSpacing w:val="0"/>
        <w:rPr>
          <w:rFonts w:ascii="Times New Roman" w:hAnsi="Times New Roman" w:cs="Times New Roman"/>
          <w:sz w:val="28"/>
        </w:rPr>
      </w:pPr>
      <w:r w:rsidRPr="005F02A5">
        <w:rPr>
          <w:rFonts w:ascii="Times New Roman" w:hAnsi="Times New Roman" w:cs="Times New Roman"/>
          <w:sz w:val="28"/>
        </w:rPr>
        <w:t>устройство компьютерных сетей и сетевых технологий обработки и передачи информации;</w:t>
      </w:r>
    </w:p>
    <w:p w:rsidR="005F02A5" w:rsidRPr="005F02A5" w:rsidRDefault="005F02A5" w:rsidP="009A2CDB">
      <w:pPr>
        <w:pStyle w:val="a6"/>
        <w:widowControl w:val="0"/>
        <w:numPr>
          <w:ilvl w:val="3"/>
          <w:numId w:val="144"/>
        </w:numPr>
        <w:tabs>
          <w:tab w:val="left" w:pos="1819"/>
          <w:tab w:val="left" w:pos="1820"/>
        </w:tabs>
        <w:autoSpaceDE w:val="0"/>
        <w:autoSpaceDN w:val="0"/>
        <w:spacing w:after="0" w:line="360" w:lineRule="auto"/>
        <w:ind w:left="1819" w:hanging="507"/>
        <w:contextualSpacing w:val="0"/>
        <w:rPr>
          <w:rFonts w:ascii="Times New Roman" w:hAnsi="Times New Roman" w:cs="Times New Roman"/>
          <w:sz w:val="28"/>
        </w:rPr>
      </w:pPr>
      <w:r w:rsidRPr="005F02A5">
        <w:rPr>
          <w:rFonts w:ascii="Times New Roman" w:hAnsi="Times New Roman" w:cs="Times New Roman"/>
          <w:sz w:val="28"/>
        </w:rPr>
        <w:t>методы и приемы обеспечения информационной</w:t>
      </w:r>
      <w:r w:rsidRPr="005F02A5">
        <w:rPr>
          <w:rFonts w:ascii="Times New Roman" w:hAnsi="Times New Roman" w:cs="Times New Roman"/>
          <w:spacing w:val="-10"/>
          <w:sz w:val="28"/>
        </w:rPr>
        <w:t xml:space="preserve"> </w:t>
      </w:r>
      <w:r w:rsidRPr="005F02A5">
        <w:rPr>
          <w:rFonts w:ascii="Times New Roman" w:hAnsi="Times New Roman" w:cs="Times New Roman"/>
          <w:sz w:val="28"/>
        </w:rPr>
        <w:t>безопасности;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методы и средства сбора, обработки, хранения, передачи и накопления информации;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общий состав и структуру персональных электронно-вычислительных машин (ЭВМ) и вычислительных</w:t>
      </w:r>
      <w:r w:rsidRPr="005F02A5">
        <w:rPr>
          <w:rFonts w:ascii="Times New Roman" w:hAnsi="Times New Roman" w:cs="Times New Roman"/>
          <w:spacing w:val="-2"/>
          <w:sz w:val="28"/>
        </w:rPr>
        <w:t xml:space="preserve"> </w:t>
      </w:r>
      <w:r w:rsidRPr="005F02A5">
        <w:rPr>
          <w:rFonts w:ascii="Times New Roman" w:hAnsi="Times New Roman" w:cs="Times New Roman"/>
          <w:sz w:val="28"/>
        </w:rPr>
        <w:t>систем;</w:t>
      </w:r>
    </w:p>
    <w:p w:rsidR="005F02A5" w:rsidRPr="005F02A5" w:rsidRDefault="005F02A5" w:rsidP="009A2CDB">
      <w:pPr>
        <w:pStyle w:val="a6"/>
        <w:widowControl w:val="0"/>
        <w:numPr>
          <w:ilvl w:val="3"/>
          <w:numId w:val="144"/>
        </w:numPr>
        <w:tabs>
          <w:tab w:val="left" w:pos="1750"/>
          <w:tab w:val="left" w:pos="1751"/>
          <w:tab w:val="left" w:pos="3341"/>
          <w:tab w:val="left" w:pos="5080"/>
          <w:tab w:val="left" w:pos="6417"/>
          <w:tab w:val="left" w:pos="7010"/>
          <w:tab w:val="left" w:pos="8503"/>
          <w:tab w:val="left" w:pos="11074"/>
        </w:tabs>
        <w:autoSpaceDE w:val="0"/>
        <w:autoSpaceDN w:val="0"/>
        <w:spacing w:after="0" w:line="360" w:lineRule="auto"/>
        <w:ind w:left="833" w:right="619" w:firstLine="479"/>
        <w:contextualSpacing w:val="0"/>
        <w:rPr>
          <w:rFonts w:ascii="Times New Roman" w:hAnsi="Times New Roman" w:cs="Times New Roman"/>
          <w:sz w:val="28"/>
        </w:rPr>
      </w:pPr>
      <w:r w:rsidRPr="005F02A5">
        <w:rPr>
          <w:rFonts w:ascii="Times New Roman" w:hAnsi="Times New Roman" w:cs="Times New Roman"/>
          <w:sz w:val="28"/>
        </w:rPr>
        <w:t>основные</w:t>
      </w:r>
      <w:r w:rsidRPr="005F02A5">
        <w:rPr>
          <w:rFonts w:ascii="Times New Roman" w:hAnsi="Times New Roman" w:cs="Times New Roman"/>
          <w:sz w:val="28"/>
        </w:rPr>
        <w:tab/>
        <w:t>принципы,</w:t>
      </w:r>
      <w:r w:rsidRPr="005F02A5">
        <w:rPr>
          <w:rFonts w:ascii="Times New Roman" w:hAnsi="Times New Roman" w:cs="Times New Roman"/>
          <w:sz w:val="28"/>
        </w:rPr>
        <w:tab/>
        <w:t>методы</w:t>
      </w:r>
      <w:r w:rsidRPr="005F02A5">
        <w:rPr>
          <w:rFonts w:ascii="Times New Roman" w:hAnsi="Times New Roman" w:cs="Times New Roman"/>
          <w:sz w:val="28"/>
        </w:rPr>
        <w:tab/>
        <w:t>и</w:t>
      </w:r>
      <w:r w:rsidRPr="005F02A5">
        <w:rPr>
          <w:rFonts w:ascii="Times New Roman" w:hAnsi="Times New Roman" w:cs="Times New Roman"/>
          <w:sz w:val="28"/>
        </w:rPr>
        <w:tab/>
        <w:t>свойства</w:t>
      </w:r>
      <w:r w:rsidRPr="005F02A5">
        <w:rPr>
          <w:rFonts w:ascii="Times New Roman" w:hAnsi="Times New Roman" w:cs="Times New Roman"/>
          <w:sz w:val="28"/>
        </w:rPr>
        <w:tab/>
        <w:t>информационных</w:t>
      </w:r>
      <w:r w:rsidRPr="005F02A5">
        <w:rPr>
          <w:rFonts w:ascii="Times New Roman" w:hAnsi="Times New Roman" w:cs="Times New Roman"/>
          <w:sz w:val="28"/>
        </w:rPr>
        <w:tab/>
      </w:r>
      <w:r w:rsidRPr="005F02A5">
        <w:rPr>
          <w:rFonts w:ascii="Times New Roman" w:hAnsi="Times New Roman" w:cs="Times New Roman"/>
          <w:spacing w:val="-17"/>
          <w:sz w:val="28"/>
        </w:rPr>
        <w:t xml:space="preserve">и </w:t>
      </w:r>
      <w:r w:rsidRPr="005F02A5">
        <w:rPr>
          <w:rFonts w:ascii="Times New Roman" w:hAnsi="Times New Roman" w:cs="Times New Roman"/>
          <w:sz w:val="28"/>
        </w:rPr>
        <w:t>телекоммуникационных технологий, их</w:t>
      </w:r>
      <w:r w:rsidRPr="005F02A5">
        <w:rPr>
          <w:rFonts w:ascii="Times New Roman" w:hAnsi="Times New Roman" w:cs="Times New Roman"/>
          <w:spacing w:val="-7"/>
          <w:sz w:val="28"/>
        </w:rPr>
        <w:t xml:space="preserve"> </w:t>
      </w:r>
      <w:r w:rsidRPr="005F02A5">
        <w:rPr>
          <w:rFonts w:ascii="Times New Roman" w:hAnsi="Times New Roman" w:cs="Times New Roman"/>
          <w:sz w:val="28"/>
        </w:rPr>
        <w:t>эффективность.</w:t>
      </w:r>
    </w:p>
    <w:p w:rsidR="00C01EAE" w:rsidRPr="003F6626" w:rsidRDefault="00B631AE" w:rsidP="00C01EAE">
      <w:pPr>
        <w:pStyle w:val="a4"/>
        <w:spacing w:after="0" w:line="360" w:lineRule="auto"/>
        <w:rPr>
          <w:sz w:val="28"/>
        </w:rPr>
      </w:pPr>
      <w:r w:rsidRPr="00B631AE">
        <w:rPr>
          <w:sz w:val="28"/>
          <w:szCs w:val="28"/>
        </w:rPr>
        <w:t>Общие и профессиональные компетенции</w:t>
      </w:r>
      <w:r w:rsidR="00010154">
        <w:rPr>
          <w:sz w:val="28"/>
          <w:szCs w:val="28"/>
        </w:rPr>
        <w:t>:</w:t>
      </w:r>
      <w:r w:rsidRPr="00B631AE">
        <w:rPr>
          <w:sz w:val="28"/>
          <w:szCs w:val="28"/>
        </w:rPr>
        <w:t xml:space="preserve"> </w:t>
      </w:r>
      <w:r w:rsidR="00C01EAE" w:rsidRPr="00375470">
        <w:rPr>
          <w:sz w:val="32"/>
          <w:szCs w:val="28"/>
        </w:rPr>
        <w:t>и</w:t>
      </w:r>
      <w:r w:rsidR="00C01EAE" w:rsidRPr="00375470">
        <w:rPr>
          <w:sz w:val="28"/>
        </w:rPr>
        <w:t xml:space="preserve">зучение </w:t>
      </w:r>
      <w:r w:rsidR="00101CA6">
        <w:rPr>
          <w:sz w:val="28"/>
        </w:rPr>
        <w:t>предмета</w:t>
      </w:r>
      <w:r w:rsidR="00C01EAE" w:rsidRPr="00375470">
        <w:rPr>
          <w:sz w:val="28"/>
        </w:rPr>
        <w:t xml:space="preserve"> Информатика направлено </w:t>
      </w:r>
      <w:r w:rsidR="00C01EAE" w:rsidRPr="003F6626">
        <w:rPr>
          <w:sz w:val="28"/>
        </w:rPr>
        <w:t>на формирование следующих компетенций:</w:t>
      </w:r>
    </w:p>
    <w:p w:rsidR="00C01EAE" w:rsidRPr="003F6626" w:rsidRDefault="00C01EAE" w:rsidP="00C01EAE">
      <w:pPr>
        <w:pStyle w:val="a4"/>
        <w:spacing w:before="0" w:beforeAutospacing="0" w:after="0" w:line="360" w:lineRule="auto"/>
        <w:rPr>
          <w:sz w:val="28"/>
        </w:rPr>
      </w:pPr>
      <w:r w:rsidRPr="003F6626">
        <w:rPr>
          <w:sz w:val="28"/>
        </w:rPr>
        <w:t>ОК1. Выбирать способы решения задач профессиональной деятельности применительно к различным контекстам;</w:t>
      </w:r>
    </w:p>
    <w:p w:rsidR="00C01EAE" w:rsidRPr="003F6626" w:rsidRDefault="00C01EAE" w:rsidP="00C01EAE">
      <w:pPr>
        <w:pStyle w:val="a4"/>
        <w:spacing w:before="0" w:beforeAutospacing="0" w:after="0" w:line="360" w:lineRule="auto"/>
        <w:rPr>
          <w:sz w:val="28"/>
        </w:rPr>
      </w:pPr>
      <w:r w:rsidRPr="003F6626">
        <w:rPr>
          <w:sz w:val="28"/>
        </w:rPr>
        <w:t>ОК2. Осуществлять поиск, анализ и интерпретацию информации, необходимой для выполнения задач профессиональной деятельности;</w:t>
      </w:r>
    </w:p>
    <w:p w:rsidR="00C01EAE" w:rsidRPr="003F6626" w:rsidRDefault="00C01EAE" w:rsidP="00C01EAE">
      <w:pPr>
        <w:pStyle w:val="a4"/>
        <w:spacing w:before="0" w:beforeAutospacing="0" w:after="0" w:line="360" w:lineRule="auto"/>
        <w:rPr>
          <w:sz w:val="28"/>
        </w:rPr>
      </w:pPr>
      <w:r w:rsidRPr="003F6626">
        <w:rPr>
          <w:sz w:val="28"/>
        </w:rPr>
        <w:t>ОК 3. Планировать и реализовывать собственное профессиональное и личностное развитие;</w:t>
      </w:r>
    </w:p>
    <w:p w:rsidR="00C01EAE" w:rsidRPr="003F6626" w:rsidRDefault="00C01EAE" w:rsidP="00C01EAE">
      <w:pPr>
        <w:pStyle w:val="a4"/>
        <w:spacing w:before="0" w:beforeAutospacing="0" w:after="0" w:line="360" w:lineRule="auto"/>
        <w:jc w:val="both"/>
        <w:rPr>
          <w:sz w:val="28"/>
        </w:rPr>
      </w:pPr>
      <w:r w:rsidRPr="003F6626">
        <w:rPr>
          <w:sz w:val="28"/>
        </w:rPr>
        <w:t>ОК 4. Работать в коллективе и команде, эффективно взаимодействовать с коллегами, руководством, клиентами;</w:t>
      </w:r>
    </w:p>
    <w:p w:rsidR="00C01EAE" w:rsidRPr="003F6626" w:rsidRDefault="00C01EAE" w:rsidP="00C01EAE">
      <w:pPr>
        <w:pStyle w:val="a4"/>
        <w:spacing w:before="0" w:beforeAutospacing="0" w:after="0" w:line="360" w:lineRule="auto"/>
        <w:jc w:val="both"/>
        <w:rPr>
          <w:sz w:val="28"/>
        </w:rPr>
      </w:pPr>
      <w:r w:rsidRPr="003F6626">
        <w:rPr>
          <w:sz w:val="28"/>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01EAE" w:rsidRPr="003F6626" w:rsidRDefault="00C01EAE" w:rsidP="00C01EAE">
      <w:pPr>
        <w:pStyle w:val="a4"/>
        <w:spacing w:before="0" w:beforeAutospacing="0" w:after="0" w:line="360" w:lineRule="auto"/>
        <w:jc w:val="both"/>
        <w:rPr>
          <w:sz w:val="28"/>
        </w:rPr>
      </w:pPr>
      <w:r w:rsidRPr="003F6626">
        <w:rPr>
          <w:sz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C01EAE" w:rsidRPr="003F6626" w:rsidRDefault="00C01EAE" w:rsidP="00C01EAE">
      <w:pPr>
        <w:pStyle w:val="a4"/>
        <w:spacing w:before="0" w:beforeAutospacing="0" w:after="0" w:line="360" w:lineRule="auto"/>
        <w:jc w:val="both"/>
        <w:rPr>
          <w:sz w:val="28"/>
        </w:rPr>
      </w:pPr>
      <w:r w:rsidRPr="003F6626">
        <w:rPr>
          <w:sz w:val="28"/>
        </w:rPr>
        <w:t>ОК 7. Содействовать сохранению окружающей среды, ресурсосбережению, эффективно действовать в чрезвычайных ситуациях;</w:t>
      </w:r>
    </w:p>
    <w:p w:rsidR="00C01EAE" w:rsidRPr="00AC02AE" w:rsidRDefault="00C01EAE" w:rsidP="00AC02AE">
      <w:pPr>
        <w:pStyle w:val="a4"/>
        <w:spacing w:before="0" w:beforeAutospacing="0" w:after="0" w:line="360" w:lineRule="auto"/>
        <w:jc w:val="both"/>
        <w:rPr>
          <w:sz w:val="28"/>
          <w:szCs w:val="28"/>
        </w:rPr>
      </w:pPr>
      <w:r w:rsidRPr="00AC02AE">
        <w:rPr>
          <w:sz w:val="28"/>
          <w:szCs w:val="28"/>
        </w:rPr>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01EAE" w:rsidRPr="00AC02AE" w:rsidRDefault="00C01EAE" w:rsidP="00AC02AE">
      <w:pPr>
        <w:pStyle w:val="a4"/>
        <w:spacing w:before="0" w:beforeAutospacing="0" w:after="0" w:line="360" w:lineRule="auto"/>
        <w:jc w:val="both"/>
        <w:rPr>
          <w:sz w:val="28"/>
          <w:szCs w:val="28"/>
        </w:rPr>
      </w:pPr>
      <w:r w:rsidRPr="00AC02AE">
        <w:rPr>
          <w:sz w:val="28"/>
          <w:szCs w:val="28"/>
        </w:rPr>
        <w:t>ОК 9. И</w:t>
      </w:r>
      <w:r w:rsidRPr="00AC02AE">
        <w:rPr>
          <w:color w:val="000000"/>
          <w:sz w:val="28"/>
          <w:szCs w:val="28"/>
          <w:shd w:val="clear" w:color="auto" w:fill="FFFFFF"/>
        </w:rPr>
        <w:t>спользовать информационные технологии в профессиональной деятельности;</w:t>
      </w:r>
    </w:p>
    <w:p w:rsidR="00C01EAE" w:rsidRPr="00AC02AE" w:rsidRDefault="00C01EAE" w:rsidP="00AC02AE">
      <w:pPr>
        <w:pStyle w:val="a4"/>
        <w:spacing w:before="0" w:beforeAutospacing="0" w:after="0" w:line="360" w:lineRule="auto"/>
        <w:jc w:val="both"/>
        <w:rPr>
          <w:sz w:val="28"/>
          <w:szCs w:val="28"/>
        </w:rPr>
      </w:pPr>
      <w:r w:rsidRPr="00AC02AE">
        <w:rPr>
          <w:color w:val="000000"/>
          <w:sz w:val="28"/>
          <w:szCs w:val="28"/>
          <w:shd w:val="clear" w:color="auto" w:fill="FFFFFF"/>
        </w:rPr>
        <w:t>ОК10. Пользоваться профессиональной документацией на государственном и иностранном языках;</w:t>
      </w:r>
    </w:p>
    <w:p w:rsidR="00C01EAE" w:rsidRPr="00AC02AE" w:rsidRDefault="00C01EAE" w:rsidP="00AC02AE">
      <w:pPr>
        <w:pStyle w:val="a4"/>
        <w:spacing w:before="0" w:beforeAutospacing="0" w:after="0" w:line="360" w:lineRule="auto"/>
        <w:jc w:val="both"/>
        <w:rPr>
          <w:sz w:val="28"/>
          <w:szCs w:val="28"/>
        </w:rPr>
      </w:pPr>
      <w:r w:rsidRPr="00AC02AE">
        <w:rPr>
          <w:color w:val="000000"/>
          <w:sz w:val="28"/>
          <w:szCs w:val="28"/>
          <w:shd w:val="clear" w:color="auto" w:fill="FFFFFF"/>
        </w:rPr>
        <w:t>ОК11. Использовать знания по финансовой грамотности, планировать предпринимательскую деятельность в профессиональной сфере.</w:t>
      </w:r>
    </w:p>
    <w:p w:rsidR="00AC02AE" w:rsidRPr="00AC02AE" w:rsidRDefault="00AC02AE" w:rsidP="00AC02AE">
      <w:pPr>
        <w:spacing w:after="0" w:line="360" w:lineRule="auto"/>
        <w:jc w:val="both"/>
        <w:rPr>
          <w:rFonts w:ascii="Times New Roman" w:hAnsi="Times New Roman" w:cs="Times New Roman"/>
          <w:bCs/>
          <w:caps/>
          <w:sz w:val="28"/>
          <w:szCs w:val="28"/>
        </w:rPr>
      </w:pPr>
      <w:r w:rsidRPr="00AC02AE">
        <w:rPr>
          <w:rFonts w:ascii="Times New Roman" w:hAnsi="Times New Roman" w:cs="Times New Roman"/>
          <w:bCs/>
          <w:sz w:val="28"/>
          <w:szCs w:val="28"/>
        </w:rPr>
        <w:t>ПК 2.1 осуществлять диагностику электрооборудования автомобилей</w:t>
      </w:r>
      <w:r w:rsidRPr="00AC02AE">
        <w:rPr>
          <w:rFonts w:ascii="Times New Roman" w:hAnsi="Times New Roman" w:cs="Times New Roman"/>
          <w:bCs/>
          <w:caps/>
          <w:sz w:val="28"/>
          <w:szCs w:val="28"/>
        </w:rPr>
        <w:t xml:space="preserve"> </w:t>
      </w:r>
    </w:p>
    <w:p w:rsidR="00AC02AE" w:rsidRPr="00AC02AE" w:rsidRDefault="00AC02AE" w:rsidP="00AC02AE">
      <w:pPr>
        <w:pStyle w:val="Standard"/>
        <w:spacing w:before="0" w:after="0" w:line="360" w:lineRule="auto"/>
        <w:jc w:val="both"/>
        <w:rPr>
          <w:sz w:val="28"/>
          <w:szCs w:val="28"/>
          <w:lang w:eastAsia="en-US"/>
        </w:rPr>
      </w:pPr>
      <w:r w:rsidRPr="00AC02AE">
        <w:rPr>
          <w:sz w:val="28"/>
          <w:szCs w:val="28"/>
          <w:lang w:eastAsia="en-US"/>
        </w:rPr>
        <w:t>ПК 2.3 </w:t>
      </w:r>
    </w:p>
    <w:p w:rsidR="00AC02AE" w:rsidRPr="00AC02AE" w:rsidRDefault="00AC02AE" w:rsidP="00AC02AE">
      <w:pPr>
        <w:spacing w:after="0" w:line="360" w:lineRule="auto"/>
        <w:jc w:val="both"/>
        <w:rPr>
          <w:rFonts w:ascii="Times New Roman" w:hAnsi="Times New Roman" w:cs="Times New Roman"/>
          <w:sz w:val="28"/>
          <w:szCs w:val="28"/>
          <w:lang w:eastAsia="en-US"/>
        </w:rPr>
      </w:pPr>
      <w:r w:rsidRPr="00AC02AE">
        <w:rPr>
          <w:rFonts w:ascii="Times New Roman" w:hAnsi="Times New Roman" w:cs="Times New Roman"/>
          <w:sz w:val="28"/>
          <w:szCs w:val="28"/>
          <w:lang w:eastAsia="en-US"/>
        </w:rPr>
        <w:t>Проводить ремонт электрооборудования и электросистем автомобилей в соответствии с технологической документацией</w:t>
      </w:r>
    </w:p>
    <w:p w:rsidR="00AC02AE" w:rsidRPr="00AC02AE" w:rsidRDefault="00AC02AE" w:rsidP="00AC02AE">
      <w:pPr>
        <w:pStyle w:val="a4"/>
        <w:spacing w:before="0" w:beforeAutospacing="0" w:after="0" w:line="360" w:lineRule="auto"/>
        <w:jc w:val="both"/>
        <w:rPr>
          <w:sz w:val="28"/>
          <w:szCs w:val="28"/>
        </w:rPr>
      </w:pPr>
      <w:r w:rsidRPr="00AC02AE">
        <w:rPr>
          <w:bCs/>
          <w:sz w:val="28"/>
          <w:szCs w:val="28"/>
        </w:rPr>
        <w:t>ПК 5.1 Планировать деятельность подразделения по техническому обслуживанию и ремонту систем, узлов двигателя автомобиля</w:t>
      </w:r>
      <w:r w:rsidRPr="00AC02AE">
        <w:rPr>
          <w:sz w:val="28"/>
          <w:szCs w:val="28"/>
        </w:rPr>
        <w:t xml:space="preserve"> </w:t>
      </w:r>
    </w:p>
    <w:p w:rsidR="00AC02AE" w:rsidRPr="00AC02AE" w:rsidRDefault="00AC02AE" w:rsidP="00AC02AE">
      <w:pPr>
        <w:pStyle w:val="a4"/>
        <w:spacing w:before="0" w:beforeAutospacing="0" w:after="0" w:line="360" w:lineRule="auto"/>
        <w:jc w:val="both"/>
        <w:rPr>
          <w:sz w:val="28"/>
          <w:szCs w:val="28"/>
        </w:rPr>
      </w:pPr>
      <w:r w:rsidRPr="00AC02AE">
        <w:rPr>
          <w:bCs/>
          <w:sz w:val="28"/>
          <w:szCs w:val="28"/>
        </w:rPr>
        <w:t>ПК 5.3</w:t>
      </w:r>
      <w:r w:rsidRPr="00AC02AE">
        <w:rPr>
          <w:sz w:val="28"/>
          <w:szCs w:val="28"/>
        </w:rPr>
        <w:t xml:space="preserve"> Осуществлять организацию и контроль деятельности персонала подразделения по техническому обслуживанию и ремонта автотранспортных средств</w:t>
      </w:r>
    </w:p>
    <w:p w:rsidR="00FC610D" w:rsidRPr="00AC02AE" w:rsidRDefault="00FC610D" w:rsidP="00AC02AE">
      <w:pPr>
        <w:spacing w:after="0" w:line="360" w:lineRule="auto"/>
        <w:jc w:val="both"/>
        <w:rPr>
          <w:rFonts w:ascii="Times New Roman" w:hAnsi="Times New Roman" w:cs="Times New Roman"/>
          <w:b/>
          <w:bCs/>
          <w:caps/>
          <w:sz w:val="28"/>
          <w:szCs w:val="28"/>
        </w:rPr>
      </w:pPr>
    </w:p>
    <w:p w:rsidR="00AC02AE" w:rsidRDefault="00AC02AE">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w:t>
      </w:r>
      <w:r w:rsidR="006B5373">
        <w:rPr>
          <w:rFonts w:ascii="Times New Roman" w:hAnsi="Times New Roman" w:cs="Times New Roman"/>
          <w:b/>
          <w:bCs/>
          <w:sz w:val="28"/>
          <w:szCs w:val="28"/>
        </w:rPr>
        <w:t>ЕН.02</w:t>
      </w:r>
      <w:r w:rsidR="00385C50">
        <w:rPr>
          <w:rFonts w:ascii="Times New Roman" w:hAnsi="Times New Roman" w:cs="Times New Roman"/>
          <w:b/>
          <w:bCs/>
          <w:sz w:val="28"/>
          <w:szCs w:val="28"/>
        </w:rPr>
        <w:t xml:space="preserve"> ИНФОРМАТИКА</w:t>
      </w:r>
    </w:p>
    <w:p w:rsidR="00B631AE" w:rsidRPr="00B631AE" w:rsidRDefault="00385C50" w:rsidP="00EC5B08">
      <w:pPr>
        <w:spacing w:after="0" w:line="360" w:lineRule="auto"/>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AC02AE">
        <w:rPr>
          <w:rFonts w:ascii="Times New Roman" w:hAnsi="Times New Roman" w:cs="Times New Roman"/>
          <w:sz w:val="28"/>
          <w:szCs w:val="28"/>
          <w:vertAlign w:val="superscript"/>
        </w:rPr>
        <w:t xml:space="preserve"> (наиме</w:t>
      </w:r>
      <w:r w:rsidR="00B631AE" w:rsidRPr="00B631AE">
        <w:rPr>
          <w:rFonts w:ascii="Times New Roman" w:hAnsi="Times New Roman" w:cs="Times New Roman"/>
          <w:sz w:val="28"/>
          <w:szCs w:val="28"/>
          <w:vertAlign w:val="superscript"/>
        </w:rPr>
        <w:t>вание дисциплины/модуля)</w:t>
      </w:r>
    </w:p>
    <w:tbl>
      <w:tblPr>
        <w:tblStyle w:val="TableNormal"/>
        <w:tblpPr w:leftFromText="180" w:rightFromText="180" w:vertAnchor="text" w:horzAnchor="margin" w:tblpY="88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40"/>
        <w:gridCol w:w="5741"/>
        <w:gridCol w:w="1843"/>
      </w:tblGrid>
      <w:tr w:rsidR="00B433F8" w:rsidTr="00B433F8">
        <w:trPr>
          <w:trHeight w:val="551"/>
        </w:trPr>
        <w:tc>
          <w:tcPr>
            <w:tcW w:w="2340" w:type="dxa"/>
          </w:tcPr>
          <w:p w:rsidR="00B433F8" w:rsidRDefault="00B433F8" w:rsidP="00B433F8">
            <w:pPr>
              <w:pStyle w:val="TableParagraph"/>
              <w:spacing w:line="263" w:lineRule="exact"/>
              <w:ind w:left="364"/>
              <w:rPr>
                <w:b/>
                <w:sz w:val="24"/>
              </w:rPr>
            </w:pPr>
            <w:r>
              <w:rPr>
                <w:b/>
                <w:sz w:val="24"/>
              </w:rPr>
              <w:t>Наименование</w:t>
            </w:r>
          </w:p>
          <w:p w:rsidR="00B433F8" w:rsidRDefault="00B433F8" w:rsidP="00B433F8">
            <w:pPr>
              <w:pStyle w:val="TableParagraph"/>
              <w:spacing w:line="269" w:lineRule="exact"/>
              <w:ind w:left="364"/>
              <w:rPr>
                <w:b/>
                <w:sz w:val="24"/>
              </w:rPr>
            </w:pPr>
            <w:r>
              <w:rPr>
                <w:b/>
                <w:sz w:val="24"/>
              </w:rPr>
              <w:t>разделов и</w:t>
            </w:r>
            <w:r>
              <w:rPr>
                <w:b/>
                <w:spacing w:val="-1"/>
                <w:sz w:val="24"/>
              </w:rPr>
              <w:t xml:space="preserve"> </w:t>
            </w:r>
            <w:r>
              <w:rPr>
                <w:b/>
                <w:sz w:val="24"/>
              </w:rPr>
              <w:t>тем</w:t>
            </w:r>
          </w:p>
        </w:tc>
        <w:tc>
          <w:tcPr>
            <w:tcW w:w="5741" w:type="dxa"/>
          </w:tcPr>
          <w:p w:rsidR="00B433F8" w:rsidRPr="00B433F8" w:rsidRDefault="00B433F8" w:rsidP="00B433F8">
            <w:pPr>
              <w:pStyle w:val="TableParagraph"/>
              <w:spacing w:line="263" w:lineRule="exact"/>
              <w:ind w:left="123" w:right="117"/>
              <w:jc w:val="center"/>
              <w:rPr>
                <w:b/>
                <w:sz w:val="24"/>
                <w:lang w:val="ru-RU"/>
              </w:rPr>
            </w:pPr>
            <w:r w:rsidRPr="00B433F8">
              <w:rPr>
                <w:b/>
                <w:sz w:val="24"/>
                <w:lang w:val="ru-RU"/>
              </w:rPr>
              <w:t>Содержание учебного материала, лабораторные и</w:t>
            </w:r>
          </w:p>
          <w:p w:rsidR="00B433F8" w:rsidRPr="00B433F8" w:rsidRDefault="00B433F8" w:rsidP="00B433F8">
            <w:pPr>
              <w:pStyle w:val="TableParagraph"/>
              <w:spacing w:line="269" w:lineRule="exact"/>
              <w:ind w:left="123" w:right="112"/>
              <w:jc w:val="center"/>
              <w:rPr>
                <w:b/>
                <w:sz w:val="24"/>
                <w:lang w:val="ru-RU"/>
              </w:rPr>
            </w:pPr>
            <w:r w:rsidRPr="00B433F8">
              <w:rPr>
                <w:b/>
                <w:sz w:val="24"/>
                <w:lang w:val="ru-RU"/>
              </w:rPr>
              <w:t>практические работы</w:t>
            </w:r>
          </w:p>
        </w:tc>
        <w:tc>
          <w:tcPr>
            <w:tcW w:w="1843" w:type="dxa"/>
          </w:tcPr>
          <w:p w:rsidR="00B433F8" w:rsidRDefault="00B433F8" w:rsidP="00B433F8">
            <w:pPr>
              <w:pStyle w:val="TableParagraph"/>
              <w:spacing w:before="123"/>
              <w:ind w:left="202" w:right="196"/>
              <w:jc w:val="center"/>
              <w:rPr>
                <w:b/>
                <w:sz w:val="24"/>
              </w:rPr>
            </w:pPr>
            <w:r>
              <w:rPr>
                <w:b/>
                <w:sz w:val="24"/>
              </w:rPr>
              <w:t>Объем часов</w:t>
            </w:r>
          </w:p>
        </w:tc>
      </w:tr>
      <w:tr w:rsidR="00B433F8" w:rsidTr="00B433F8">
        <w:trPr>
          <w:trHeight w:val="2022"/>
        </w:trPr>
        <w:tc>
          <w:tcPr>
            <w:tcW w:w="2340" w:type="dxa"/>
            <w:tcBorders>
              <w:bottom w:val="single" w:sz="4" w:space="0" w:color="000000"/>
            </w:tcBorders>
          </w:tcPr>
          <w:p w:rsidR="00B433F8" w:rsidRDefault="00B433F8" w:rsidP="00247804">
            <w:pPr>
              <w:pStyle w:val="TableParagraph"/>
              <w:spacing w:before="1"/>
              <w:ind w:right="313"/>
              <w:rPr>
                <w:sz w:val="24"/>
                <w:lang w:val="ru-RU"/>
              </w:rPr>
            </w:pPr>
            <w:r w:rsidRPr="00B433F8">
              <w:rPr>
                <w:b/>
                <w:sz w:val="24"/>
                <w:lang w:val="ru-RU"/>
              </w:rPr>
              <w:t xml:space="preserve"> </w:t>
            </w:r>
            <w:r w:rsidR="00247804" w:rsidRPr="00247804">
              <w:rPr>
                <w:rStyle w:val="115pt"/>
                <w:rFonts w:eastAsiaTheme="minorHAnsi"/>
                <w:b w:val="0"/>
                <w:sz w:val="24"/>
                <w:szCs w:val="24"/>
              </w:rPr>
              <w:t>«Операционная система Windows»</w:t>
            </w:r>
            <w:r w:rsidRPr="00B433F8">
              <w:rPr>
                <w:sz w:val="24"/>
                <w:lang w:val="ru-RU"/>
              </w:rPr>
              <w:t>Общие сведения о компьютерных технологиях.</w:t>
            </w:r>
          </w:p>
          <w:p w:rsidR="00247804" w:rsidRPr="00247804" w:rsidRDefault="00247804" w:rsidP="00247804">
            <w:pPr>
              <w:pStyle w:val="TableParagraph"/>
              <w:spacing w:before="1"/>
              <w:ind w:right="313"/>
              <w:rPr>
                <w:sz w:val="24"/>
                <w:lang w:val="ru-RU"/>
              </w:rPr>
            </w:pPr>
            <w:r w:rsidRPr="00247804">
              <w:t>Программное обеспечение  ПК</w:t>
            </w:r>
          </w:p>
        </w:tc>
        <w:tc>
          <w:tcPr>
            <w:tcW w:w="5741" w:type="dxa"/>
          </w:tcPr>
          <w:p w:rsidR="00B433F8" w:rsidRPr="00B433F8" w:rsidRDefault="00B433F8" w:rsidP="00B433F8">
            <w:pPr>
              <w:pStyle w:val="TableParagraph"/>
              <w:tabs>
                <w:tab w:val="left" w:pos="1543"/>
                <w:tab w:val="left" w:pos="2781"/>
                <w:tab w:val="left" w:pos="3095"/>
                <w:tab w:val="left" w:pos="4044"/>
                <w:tab w:val="left" w:pos="4344"/>
              </w:tabs>
              <w:spacing w:line="237" w:lineRule="exact"/>
              <w:ind w:left="38"/>
              <w:rPr>
                <w:lang w:val="ru-RU"/>
              </w:rPr>
            </w:pPr>
            <w:r w:rsidRPr="00B433F8">
              <w:rPr>
                <w:lang w:val="ru-RU"/>
              </w:rPr>
              <w:t>Практическая</w:t>
            </w:r>
            <w:r w:rsidRPr="00B433F8">
              <w:rPr>
                <w:lang w:val="ru-RU"/>
              </w:rPr>
              <w:tab/>
              <w:t xml:space="preserve">работа  </w:t>
            </w:r>
            <w:r w:rsidRPr="00B433F8">
              <w:rPr>
                <w:spacing w:val="34"/>
                <w:lang w:val="ru-RU"/>
              </w:rPr>
              <w:t xml:space="preserve"> </w:t>
            </w:r>
            <w:r w:rsidRPr="00B433F8">
              <w:rPr>
                <w:lang w:val="ru-RU"/>
              </w:rPr>
              <w:t>№</w:t>
            </w:r>
            <w:r w:rsidRPr="00B433F8">
              <w:rPr>
                <w:lang w:val="ru-RU"/>
              </w:rPr>
              <w:tab/>
              <w:t>1</w:t>
            </w:r>
            <w:r w:rsidRPr="00B433F8">
              <w:rPr>
                <w:lang w:val="ru-RU"/>
              </w:rPr>
              <w:tab/>
              <w:t>«Работа</w:t>
            </w:r>
            <w:r w:rsidRPr="00B433F8">
              <w:rPr>
                <w:lang w:val="ru-RU"/>
              </w:rPr>
              <w:tab/>
              <w:t>с</w:t>
            </w:r>
            <w:r w:rsidRPr="00B433F8">
              <w:rPr>
                <w:lang w:val="ru-RU"/>
              </w:rPr>
              <w:tab/>
              <w:t>клавиатурным</w:t>
            </w:r>
          </w:p>
          <w:p w:rsidR="00B433F8" w:rsidRPr="00B433F8" w:rsidRDefault="00B433F8" w:rsidP="00B433F8">
            <w:pPr>
              <w:pStyle w:val="TableParagraph"/>
              <w:spacing w:before="1" w:line="252" w:lineRule="exact"/>
              <w:ind w:left="38"/>
              <w:rPr>
                <w:lang w:val="ru-RU"/>
              </w:rPr>
            </w:pPr>
            <w:r w:rsidRPr="00B433F8">
              <w:rPr>
                <w:lang w:val="ru-RU"/>
              </w:rPr>
              <w:t>тренажером»</w:t>
            </w:r>
          </w:p>
          <w:p w:rsidR="00B433F8" w:rsidRDefault="00B433F8" w:rsidP="00B433F8">
            <w:pPr>
              <w:pStyle w:val="TableParagraph"/>
              <w:ind w:left="38" w:right="22"/>
              <w:jc w:val="both"/>
            </w:pPr>
            <w:r w:rsidRPr="00B433F8">
              <w:rPr>
                <w:lang w:val="ru-RU"/>
              </w:rPr>
              <w:t xml:space="preserve">Практическая работа № 2 «Работа с объектами на рабочем столе: выделение, перемещение, просмотр свойств, создание, переименование, удаление. Работа с окнами» Практическая работа № 3 «Выполнение операций с файлами и папками. </w:t>
            </w:r>
            <w:r>
              <w:t>Поиск файлов. Инсталляция</w:t>
            </w:r>
          </w:p>
          <w:p w:rsidR="00B433F8" w:rsidRDefault="00B433F8" w:rsidP="00B433F8">
            <w:pPr>
              <w:pStyle w:val="TableParagraph"/>
              <w:spacing w:line="247" w:lineRule="exact"/>
              <w:ind w:left="38"/>
            </w:pPr>
            <w:r>
              <w:t>программ»</w:t>
            </w:r>
          </w:p>
        </w:tc>
        <w:tc>
          <w:tcPr>
            <w:tcW w:w="1843" w:type="dxa"/>
          </w:tcPr>
          <w:p w:rsidR="00B433F8" w:rsidRDefault="00B433F8" w:rsidP="00B433F8">
            <w:pPr>
              <w:pStyle w:val="TableParagraph"/>
              <w:rPr>
                <w:b/>
                <w:sz w:val="26"/>
              </w:rPr>
            </w:pPr>
          </w:p>
          <w:p w:rsidR="00B433F8" w:rsidRDefault="00B433F8" w:rsidP="00B433F8">
            <w:pPr>
              <w:pStyle w:val="TableParagraph"/>
              <w:rPr>
                <w:b/>
                <w:sz w:val="26"/>
              </w:rPr>
            </w:pPr>
          </w:p>
          <w:p w:rsidR="00B433F8" w:rsidRDefault="00B433F8" w:rsidP="00B433F8">
            <w:pPr>
              <w:pStyle w:val="TableParagraph"/>
              <w:spacing w:before="9"/>
              <w:rPr>
                <w:b/>
              </w:rPr>
            </w:pPr>
          </w:p>
          <w:p w:rsidR="00B433F8" w:rsidRPr="00AC02AE" w:rsidRDefault="00247804" w:rsidP="00B433F8">
            <w:pPr>
              <w:pStyle w:val="TableParagraph"/>
              <w:ind w:left="9"/>
              <w:jc w:val="center"/>
              <w:rPr>
                <w:sz w:val="24"/>
                <w:lang w:val="ru-RU"/>
              </w:rPr>
            </w:pPr>
            <w:r w:rsidRPr="00AC02AE">
              <w:rPr>
                <w:sz w:val="24"/>
                <w:lang w:val="ru-RU"/>
              </w:rPr>
              <w:t>4</w:t>
            </w:r>
          </w:p>
        </w:tc>
      </w:tr>
      <w:tr w:rsidR="00B433F8" w:rsidTr="00B433F8">
        <w:trPr>
          <w:trHeight w:val="1266"/>
        </w:trPr>
        <w:tc>
          <w:tcPr>
            <w:tcW w:w="2340" w:type="dxa"/>
            <w:tcBorders>
              <w:top w:val="single" w:sz="4" w:space="0" w:color="000000"/>
              <w:left w:val="single" w:sz="4" w:space="0" w:color="000000"/>
              <w:bottom w:val="single" w:sz="4" w:space="0" w:color="000000"/>
              <w:right w:val="single" w:sz="4" w:space="0" w:color="000000"/>
            </w:tcBorders>
          </w:tcPr>
          <w:p w:rsidR="00B433F8" w:rsidRDefault="00B433F8" w:rsidP="00B433F8">
            <w:pPr>
              <w:pStyle w:val="TableParagraph"/>
              <w:spacing w:line="260" w:lineRule="exact"/>
              <w:ind w:left="40"/>
              <w:rPr>
                <w:sz w:val="24"/>
              </w:rPr>
            </w:pPr>
            <w:r>
              <w:rPr>
                <w:sz w:val="24"/>
              </w:rPr>
              <w:t>Текстовые</w:t>
            </w:r>
          </w:p>
          <w:p w:rsidR="00B433F8" w:rsidRDefault="00B433F8" w:rsidP="00B433F8">
            <w:pPr>
              <w:pStyle w:val="TableParagraph"/>
              <w:ind w:left="40"/>
              <w:rPr>
                <w:sz w:val="24"/>
              </w:rPr>
            </w:pPr>
            <w:r>
              <w:rPr>
                <w:sz w:val="24"/>
              </w:rPr>
              <w:t>процессоры.</w:t>
            </w:r>
          </w:p>
        </w:tc>
        <w:tc>
          <w:tcPr>
            <w:tcW w:w="5741" w:type="dxa"/>
            <w:tcBorders>
              <w:left w:val="single" w:sz="4" w:space="0" w:color="000000"/>
            </w:tcBorders>
          </w:tcPr>
          <w:p w:rsidR="00B433F8" w:rsidRPr="00B433F8" w:rsidRDefault="00B433F8" w:rsidP="00B433F8">
            <w:pPr>
              <w:pStyle w:val="TableParagraph"/>
              <w:spacing w:line="239" w:lineRule="exact"/>
              <w:ind w:left="40"/>
              <w:rPr>
                <w:lang w:val="ru-RU"/>
              </w:rPr>
            </w:pPr>
            <w:r w:rsidRPr="00B433F8">
              <w:rPr>
                <w:lang w:val="ru-RU"/>
              </w:rPr>
              <w:t>Практическая работа № 4 «Ввод и редактирование текста»</w:t>
            </w:r>
          </w:p>
          <w:p w:rsidR="00B433F8" w:rsidRPr="00B433F8" w:rsidRDefault="00B433F8" w:rsidP="00B433F8">
            <w:pPr>
              <w:pStyle w:val="TableParagraph"/>
              <w:tabs>
                <w:tab w:val="left" w:pos="1543"/>
                <w:tab w:val="left" w:pos="2778"/>
                <w:tab w:val="left" w:pos="3090"/>
              </w:tabs>
              <w:ind w:left="40" w:right="20"/>
              <w:rPr>
                <w:lang w:val="ru-RU"/>
              </w:rPr>
            </w:pPr>
            <w:r w:rsidRPr="00B433F8">
              <w:rPr>
                <w:lang w:val="ru-RU"/>
              </w:rPr>
              <w:t>Практическая</w:t>
            </w:r>
            <w:r w:rsidRPr="00B433F8">
              <w:rPr>
                <w:lang w:val="ru-RU"/>
              </w:rPr>
              <w:tab/>
              <w:t xml:space="preserve">работа  </w:t>
            </w:r>
            <w:r w:rsidRPr="00B433F8">
              <w:rPr>
                <w:spacing w:val="34"/>
                <w:lang w:val="ru-RU"/>
              </w:rPr>
              <w:t xml:space="preserve"> </w:t>
            </w:r>
            <w:r w:rsidRPr="00B433F8">
              <w:rPr>
                <w:lang w:val="ru-RU"/>
              </w:rPr>
              <w:t>№</w:t>
            </w:r>
            <w:r w:rsidRPr="00B433F8">
              <w:rPr>
                <w:lang w:val="ru-RU"/>
              </w:rPr>
              <w:tab/>
              <w:t>5</w:t>
            </w:r>
            <w:r w:rsidRPr="00B433F8">
              <w:rPr>
                <w:lang w:val="ru-RU"/>
              </w:rPr>
              <w:tab/>
              <w:t>«Форматирование текста» Практическая работа № 6 «Вставка объектов в текст» Практическая работа № 7 «Работа с таблицами в</w:t>
            </w:r>
            <w:r w:rsidRPr="00B433F8">
              <w:rPr>
                <w:spacing w:val="51"/>
                <w:lang w:val="ru-RU"/>
              </w:rPr>
              <w:t xml:space="preserve"> </w:t>
            </w:r>
            <w:r w:rsidRPr="00B433F8">
              <w:rPr>
                <w:lang w:val="ru-RU"/>
              </w:rPr>
              <w:t>среде</w:t>
            </w:r>
          </w:p>
          <w:p w:rsidR="00B433F8" w:rsidRDefault="00B433F8" w:rsidP="00B433F8">
            <w:pPr>
              <w:pStyle w:val="TableParagraph"/>
              <w:spacing w:line="249" w:lineRule="exact"/>
              <w:ind w:left="40"/>
            </w:pPr>
            <w:r>
              <w:t>текстового редактора»</w:t>
            </w:r>
          </w:p>
        </w:tc>
        <w:tc>
          <w:tcPr>
            <w:tcW w:w="1843" w:type="dxa"/>
          </w:tcPr>
          <w:p w:rsidR="00B433F8" w:rsidRDefault="00B433F8" w:rsidP="00B433F8">
            <w:pPr>
              <w:pStyle w:val="TableParagraph"/>
              <w:rPr>
                <w:b/>
                <w:sz w:val="26"/>
              </w:rPr>
            </w:pPr>
          </w:p>
          <w:p w:rsidR="00B433F8" w:rsidRPr="00247804" w:rsidRDefault="00247804" w:rsidP="00B433F8">
            <w:pPr>
              <w:pStyle w:val="TableParagraph"/>
              <w:spacing w:before="180"/>
              <w:ind w:left="9"/>
              <w:jc w:val="center"/>
              <w:rPr>
                <w:sz w:val="24"/>
                <w:lang w:val="ru-RU"/>
              </w:rPr>
            </w:pPr>
            <w:r>
              <w:rPr>
                <w:sz w:val="24"/>
                <w:lang w:val="ru-RU"/>
              </w:rPr>
              <w:t>10</w:t>
            </w:r>
          </w:p>
        </w:tc>
      </w:tr>
      <w:tr w:rsidR="00B433F8" w:rsidTr="00B433F8">
        <w:trPr>
          <w:trHeight w:val="4045"/>
        </w:trPr>
        <w:tc>
          <w:tcPr>
            <w:tcW w:w="2340" w:type="dxa"/>
            <w:tcBorders>
              <w:top w:val="single" w:sz="4" w:space="0" w:color="000000"/>
              <w:left w:val="single" w:sz="4" w:space="0" w:color="000000"/>
              <w:bottom w:val="single" w:sz="4" w:space="0" w:color="000000"/>
              <w:right w:val="single" w:sz="4" w:space="0" w:color="000000"/>
            </w:tcBorders>
          </w:tcPr>
          <w:p w:rsidR="00B433F8" w:rsidRDefault="00B433F8" w:rsidP="00B433F8">
            <w:pPr>
              <w:pStyle w:val="TableParagraph"/>
              <w:ind w:left="40" w:right="899"/>
              <w:rPr>
                <w:sz w:val="24"/>
              </w:rPr>
            </w:pPr>
            <w:r>
              <w:rPr>
                <w:sz w:val="24"/>
              </w:rPr>
              <w:t>Электронные таблицы.</w:t>
            </w:r>
          </w:p>
        </w:tc>
        <w:tc>
          <w:tcPr>
            <w:tcW w:w="5741" w:type="dxa"/>
            <w:tcBorders>
              <w:left w:val="single" w:sz="4" w:space="0" w:color="000000"/>
            </w:tcBorders>
          </w:tcPr>
          <w:p w:rsidR="00B433F8" w:rsidRPr="00B433F8" w:rsidRDefault="00B433F8" w:rsidP="00B433F8">
            <w:pPr>
              <w:pStyle w:val="TableParagraph"/>
              <w:spacing w:line="236" w:lineRule="exact"/>
              <w:ind w:left="40"/>
              <w:rPr>
                <w:lang w:val="ru-RU"/>
              </w:rPr>
            </w:pPr>
            <w:r w:rsidRPr="00B433F8">
              <w:rPr>
                <w:lang w:val="ru-RU"/>
              </w:rPr>
              <w:t>Практическая работа № 8 «Создание рабочей книги и</w:t>
            </w:r>
          </w:p>
          <w:p w:rsidR="00B433F8" w:rsidRPr="00B433F8" w:rsidRDefault="00B433F8" w:rsidP="00B433F8">
            <w:pPr>
              <w:pStyle w:val="TableParagraph"/>
              <w:spacing w:line="252" w:lineRule="exact"/>
              <w:ind w:left="40"/>
              <w:rPr>
                <w:lang w:val="ru-RU"/>
              </w:rPr>
            </w:pPr>
            <w:r w:rsidRPr="00B433F8">
              <w:rPr>
                <w:lang w:val="ru-RU"/>
              </w:rPr>
              <w:t>действия с ячейками»</w:t>
            </w:r>
          </w:p>
          <w:p w:rsidR="00B433F8" w:rsidRPr="00B433F8" w:rsidRDefault="00B433F8" w:rsidP="00B433F8">
            <w:pPr>
              <w:pStyle w:val="TableParagraph"/>
              <w:spacing w:before="1"/>
              <w:ind w:left="40"/>
              <w:rPr>
                <w:lang w:val="ru-RU"/>
              </w:rPr>
            </w:pPr>
            <w:r w:rsidRPr="00B433F8">
              <w:rPr>
                <w:lang w:val="ru-RU"/>
              </w:rPr>
              <w:t xml:space="preserve">Практическая работа № 9 «Редактирование данных в </w:t>
            </w:r>
            <w:r>
              <w:t>EXCEL</w:t>
            </w:r>
            <w:r w:rsidRPr="00B433F8">
              <w:rPr>
                <w:lang w:val="ru-RU"/>
              </w:rPr>
              <w:t>»</w:t>
            </w:r>
          </w:p>
          <w:p w:rsidR="00B433F8" w:rsidRPr="00B433F8" w:rsidRDefault="00B433F8" w:rsidP="00B433F8">
            <w:pPr>
              <w:pStyle w:val="TableParagraph"/>
              <w:spacing w:before="1"/>
              <w:ind w:left="40" w:firstLine="55"/>
              <w:rPr>
                <w:lang w:val="ru-RU"/>
              </w:rPr>
            </w:pPr>
            <w:r w:rsidRPr="00B433F8">
              <w:rPr>
                <w:lang w:val="ru-RU"/>
              </w:rPr>
              <w:t xml:space="preserve">Практическая работа № 10 «Использование функций и формул в </w:t>
            </w:r>
            <w:r>
              <w:t>EXCEL</w:t>
            </w:r>
            <w:r w:rsidRPr="00B433F8">
              <w:rPr>
                <w:lang w:val="ru-RU"/>
              </w:rPr>
              <w:t>»</w:t>
            </w:r>
          </w:p>
          <w:p w:rsidR="00B433F8" w:rsidRPr="00B433F8" w:rsidRDefault="00B433F8" w:rsidP="00B433F8">
            <w:pPr>
              <w:pStyle w:val="TableParagraph"/>
              <w:ind w:left="40"/>
              <w:rPr>
                <w:lang w:val="ru-RU"/>
              </w:rPr>
            </w:pPr>
            <w:r w:rsidRPr="00B433F8">
              <w:rPr>
                <w:lang w:val="ru-RU"/>
              </w:rPr>
              <w:t>Практическая работа № 11 «Построение диаграмм и графиков»</w:t>
            </w:r>
          </w:p>
          <w:p w:rsidR="00B433F8" w:rsidRPr="00B433F8" w:rsidRDefault="00B433F8" w:rsidP="00B433F8">
            <w:pPr>
              <w:pStyle w:val="TableParagraph"/>
              <w:ind w:left="40" w:firstLine="55"/>
              <w:rPr>
                <w:lang w:val="ru-RU"/>
              </w:rPr>
            </w:pPr>
            <w:r w:rsidRPr="00B433F8">
              <w:rPr>
                <w:lang w:val="ru-RU"/>
              </w:rPr>
              <w:t>Практическая работа № 12 «Создание и редактирование базы данных»</w:t>
            </w:r>
          </w:p>
          <w:p w:rsidR="00B433F8" w:rsidRPr="00B433F8" w:rsidRDefault="00B433F8" w:rsidP="00B433F8">
            <w:pPr>
              <w:pStyle w:val="TableParagraph"/>
              <w:ind w:left="40"/>
              <w:rPr>
                <w:lang w:val="ru-RU"/>
              </w:rPr>
            </w:pPr>
            <w:r w:rsidRPr="00B433F8">
              <w:rPr>
                <w:lang w:val="ru-RU"/>
              </w:rPr>
              <w:t>Практическая работа № 13 «Поиск информации в базе данных»</w:t>
            </w:r>
          </w:p>
          <w:p w:rsidR="00B433F8" w:rsidRPr="00B433F8" w:rsidRDefault="00B433F8" w:rsidP="00B433F8">
            <w:pPr>
              <w:pStyle w:val="TableParagraph"/>
              <w:ind w:left="40"/>
              <w:rPr>
                <w:lang w:val="ru-RU"/>
              </w:rPr>
            </w:pPr>
            <w:r w:rsidRPr="00B433F8">
              <w:rPr>
                <w:lang w:val="ru-RU"/>
              </w:rPr>
              <w:t>Практическая работа № 14 «Печать данных с помощью отчетов»</w:t>
            </w:r>
          </w:p>
          <w:p w:rsidR="00B433F8" w:rsidRPr="00B433F8" w:rsidRDefault="00B433F8" w:rsidP="00B433F8">
            <w:pPr>
              <w:pStyle w:val="TableParagraph"/>
              <w:tabs>
                <w:tab w:val="left" w:pos="1581"/>
                <w:tab w:val="left" w:pos="2440"/>
                <w:tab w:val="left" w:pos="2891"/>
                <w:tab w:val="left" w:pos="3350"/>
                <w:tab w:val="left" w:pos="4857"/>
                <w:tab w:val="left" w:pos="5582"/>
              </w:tabs>
              <w:spacing w:before="3" w:line="252" w:lineRule="exact"/>
              <w:ind w:left="40" w:right="26"/>
              <w:rPr>
                <w:lang w:val="ru-RU"/>
              </w:rPr>
            </w:pPr>
            <w:r w:rsidRPr="00B433F8">
              <w:rPr>
                <w:lang w:val="ru-RU"/>
              </w:rPr>
              <w:t>Практическая</w:t>
            </w:r>
            <w:r w:rsidRPr="00B433F8">
              <w:rPr>
                <w:lang w:val="ru-RU"/>
              </w:rPr>
              <w:tab/>
              <w:t>работа</w:t>
            </w:r>
            <w:r w:rsidRPr="00B433F8">
              <w:rPr>
                <w:lang w:val="ru-RU"/>
              </w:rPr>
              <w:tab/>
              <w:t>№</w:t>
            </w:r>
            <w:r w:rsidRPr="00B433F8">
              <w:rPr>
                <w:lang w:val="ru-RU"/>
              </w:rPr>
              <w:tab/>
              <w:t>15</w:t>
            </w:r>
            <w:r w:rsidRPr="00B433F8">
              <w:rPr>
                <w:lang w:val="ru-RU"/>
              </w:rPr>
              <w:tab/>
              <w:t>«Вычисление</w:t>
            </w:r>
            <w:r w:rsidRPr="00B433F8">
              <w:rPr>
                <w:lang w:val="ru-RU"/>
              </w:rPr>
              <w:tab/>
              <w:t>сумм</w:t>
            </w:r>
            <w:r w:rsidRPr="00B433F8">
              <w:rPr>
                <w:lang w:val="ru-RU"/>
              </w:rPr>
              <w:tab/>
            </w:r>
            <w:r w:rsidRPr="00B433F8">
              <w:rPr>
                <w:spacing w:val="-18"/>
                <w:lang w:val="ru-RU"/>
              </w:rPr>
              <w:t xml:space="preserve">и </w:t>
            </w:r>
            <w:r w:rsidRPr="00B433F8">
              <w:rPr>
                <w:lang w:val="ru-RU"/>
              </w:rPr>
              <w:t>произведений элементов</w:t>
            </w:r>
            <w:r w:rsidRPr="00B433F8">
              <w:rPr>
                <w:spacing w:val="-6"/>
                <w:lang w:val="ru-RU"/>
              </w:rPr>
              <w:t xml:space="preserve"> </w:t>
            </w:r>
            <w:r w:rsidRPr="00B433F8">
              <w:rPr>
                <w:lang w:val="ru-RU"/>
              </w:rPr>
              <w:t>таблицы»</w:t>
            </w:r>
          </w:p>
        </w:tc>
        <w:tc>
          <w:tcPr>
            <w:tcW w:w="1843" w:type="dxa"/>
            <w:tcBorders>
              <w:right w:val="single" w:sz="4" w:space="0" w:color="000000"/>
            </w:tcBorders>
          </w:tcPr>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spacing w:before="5"/>
              <w:rPr>
                <w:b/>
                <w:sz w:val="32"/>
                <w:lang w:val="ru-RU"/>
              </w:rPr>
            </w:pPr>
          </w:p>
          <w:p w:rsidR="00B433F8" w:rsidRPr="00247804" w:rsidRDefault="00247804" w:rsidP="00B433F8">
            <w:pPr>
              <w:pStyle w:val="TableParagraph"/>
              <w:ind w:left="778" w:right="772"/>
              <w:jc w:val="center"/>
              <w:rPr>
                <w:sz w:val="24"/>
                <w:lang w:val="ru-RU"/>
              </w:rPr>
            </w:pPr>
            <w:r>
              <w:rPr>
                <w:sz w:val="24"/>
                <w:lang w:val="ru-RU"/>
              </w:rPr>
              <w:t>10</w:t>
            </w:r>
          </w:p>
        </w:tc>
      </w:tr>
      <w:tr w:rsidR="00247804" w:rsidTr="00247804">
        <w:trPr>
          <w:trHeight w:val="1688"/>
        </w:trPr>
        <w:tc>
          <w:tcPr>
            <w:tcW w:w="2340" w:type="dxa"/>
            <w:tcBorders>
              <w:top w:val="single" w:sz="4" w:space="0" w:color="000000"/>
              <w:left w:val="single" w:sz="4" w:space="0" w:color="000000"/>
              <w:bottom w:val="single" w:sz="4" w:space="0" w:color="000000"/>
              <w:right w:val="single" w:sz="4" w:space="0" w:color="000000"/>
            </w:tcBorders>
          </w:tcPr>
          <w:p w:rsidR="00247804" w:rsidRPr="000473BC" w:rsidRDefault="00247804" w:rsidP="00B433F8">
            <w:pPr>
              <w:pStyle w:val="TableParagraph"/>
              <w:ind w:left="40" w:right="899"/>
              <w:rPr>
                <w:sz w:val="24"/>
              </w:rPr>
            </w:pPr>
            <w:r w:rsidRPr="000473BC">
              <w:t>Базы данных</w:t>
            </w:r>
          </w:p>
        </w:tc>
        <w:tc>
          <w:tcPr>
            <w:tcW w:w="5741" w:type="dxa"/>
            <w:tcBorders>
              <w:left w:val="single" w:sz="4" w:space="0" w:color="000000"/>
            </w:tcBorders>
          </w:tcPr>
          <w:p w:rsidR="00247804" w:rsidRPr="00D01056" w:rsidRDefault="00247804" w:rsidP="009A2CDB">
            <w:pPr>
              <w:pStyle w:val="a6"/>
              <w:numPr>
                <w:ilvl w:val="0"/>
                <w:numId w:val="145"/>
              </w:numPr>
              <w:ind w:left="318" w:hanging="720"/>
              <w:rPr>
                <w:rFonts w:ascii="Times New Roman" w:hAnsi="Times New Roman" w:cs="Times New Roman"/>
                <w:lang w:val="ru-RU"/>
              </w:rPr>
            </w:pPr>
            <w:r w:rsidRPr="00D01056">
              <w:rPr>
                <w:rFonts w:ascii="Times New Roman" w:hAnsi="Times New Roman" w:cs="Times New Roman"/>
                <w:lang w:val="ru-RU"/>
              </w:rPr>
              <w:t>Создание таблиц для ввода данных.</w:t>
            </w:r>
          </w:p>
          <w:p w:rsidR="00247804" w:rsidRPr="000473BC" w:rsidRDefault="00247804" w:rsidP="00247804">
            <w:pPr>
              <w:rPr>
                <w:rFonts w:ascii="Times New Roman" w:hAnsi="Times New Roman" w:cs="Times New Roman"/>
                <w:lang w:val="ru-RU"/>
              </w:rPr>
            </w:pPr>
            <w:r w:rsidRPr="000473BC">
              <w:rPr>
                <w:rFonts w:ascii="Times New Roman" w:hAnsi="Times New Roman" w:cs="Times New Roman"/>
                <w:lang w:val="ru-RU"/>
              </w:rPr>
              <w:t>Создание таблиц и работа с данными с использованием запросов. Работа с данными и создание отчетов.</w:t>
            </w:r>
          </w:p>
          <w:p w:rsidR="00247804" w:rsidRPr="000473BC" w:rsidRDefault="00247804" w:rsidP="00247804">
            <w:pPr>
              <w:rPr>
                <w:rFonts w:ascii="Times New Roman" w:hAnsi="Times New Roman" w:cs="Times New Roman"/>
                <w:lang w:val="ru-RU"/>
              </w:rPr>
            </w:pPr>
            <w:r w:rsidRPr="000473BC">
              <w:rPr>
                <w:rFonts w:ascii="Times New Roman" w:hAnsi="Times New Roman" w:cs="Times New Roman"/>
                <w:lang w:val="ru-RU"/>
              </w:rPr>
              <w:t>Создание базы данных.</w:t>
            </w:r>
          </w:p>
          <w:p w:rsidR="00247804" w:rsidRPr="000473BC" w:rsidRDefault="00247804" w:rsidP="000473BC">
            <w:pPr>
              <w:pStyle w:val="TableParagraph"/>
              <w:rPr>
                <w:lang w:val="ru-RU"/>
              </w:rPr>
            </w:pPr>
            <w:r w:rsidRPr="000473BC">
              <w:rPr>
                <w:lang w:val="ru-RU"/>
              </w:rPr>
              <w:t xml:space="preserve"> Разработка многотабличных баз данных</w:t>
            </w:r>
          </w:p>
        </w:tc>
        <w:tc>
          <w:tcPr>
            <w:tcW w:w="1843" w:type="dxa"/>
            <w:tcBorders>
              <w:right w:val="single" w:sz="4" w:space="0" w:color="000000"/>
            </w:tcBorders>
          </w:tcPr>
          <w:p w:rsidR="00247804" w:rsidRPr="000473BC" w:rsidRDefault="00247804" w:rsidP="000473BC">
            <w:pPr>
              <w:pStyle w:val="TableParagraph"/>
              <w:jc w:val="center"/>
              <w:rPr>
                <w:sz w:val="26"/>
                <w:lang w:val="ru-RU"/>
              </w:rPr>
            </w:pPr>
            <w:r w:rsidRPr="000473BC">
              <w:rPr>
                <w:sz w:val="26"/>
                <w:lang w:val="ru-RU"/>
              </w:rPr>
              <w:t>6</w:t>
            </w:r>
          </w:p>
        </w:tc>
      </w:tr>
      <w:tr w:rsidR="000473BC" w:rsidTr="000473BC">
        <w:trPr>
          <w:trHeight w:val="827"/>
        </w:trPr>
        <w:tc>
          <w:tcPr>
            <w:tcW w:w="2340" w:type="dxa"/>
            <w:tcBorders>
              <w:top w:val="single" w:sz="4" w:space="0" w:color="000000"/>
              <w:left w:val="single" w:sz="4" w:space="0" w:color="000000"/>
              <w:bottom w:val="single" w:sz="4" w:space="0" w:color="000000"/>
              <w:right w:val="single" w:sz="4" w:space="0" w:color="000000"/>
            </w:tcBorders>
          </w:tcPr>
          <w:p w:rsidR="000473BC" w:rsidRPr="000473BC" w:rsidRDefault="000473BC" w:rsidP="00B433F8">
            <w:pPr>
              <w:pStyle w:val="TableParagraph"/>
              <w:ind w:left="40" w:right="899"/>
            </w:pPr>
            <w:r w:rsidRPr="000473BC">
              <w:t>Программы создания презентации</w:t>
            </w:r>
          </w:p>
        </w:tc>
        <w:tc>
          <w:tcPr>
            <w:tcW w:w="5741" w:type="dxa"/>
            <w:tcBorders>
              <w:left w:val="single" w:sz="4" w:space="0" w:color="000000"/>
            </w:tcBorders>
          </w:tcPr>
          <w:p w:rsidR="000473BC" w:rsidRDefault="000473BC" w:rsidP="000473BC">
            <w:pPr>
              <w:pStyle w:val="32"/>
              <w:shd w:val="clear" w:color="auto" w:fill="auto"/>
              <w:tabs>
                <w:tab w:val="left" w:pos="481"/>
              </w:tabs>
              <w:spacing w:before="0" w:line="240" w:lineRule="auto"/>
              <w:ind w:firstLine="0"/>
              <w:jc w:val="left"/>
              <w:rPr>
                <w:rStyle w:val="115pt"/>
                <w:sz w:val="24"/>
                <w:szCs w:val="24"/>
              </w:rPr>
            </w:pPr>
            <w:r>
              <w:rPr>
                <w:rStyle w:val="115pt"/>
                <w:sz w:val="24"/>
                <w:szCs w:val="24"/>
              </w:rPr>
              <w:t>Разработка презентации</w:t>
            </w:r>
          </w:p>
          <w:p w:rsidR="000473BC" w:rsidRPr="000473BC" w:rsidRDefault="000473BC" w:rsidP="000473BC">
            <w:pPr>
              <w:rPr>
                <w:rFonts w:ascii="Times New Roman" w:hAnsi="Times New Roman" w:cs="Times New Roman"/>
                <w:b/>
                <w:lang w:val="ru-RU"/>
              </w:rPr>
            </w:pPr>
            <w:r w:rsidRPr="000473BC">
              <w:rPr>
                <w:rStyle w:val="115pt"/>
                <w:rFonts w:eastAsiaTheme="minorHAnsi"/>
                <w:b w:val="0"/>
                <w:sz w:val="24"/>
                <w:szCs w:val="24"/>
              </w:rPr>
              <w:t>Создание эффектов и демонстрация презентации</w:t>
            </w:r>
          </w:p>
        </w:tc>
        <w:tc>
          <w:tcPr>
            <w:tcW w:w="1843" w:type="dxa"/>
            <w:tcBorders>
              <w:right w:val="single" w:sz="4" w:space="0" w:color="000000"/>
            </w:tcBorders>
          </w:tcPr>
          <w:p w:rsidR="000473BC" w:rsidRPr="000473BC" w:rsidRDefault="000473BC" w:rsidP="000473BC">
            <w:pPr>
              <w:pStyle w:val="TableParagraph"/>
              <w:jc w:val="center"/>
              <w:rPr>
                <w:sz w:val="26"/>
                <w:lang w:val="ru-RU"/>
              </w:rPr>
            </w:pPr>
            <w:r>
              <w:rPr>
                <w:sz w:val="26"/>
                <w:lang w:val="ru-RU"/>
              </w:rPr>
              <w:t>10</w:t>
            </w:r>
          </w:p>
        </w:tc>
      </w:tr>
      <w:tr w:rsidR="00B433F8" w:rsidTr="000473BC">
        <w:trPr>
          <w:trHeight w:val="1972"/>
        </w:trPr>
        <w:tc>
          <w:tcPr>
            <w:tcW w:w="2340" w:type="dxa"/>
            <w:tcBorders>
              <w:top w:val="single" w:sz="4" w:space="0" w:color="000000"/>
              <w:left w:val="single" w:sz="4" w:space="0" w:color="000000"/>
              <w:right w:val="single" w:sz="4" w:space="0" w:color="000000"/>
            </w:tcBorders>
          </w:tcPr>
          <w:p w:rsidR="00B433F8" w:rsidRPr="00EE6FCA" w:rsidRDefault="00B433F8" w:rsidP="00B433F8">
            <w:pPr>
              <w:pStyle w:val="TableParagraph"/>
              <w:spacing w:line="260" w:lineRule="exact"/>
              <w:ind w:left="40"/>
              <w:rPr>
                <w:sz w:val="24"/>
                <w:lang w:val="ru-RU"/>
              </w:rPr>
            </w:pPr>
            <w:r w:rsidRPr="00EE6FCA">
              <w:rPr>
                <w:sz w:val="24"/>
                <w:lang w:val="ru-RU"/>
              </w:rPr>
              <w:lastRenderedPageBreak/>
              <w:t>Раздел Локальные и глобальные сети</w:t>
            </w:r>
          </w:p>
        </w:tc>
        <w:tc>
          <w:tcPr>
            <w:tcW w:w="5741" w:type="dxa"/>
            <w:tcBorders>
              <w:left w:val="single" w:sz="4" w:space="0" w:color="000000"/>
            </w:tcBorders>
          </w:tcPr>
          <w:p w:rsidR="00B433F8" w:rsidRPr="00B433F8" w:rsidRDefault="00B433F8" w:rsidP="00B433F8">
            <w:pPr>
              <w:pStyle w:val="TableParagraph"/>
              <w:spacing w:line="239" w:lineRule="exact"/>
              <w:ind w:left="40"/>
              <w:rPr>
                <w:lang w:val="ru-RU"/>
              </w:rPr>
            </w:pPr>
            <w:r w:rsidRPr="00B433F8">
              <w:rPr>
                <w:lang w:val="ru-RU"/>
              </w:rPr>
              <w:t>Практическая работа «Поиск информации в базе</w:t>
            </w:r>
          </w:p>
          <w:p w:rsidR="00B433F8" w:rsidRPr="00B433F8" w:rsidRDefault="00B433F8" w:rsidP="000473BC">
            <w:pPr>
              <w:pStyle w:val="TableParagraph"/>
              <w:ind w:left="40"/>
              <w:rPr>
                <w:lang w:val="ru-RU"/>
              </w:rPr>
            </w:pPr>
            <w:r w:rsidRPr="00B433F8">
              <w:rPr>
                <w:lang w:val="ru-RU"/>
              </w:rPr>
              <w:t>данных»</w:t>
            </w:r>
          </w:p>
          <w:p w:rsidR="00B433F8" w:rsidRPr="00B433F8" w:rsidRDefault="00B433F8" w:rsidP="000473BC">
            <w:pPr>
              <w:pStyle w:val="TableParagraph"/>
              <w:ind w:left="40" w:firstLine="55"/>
              <w:rPr>
                <w:lang w:val="ru-RU"/>
              </w:rPr>
            </w:pPr>
            <w:r w:rsidRPr="00B433F8">
              <w:rPr>
                <w:lang w:val="ru-RU"/>
              </w:rPr>
              <w:t>Практическая работа «Печать данных с помощью отчетов»</w:t>
            </w:r>
          </w:p>
          <w:p w:rsidR="00B433F8" w:rsidRPr="00B433F8" w:rsidRDefault="00B433F8" w:rsidP="000473BC">
            <w:pPr>
              <w:pStyle w:val="TableParagraph"/>
              <w:ind w:left="40"/>
              <w:rPr>
                <w:lang w:val="ru-RU"/>
              </w:rPr>
            </w:pPr>
            <w:r w:rsidRPr="00B433F8">
              <w:rPr>
                <w:lang w:val="ru-RU"/>
              </w:rPr>
              <w:t>Практическая работа «Создание, отправление и получение электронного сообщения»</w:t>
            </w:r>
          </w:p>
          <w:p w:rsidR="00B433F8" w:rsidRPr="00B433F8" w:rsidRDefault="00B433F8" w:rsidP="000473BC">
            <w:pPr>
              <w:pStyle w:val="TableParagraph"/>
              <w:ind w:left="40"/>
              <w:rPr>
                <w:lang w:val="ru-RU"/>
              </w:rPr>
            </w:pPr>
            <w:r w:rsidRPr="00B433F8">
              <w:rPr>
                <w:lang w:val="ru-RU"/>
              </w:rPr>
              <w:t>Практическая работа «Поиск информации в Ин Практическая работа «Поиск документа в Интернете»</w:t>
            </w:r>
          </w:p>
        </w:tc>
        <w:tc>
          <w:tcPr>
            <w:tcW w:w="1843" w:type="dxa"/>
            <w:tcBorders>
              <w:right w:val="single" w:sz="4" w:space="0" w:color="000000"/>
            </w:tcBorders>
          </w:tcPr>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rPr>
                <w:b/>
                <w:sz w:val="26"/>
                <w:lang w:val="ru-RU"/>
              </w:rPr>
            </w:pPr>
          </w:p>
          <w:p w:rsidR="00B433F8" w:rsidRPr="00B433F8" w:rsidRDefault="00B433F8" w:rsidP="00B433F8">
            <w:pPr>
              <w:pStyle w:val="TableParagraph"/>
              <w:spacing w:before="5"/>
              <w:rPr>
                <w:b/>
                <w:sz w:val="31"/>
                <w:lang w:val="ru-RU"/>
              </w:rPr>
            </w:pPr>
          </w:p>
          <w:p w:rsidR="00B433F8" w:rsidRDefault="00B433F8" w:rsidP="00B433F8">
            <w:pPr>
              <w:pStyle w:val="TableParagraph"/>
              <w:ind w:left="778" w:right="772"/>
              <w:jc w:val="center"/>
              <w:rPr>
                <w:sz w:val="24"/>
              </w:rPr>
            </w:pPr>
            <w:r>
              <w:rPr>
                <w:sz w:val="24"/>
              </w:rPr>
              <w:t>6</w:t>
            </w:r>
          </w:p>
        </w:tc>
      </w:tr>
    </w:tbl>
    <w:p w:rsidR="00937C71" w:rsidRDefault="00937C71" w:rsidP="00FE5D91">
      <w:pPr>
        <w:spacing w:after="0" w:line="360" w:lineRule="auto"/>
        <w:ind w:firstLine="567"/>
        <w:jc w:val="center"/>
        <w:rPr>
          <w:rFonts w:ascii="Times New Roman" w:hAnsi="Times New Roman" w:cs="Times New Roman"/>
          <w:sz w:val="28"/>
          <w:szCs w:val="28"/>
        </w:rPr>
      </w:pPr>
    </w:p>
    <w:p w:rsidR="00937C71" w:rsidRDefault="00937C71" w:rsidP="00FE5D91">
      <w:pPr>
        <w:spacing w:after="0" w:line="360" w:lineRule="auto"/>
        <w:ind w:firstLine="567"/>
        <w:jc w:val="center"/>
        <w:rPr>
          <w:rFonts w:ascii="Times New Roman" w:hAnsi="Times New Roman" w:cs="Times New Roman"/>
          <w:sz w:val="28"/>
          <w:szCs w:val="28"/>
        </w:rPr>
      </w:pPr>
    </w:p>
    <w:p w:rsidR="006318E2" w:rsidRDefault="006318E2"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010154" w:rsidRDefault="00010154">
      <w:pP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br w:type="page"/>
      </w: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3A1D13" w:rsidRDefault="003A1D13" w:rsidP="00054C3A">
      <w:pPr>
        <w:spacing w:after="0" w:line="240" w:lineRule="auto"/>
        <w:jc w:val="center"/>
        <w:rPr>
          <w:rFonts w:ascii="Times New Roman" w:hAnsi="Times New Roman" w:cs="Times New Roman"/>
          <w:b/>
          <w:sz w:val="24"/>
          <w:szCs w:val="24"/>
        </w:rPr>
      </w:pPr>
    </w:p>
    <w:p w:rsidR="00937C71" w:rsidRDefault="00937C71" w:rsidP="00937C71">
      <w:pPr>
        <w:spacing w:before="67" w:line="321" w:lineRule="exact"/>
        <w:ind w:left="4371"/>
        <w:rPr>
          <w:rFonts w:ascii="Arial" w:hAnsi="Arial"/>
          <w:b/>
          <w:sz w:val="28"/>
        </w:rPr>
      </w:pPr>
      <w:r>
        <w:rPr>
          <w:rFonts w:ascii="Arial" w:hAnsi="Arial"/>
          <w:b/>
          <w:sz w:val="28"/>
        </w:rPr>
        <w:t>Практическая работа № 1</w:t>
      </w:r>
    </w:p>
    <w:p w:rsidR="00937C71" w:rsidRPr="00937C71" w:rsidRDefault="00937C71" w:rsidP="00937C71">
      <w:pPr>
        <w:spacing w:after="0" w:line="240" w:lineRule="auto"/>
        <w:ind w:left="1481"/>
        <w:rPr>
          <w:rFonts w:ascii="Times New Roman" w:hAnsi="Times New Roman" w:cs="Times New Roman"/>
          <w:sz w:val="24"/>
          <w:szCs w:val="24"/>
        </w:rPr>
      </w:pPr>
      <w:r w:rsidRPr="00937C71">
        <w:rPr>
          <w:rFonts w:ascii="Times New Roman" w:hAnsi="Times New Roman" w:cs="Times New Roman"/>
          <w:b/>
          <w:sz w:val="24"/>
          <w:szCs w:val="24"/>
        </w:rPr>
        <w:t xml:space="preserve">Тема: </w:t>
      </w:r>
      <w:r w:rsidRPr="00937C71">
        <w:rPr>
          <w:rFonts w:ascii="Times New Roman" w:hAnsi="Times New Roman" w:cs="Times New Roman"/>
          <w:sz w:val="24"/>
          <w:szCs w:val="24"/>
        </w:rPr>
        <w:t>Работа с клавиатурным тренажером.</w:t>
      </w:r>
    </w:p>
    <w:p w:rsidR="00937C71" w:rsidRPr="00937C71" w:rsidRDefault="00937C71" w:rsidP="00937C71">
      <w:pPr>
        <w:spacing w:after="0" w:line="240" w:lineRule="auto"/>
        <w:ind w:left="3282" w:right="686" w:hanging="1801"/>
        <w:rPr>
          <w:rFonts w:ascii="Times New Roman" w:hAnsi="Times New Roman" w:cs="Times New Roman"/>
          <w:sz w:val="24"/>
          <w:szCs w:val="24"/>
        </w:rPr>
      </w:pPr>
      <w:r w:rsidRPr="00937C71">
        <w:rPr>
          <w:rFonts w:ascii="Times New Roman" w:hAnsi="Times New Roman" w:cs="Times New Roman"/>
          <w:b/>
          <w:sz w:val="24"/>
          <w:szCs w:val="24"/>
        </w:rPr>
        <w:t xml:space="preserve">Цель работы: </w:t>
      </w:r>
      <w:r w:rsidRPr="00937C71">
        <w:rPr>
          <w:rFonts w:ascii="Times New Roman" w:hAnsi="Times New Roman" w:cs="Times New Roman"/>
          <w:sz w:val="24"/>
          <w:szCs w:val="24"/>
        </w:rPr>
        <w:t>познакомиться с общим видом клавиатуры, основными группами клавиш и их предназначением.</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Обеспечение: </w:t>
      </w:r>
      <w:r w:rsidRPr="00937C71">
        <w:rPr>
          <w:rFonts w:ascii="Times New Roman" w:hAnsi="Times New Roman" w:cs="Times New Roman"/>
          <w:sz w:val="24"/>
          <w:szCs w:val="24"/>
        </w:rPr>
        <w:t>клавиатурный тренажёр</w:t>
      </w:r>
    </w:p>
    <w:p w:rsidR="00937C71" w:rsidRPr="00937C71" w:rsidRDefault="00937C71" w:rsidP="00937C71">
      <w:pPr>
        <w:spacing w:after="0" w:line="240" w:lineRule="auto"/>
        <w:ind w:left="4971"/>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Pr="00937C71" w:rsidRDefault="00937C71" w:rsidP="00937C71">
      <w:pPr>
        <w:pStyle w:val="af"/>
        <w:spacing w:after="0"/>
        <w:rPr>
          <w:b/>
        </w:rPr>
      </w:pP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Клавиатура</w:t>
      </w:r>
      <w:r w:rsidRPr="00937C71">
        <w:rPr>
          <w:rFonts w:ascii="Times New Roman" w:hAnsi="Times New Roman" w:cs="Times New Roman"/>
          <w:sz w:val="24"/>
          <w:szCs w:val="24"/>
        </w:rPr>
        <w:t xml:space="preserve"> – основное устройство для ввода символьной информации.</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Стандартная клавиатура имеет 101 клавишу.</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Основные группы клавиш:</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right="685"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алфавитно-цифровые клавиши. Они имеют двойные обозначения. Верхние надписи – для набора текста латинскими буквами, нижние надписи – для набора текста русскими</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буквами.</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left="1480" w:right="687"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управляющие клавиши: </w:t>
      </w:r>
      <w:r w:rsidRPr="00937C71">
        <w:rPr>
          <w:rFonts w:ascii="Times New Roman" w:hAnsi="Times New Roman" w:cs="Times New Roman"/>
          <w:b/>
          <w:sz w:val="24"/>
          <w:szCs w:val="24"/>
        </w:rPr>
        <w:t xml:space="preserve">Shift </w:t>
      </w:r>
      <w:r w:rsidRPr="00937C71">
        <w:rPr>
          <w:rFonts w:ascii="Times New Roman" w:hAnsi="Times New Roman" w:cs="Times New Roman"/>
          <w:sz w:val="24"/>
          <w:szCs w:val="24"/>
        </w:rPr>
        <w:t xml:space="preserve">– для перехода на строчные (или прописные) буквы, </w:t>
      </w:r>
      <w:r w:rsidRPr="00937C71">
        <w:rPr>
          <w:rFonts w:ascii="Times New Roman" w:hAnsi="Times New Roman" w:cs="Times New Roman"/>
          <w:b/>
          <w:sz w:val="24"/>
          <w:szCs w:val="24"/>
        </w:rPr>
        <w:t xml:space="preserve">CapsLock </w:t>
      </w:r>
      <w:r w:rsidRPr="00937C71">
        <w:rPr>
          <w:rFonts w:ascii="Times New Roman" w:hAnsi="Times New Roman" w:cs="Times New Roman"/>
          <w:sz w:val="24"/>
          <w:szCs w:val="24"/>
        </w:rPr>
        <w:t>– для перехода в верхний</w:t>
      </w:r>
      <w:r w:rsidRPr="00937C71">
        <w:rPr>
          <w:rFonts w:ascii="Times New Roman" w:hAnsi="Times New Roman" w:cs="Times New Roman"/>
          <w:spacing w:val="-4"/>
          <w:sz w:val="24"/>
          <w:szCs w:val="24"/>
        </w:rPr>
        <w:t xml:space="preserve"> </w:t>
      </w:r>
      <w:r w:rsidRPr="00937C71">
        <w:rPr>
          <w:rFonts w:ascii="Times New Roman" w:hAnsi="Times New Roman" w:cs="Times New Roman"/>
          <w:sz w:val="24"/>
          <w:szCs w:val="24"/>
        </w:rPr>
        <w:t>регистр.</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1480" w:right="686" w:firstLine="719"/>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клавиши управления курсором. </w:t>
      </w:r>
      <w:r w:rsidRPr="00937C71">
        <w:rPr>
          <w:rFonts w:ascii="Times New Roman" w:hAnsi="Times New Roman" w:cs="Times New Roman"/>
          <w:b/>
          <w:sz w:val="24"/>
          <w:szCs w:val="24"/>
        </w:rPr>
        <w:t xml:space="preserve">Курсор – </w:t>
      </w:r>
      <w:r w:rsidRPr="00937C71">
        <w:rPr>
          <w:rFonts w:ascii="Times New Roman" w:hAnsi="Times New Roman" w:cs="Times New Roman"/>
          <w:sz w:val="24"/>
          <w:szCs w:val="24"/>
        </w:rPr>
        <w:t>это мигающий указатель места вставки символа, который появляется на экране при работе в текстовом</w:t>
      </w:r>
      <w:r w:rsidRPr="00937C71">
        <w:rPr>
          <w:rFonts w:ascii="Times New Roman" w:hAnsi="Times New Roman" w:cs="Times New Roman"/>
          <w:spacing w:val="-19"/>
          <w:sz w:val="24"/>
          <w:szCs w:val="24"/>
        </w:rPr>
        <w:t xml:space="preserve"> </w:t>
      </w:r>
      <w:r w:rsidRPr="00937C71">
        <w:rPr>
          <w:rFonts w:ascii="Times New Roman" w:hAnsi="Times New Roman" w:cs="Times New Roman"/>
          <w:sz w:val="24"/>
          <w:szCs w:val="24"/>
        </w:rPr>
        <w:t>редакторе:</w:t>
      </w:r>
    </w:p>
    <w:p w:rsidR="00937C71" w:rsidRPr="00937C71" w:rsidRDefault="00937C71" w:rsidP="00937C71">
      <w:pPr>
        <w:spacing w:after="0" w:line="240" w:lineRule="auto"/>
        <w:ind w:left="2200"/>
        <w:rPr>
          <w:rFonts w:ascii="Times New Roman" w:hAnsi="Times New Roman" w:cs="Times New Roman"/>
          <w:sz w:val="24"/>
          <w:szCs w:val="24"/>
        </w:rPr>
      </w:pPr>
      <w:r w:rsidRPr="00937C71">
        <w:rPr>
          <w:rFonts w:ascii="Times New Roman" w:hAnsi="Times New Roman" w:cs="Times New Roman"/>
          <w:sz w:val="24"/>
          <w:szCs w:val="24"/>
        </w:rPr>
        <w:t>←↑→↓ - клавиши указывают направление перемещения курсора;</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Home </w:t>
      </w:r>
      <w:r w:rsidRPr="00937C71">
        <w:rPr>
          <w:rFonts w:ascii="Times New Roman" w:hAnsi="Times New Roman" w:cs="Times New Roman"/>
          <w:sz w:val="24"/>
          <w:szCs w:val="24"/>
        </w:rPr>
        <w:t>– возврат курсора в начало строки;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End </w:t>
      </w:r>
      <w:r w:rsidRPr="00937C71">
        <w:rPr>
          <w:rFonts w:ascii="Times New Roman" w:hAnsi="Times New Roman" w:cs="Times New Roman"/>
          <w:sz w:val="24"/>
          <w:szCs w:val="24"/>
        </w:rPr>
        <w:t>– переход курсора в конец строки;</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PageUp, PageDown </w:t>
      </w:r>
      <w:r w:rsidRPr="00937C71">
        <w:rPr>
          <w:rFonts w:ascii="Times New Roman" w:hAnsi="Times New Roman" w:cs="Times New Roman"/>
          <w:sz w:val="24"/>
          <w:szCs w:val="24"/>
        </w:rPr>
        <w:t xml:space="preserve">– клавиши обеспечивают «перелистывание» многостраничного документа </w:t>
      </w:r>
      <w:r w:rsidRPr="00937C71">
        <w:rPr>
          <w:rFonts w:ascii="Times New Roman" w:hAnsi="Times New Roman" w:cs="Times New Roman"/>
          <w:b/>
          <w:i/>
          <w:sz w:val="24"/>
          <w:szCs w:val="24"/>
        </w:rPr>
        <w:t>в начало</w:t>
      </w:r>
      <w:r w:rsidRPr="00937C71">
        <w:rPr>
          <w:rFonts w:ascii="Times New Roman" w:hAnsi="Times New Roman" w:cs="Times New Roman"/>
          <w:b/>
          <w:sz w:val="24"/>
          <w:szCs w:val="24"/>
        </w:rPr>
        <w:t xml:space="preserve">, </w:t>
      </w:r>
      <w:r w:rsidRPr="00937C71">
        <w:rPr>
          <w:rFonts w:ascii="Times New Roman" w:hAnsi="Times New Roman" w:cs="Times New Roman"/>
          <w:b/>
          <w:i/>
          <w:sz w:val="24"/>
          <w:szCs w:val="24"/>
        </w:rPr>
        <w:t xml:space="preserve">в конец </w:t>
      </w:r>
      <w:r w:rsidRPr="00937C71">
        <w:rPr>
          <w:rFonts w:ascii="Times New Roman" w:hAnsi="Times New Roman" w:cs="Times New Roman"/>
          <w:sz w:val="24"/>
          <w:szCs w:val="24"/>
        </w:rPr>
        <w:t xml:space="preserve">или рабочего поля </w:t>
      </w:r>
      <w:r w:rsidRPr="00937C71">
        <w:rPr>
          <w:rFonts w:ascii="Times New Roman" w:hAnsi="Times New Roman" w:cs="Times New Roman"/>
          <w:b/>
          <w:i/>
          <w:sz w:val="24"/>
          <w:szCs w:val="24"/>
        </w:rPr>
        <w:t>вверх</w:t>
      </w:r>
      <w:r w:rsidRPr="00937C71">
        <w:rPr>
          <w:rFonts w:ascii="Times New Roman" w:hAnsi="Times New Roman" w:cs="Times New Roman"/>
          <w:sz w:val="24"/>
          <w:szCs w:val="24"/>
        </w:rPr>
        <w:t xml:space="preserve">, </w:t>
      </w:r>
      <w:r w:rsidRPr="00937C71">
        <w:rPr>
          <w:rFonts w:ascii="Times New Roman" w:hAnsi="Times New Roman" w:cs="Times New Roman"/>
          <w:b/>
          <w:i/>
          <w:sz w:val="24"/>
          <w:szCs w:val="24"/>
        </w:rPr>
        <w:t xml:space="preserve">вниз </w:t>
      </w:r>
      <w:r w:rsidRPr="00937C71">
        <w:rPr>
          <w:rFonts w:ascii="Times New Roman" w:hAnsi="Times New Roman" w:cs="Times New Roman"/>
          <w:sz w:val="24"/>
          <w:szCs w:val="24"/>
        </w:rPr>
        <w:t>соответственно.</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560" w:hanging="361"/>
        <w:contextualSpacing w:val="0"/>
        <w:jc w:val="both"/>
        <w:rPr>
          <w:rFonts w:ascii="Times New Roman" w:hAnsi="Times New Roman" w:cs="Times New Roman"/>
          <w:sz w:val="24"/>
          <w:szCs w:val="24"/>
        </w:rPr>
      </w:pPr>
      <w:r w:rsidRPr="00937C71">
        <w:rPr>
          <w:rFonts w:ascii="Times New Roman" w:hAnsi="Times New Roman" w:cs="Times New Roman"/>
          <w:sz w:val="24"/>
          <w:szCs w:val="24"/>
        </w:rPr>
        <w:t>функциональные клавиши:</w:t>
      </w:r>
      <w:r w:rsidRPr="00937C71">
        <w:rPr>
          <w:rFonts w:ascii="Times New Roman" w:hAnsi="Times New Roman" w:cs="Times New Roman"/>
          <w:spacing w:val="1"/>
          <w:sz w:val="24"/>
          <w:szCs w:val="24"/>
        </w:rPr>
        <w:t xml:space="preserve"> </w:t>
      </w:r>
      <w:r w:rsidRPr="00937C71">
        <w:rPr>
          <w:rFonts w:ascii="Times New Roman" w:hAnsi="Times New Roman" w:cs="Times New Roman"/>
          <w:b/>
          <w:sz w:val="24"/>
          <w:szCs w:val="24"/>
        </w:rPr>
        <w:t>F1-F12</w:t>
      </w:r>
      <w:r w:rsidRPr="00937C71">
        <w:rPr>
          <w:rFonts w:ascii="Times New Roman" w:hAnsi="Times New Roman" w:cs="Times New Roman"/>
          <w:sz w:val="24"/>
          <w:szCs w:val="24"/>
        </w:rPr>
        <w:t>.</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201" w:right="997" w:hanging="1"/>
        <w:contextualSpacing w:val="0"/>
        <w:jc w:val="both"/>
        <w:rPr>
          <w:rFonts w:ascii="Times New Roman" w:hAnsi="Times New Roman" w:cs="Times New Roman"/>
          <w:sz w:val="24"/>
          <w:szCs w:val="24"/>
        </w:rPr>
      </w:pPr>
      <w:r w:rsidRPr="00937C71">
        <w:rPr>
          <w:rFonts w:ascii="Times New Roman" w:hAnsi="Times New Roman" w:cs="Times New Roman"/>
          <w:sz w:val="24"/>
          <w:szCs w:val="24"/>
        </w:rPr>
        <w:t>цифровая клавиатура размещается в правой части стандартной клавиатуры.</w:t>
      </w:r>
      <w:r w:rsidRPr="00937C71">
        <w:rPr>
          <w:rFonts w:ascii="Times New Roman" w:hAnsi="Times New Roman" w:cs="Times New Roman"/>
          <w:sz w:val="24"/>
          <w:szCs w:val="24"/>
          <w:u w:val="single"/>
        </w:rPr>
        <w:t xml:space="preserve"> Специальные</w:t>
      </w:r>
      <w:r w:rsidRPr="00937C71">
        <w:rPr>
          <w:rFonts w:ascii="Times New Roman" w:hAnsi="Times New Roman" w:cs="Times New Roman"/>
          <w:spacing w:val="-1"/>
          <w:sz w:val="24"/>
          <w:szCs w:val="24"/>
          <w:u w:val="single"/>
        </w:rPr>
        <w:t xml:space="preserve"> </w:t>
      </w: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1481" w:right="1752"/>
        <w:rPr>
          <w:rFonts w:ascii="Times New Roman" w:hAnsi="Times New Roman" w:cs="Times New Roman"/>
          <w:sz w:val="24"/>
          <w:szCs w:val="24"/>
        </w:rPr>
      </w:pPr>
      <w:r w:rsidRPr="00937C71">
        <w:rPr>
          <w:rFonts w:ascii="Times New Roman" w:hAnsi="Times New Roman" w:cs="Times New Roman"/>
          <w:b/>
          <w:sz w:val="24"/>
          <w:szCs w:val="24"/>
        </w:rPr>
        <w:t xml:space="preserve">Enter – </w:t>
      </w:r>
      <w:r w:rsidRPr="00937C71">
        <w:rPr>
          <w:rFonts w:ascii="Times New Roman" w:hAnsi="Times New Roman" w:cs="Times New Roman"/>
          <w:sz w:val="24"/>
          <w:szCs w:val="24"/>
        </w:rPr>
        <w:t xml:space="preserve">ввод команды либо создание нового абзаца (в текстовом редакторе); </w:t>
      </w:r>
      <w:r w:rsidRPr="00937C71">
        <w:rPr>
          <w:rFonts w:ascii="Times New Roman" w:hAnsi="Times New Roman" w:cs="Times New Roman"/>
          <w:b/>
          <w:sz w:val="24"/>
          <w:szCs w:val="24"/>
        </w:rPr>
        <w:t xml:space="preserve">Esc – </w:t>
      </w:r>
      <w:r w:rsidRPr="00937C71">
        <w:rPr>
          <w:rFonts w:ascii="Times New Roman" w:hAnsi="Times New Roman" w:cs="Times New Roman"/>
          <w:sz w:val="24"/>
          <w:szCs w:val="24"/>
        </w:rPr>
        <w:t xml:space="preserve">отмена последнего действия или выхода из текущего режима программы; </w:t>
      </w:r>
      <w:r w:rsidRPr="00937C71">
        <w:rPr>
          <w:rFonts w:ascii="Times New Roman" w:hAnsi="Times New Roman" w:cs="Times New Roman"/>
          <w:b/>
          <w:sz w:val="24"/>
          <w:szCs w:val="24"/>
        </w:rPr>
        <w:t xml:space="preserve">Ins – </w:t>
      </w:r>
      <w:r w:rsidRPr="00937C71">
        <w:rPr>
          <w:rFonts w:ascii="Times New Roman" w:hAnsi="Times New Roman" w:cs="Times New Roman"/>
          <w:sz w:val="24"/>
          <w:szCs w:val="24"/>
        </w:rPr>
        <w:t>переключение между режимами замены и вставки символов;</w:t>
      </w:r>
    </w:p>
    <w:p w:rsidR="00937C71" w:rsidRPr="00937C71" w:rsidRDefault="00937C71" w:rsidP="00937C71">
      <w:pPr>
        <w:spacing w:after="0" w:line="240" w:lineRule="auto"/>
        <w:ind w:left="1482" w:right="1808" w:hanging="1"/>
        <w:rPr>
          <w:rFonts w:ascii="Times New Roman" w:hAnsi="Times New Roman" w:cs="Times New Roman"/>
          <w:sz w:val="24"/>
          <w:szCs w:val="24"/>
        </w:rPr>
      </w:pPr>
      <w:r w:rsidRPr="00937C71">
        <w:rPr>
          <w:rFonts w:ascii="Times New Roman" w:hAnsi="Times New Roman" w:cs="Times New Roman"/>
          <w:b/>
          <w:sz w:val="24"/>
          <w:szCs w:val="24"/>
        </w:rPr>
        <w:t xml:space="preserve">Delete – </w:t>
      </w:r>
      <w:r w:rsidRPr="00937C71">
        <w:rPr>
          <w:rFonts w:ascii="Times New Roman" w:hAnsi="Times New Roman" w:cs="Times New Roman"/>
          <w:sz w:val="24"/>
          <w:szCs w:val="24"/>
        </w:rPr>
        <w:t xml:space="preserve">удаление выделенных объектов или символа справа от курсора; </w:t>
      </w:r>
      <w:r w:rsidRPr="00937C71">
        <w:rPr>
          <w:rFonts w:ascii="Times New Roman" w:hAnsi="Times New Roman" w:cs="Times New Roman"/>
          <w:b/>
          <w:sz w:val="24"/>
          <w:szCs w:val="24"/>
        </w:rPr>
        <w:t xml:space="preserve">Backspase </w:t>
      </w:r>
      <w:r w:rsidRPr="00937C71">
        <w:rPr>
          <w:rFonts w:ascii="Times New Roman" w:hAnsi="Times New Roman" w:cs="Times New Roman"/>
          <w:sz w:val="24"/>
          <w:szCs w:val="24"/>
        </w:rPr>
        <w:t xml:space="preserve">(или длинная стрелка влево) – удаление символа слева от курсора; </w:t>
      </w:r>
      <w:r w:rsidRPr="00937C71">
        <w:rPr>
          <w:rFonts w:ascii="Times New Roman" w:hAnsi="Times New Roman" w:cs="Times New Roman"/>
          <w:b/>
          <w:sz w:val="24"/>
          <w:szCs w:val="24"/>
        </w:rPr>
        <w:t xml:space="preserve">Tab </w:t>
      </w:r>
      <w:r w:rsidRPr="00937C71">
        <w:rPr>
          <w:rFonts w:ascii="Times New Roman" w:hAnsi="Times New Roman" w:cs="Times New Roman"/>
          <w:sz w:val="24"/>
          <w:szCs w:val="24"/>
        </w:rPr>
        <w:t>– переход к следующей позиции табуляции;</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PrintScreen – </w:t>
      </w:r>
      <w:r w:rsidRPr="00937C71">
        <w:rPr>
          <w:rFonts w:ascii="Times New Roman" w:hAnsi="Times New Roman" w:cs="Times New Roman"/>
          <w:sz w:val="24"/>
          <w:szCs w:val="24"/>
        </w:rPr>
        <w:t>вывод на принтер содержимого экрана;</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Pause – </w:t>
      </w:r>
      <w:r w:rsidRPr="00937C71">
        <w:rPr>
          <w:rFonts w:ascii="Times New Roman" w:hAnsi="Times New Roman" w:cs="Times New Roman"/>
          <w:sz w:val="24"/>
          <w:szCs w:val="24"/>
        </w:rPr>
        <w:t>остановка работы компьютера.</w:t>
      </w:r>
    </w:p>
    <w:p w:rsidR="00937C71" w:rsidRPr="00937C71" w:rsidRDefault="00937C71" w:rsidP="00937C71">
      <w:pPr>
        <w:pStyle w:val="af"/>
        <w:spacing w:after="0"/>
      </w:pPr>
    </w:p>
    <w:p w:rsidR="00937C71" w:rsidRPr="00937C71" w:rsidRDefault="00937C71" w:rsidP="00937C71">
      <w:pPr>
        <w:spacing w:after="0" w:line="240" w:lineRule="auto"/>
        <w:ind w:left="5471"/>
        <w:rPr>
          <w:rFonts w:ascii="Times New Roman" w:hAnsi="Times New Roman" w:cs="Times New Roman"/>
          <w:b/>
          <w:sz w:val="24"/>
          <w:szCs w:val="24"/>
        </w:rPr>
      </w:pPr>
      <w:r w:rsidRPr="00937C71">
        <w:rPr>
          <w:rFonts w:ascii="Times New Roman" w:hAnsi="Times New Roman" w:cs="Times New Roman"/>
          <w:b/>
          <w:sz w:val="24"/>
          <w:szCs w:val="24"/>
        </w:rPr>
        <w:t>Ход работы:</w:t>
      </w:r>
    </w:p>
    <w:p w:rsidR="00937C71" w:rsidRPr="00937C71" w:rsidRDefault="00937C71" w:rsidP="009A2CDB">
      <w:pPr>
        <w:pStyle w:val="a6"/>
        <w:widowControl w:val="0"/>
        <w:numPr>
          <w:ilvl w:val="0"/>
          <w:numId w:val="208"/>
        </w:numPr>
        <w:tabs>
          <w:tab w:val="left" w:pos="2563"/>
        </w:tabs>
        <w:autoSpaceDE w:val="0"/>
        <w:autoSpaceDN w:val="0"/>
        <w:spacing w:after="0" w:line="240" w:lineRule="auto"/>
        <w:ind w:hanging="361"/>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свою фамилию, глядя на</w:t>
      </w:r>
      <w:r w:rsidRPr="00937C71">
        <w:rPr>
          <w:rFonts w:ascii="Times New Roman" w:hAnsi="Times New Roman" w:cs="Times New Roman"/>
          <w:spacing w:val="-6"/>
          <w:sz w:val="24"/>
          <w:szCs w:val="24"/>
        </w:rPr>
        <w:t xml:space="preserve"> </w:t>
      </w:r>
      <w:r w:rsidRPr="00937C71">
        <w:rPr>
          <w:rFonts w:ascii="Times New Roman" w:hAnsi="Times New Roman" w:cs="Times New Roman"/>
          <w:sz w:val="24"/>
          <w:szCs w:val="24"/>
        </w:rPr>
        <w:t>клавиатуру.</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ответы на вопросы, не глядя на</w:t>
      </w:r>
      <w:r w:rsidRPr="00937C71">
        <w:rPr>
          <w:rFonts w:ascii="Times New Roman" w:hAnsi="Times New Roman" w:cs="Times New Roman"/>
          <w:spacing w:val="-10"/>
          <w:sz w:val="24"/>
          <w:szCs w:val="24"/>
        </w:rPr>
        <w:t xml:space="preserve"> </w:t>
      </w:r>
      <w:r w:rsidRPr="00937C71">
        <w:rPr>
          <w:rFonts w:ascii="Times New Roman" w:hAnsi="Times New Roman" w:cs="Times New Roman"/>
          <w:sz w:val="24"/>
          <w:szCs w:val="24"/>
        </w:rPr>
        <w:t>клавиши:</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Имя?</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Адрес?</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Дата</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рождения?</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предложение, состоящее из всех букв</w:t>
      </w:r>
      <w:r w:rsidRPr="00937C71">
        <w:rPr>
          <w:rFonts w:ascii="Times New Roman" w:hAnsi="Times New Roman" w:cs="Times New Roman"/>
          <w:spacing w:val="-9"/>
          <w:sz w:val="24"/>
          <w:szCs w:val="24"/>
        </w:rPr>
        <w:t xml:space="preserve"> </w:t>
      </w:r>
      <w:r w:rsidRPr="00937C71">
        <w:rPr>
          <w:rFonts w:ascii="Times New Roman" w:hAnsi="Times New Roman" w:cs="Times New Roman"/>
          <w:sz w:val="24"/>
          <w:szCs w:val="24"/>
        </w:rPr>
        <w:t>алфавита:</w:t>
      </w:r>
    </w:p>
    <w:p w:rsidR="00937C71" w:rsidRPr="00937C71" w:rsidRDefault="00937C71" w:rsidP="00937C71">
      <w:pPr>
        <w:spacing w:after="0" w:line="240" w:lineRule="auto"/>
        <w:ind w:left="4334"/>
        <w:rPr>
          <w:rFonts w:ascii="Times New Roman" w:hAnsi="Times New Roman" w:cs="Times New Roman"/>
          <w:i/>
          <w:sz w:val="24"/>
          <w:szCs w:val="24"/>
          <w:lang w:val="en-US"/>
        </w:rPr>
      </w:pPr>
      <w:r w:rsidRPr="00937C71">
        <w:rPr>
          <w:rFonts w:ascii="Times New Roman" w:hAnsi="Times New Roman" w:cs="Times New Roman"/>
          <w:i/>
          <w:sz w:val="24"/>
          <w:szCs w:val="24"/>
          <w:lang w:val="en-US"/>
        </w:rPr>
        <w:t>“The guick brown fox jumps tne lazy dog”</w:t>
      </w:r>
    </w:p>
    <w:p w:rsidR="00937C71" w:rsidRPr="00937C71" w:rsidRDefault="00937C71" w:rsidP="00937C71">
      <w:pPr>
        <w:pStyle w:val="af"/>
        <w:spacing w:after="0"/>
        <w:rPr>
          <w:i/>
          <w:lang w:val="en-US"/>
        </w:rPr>
      </w:pPr>
    </w:p>
    <w:p w:rsidR="00937C71" w:rsidRPr="00937C71" w:rsidRDefault="00937C71" w:rsidP="00937C71">
      <w:pPr>
        <w:pStyle w:val="Heading2"/>
        <w:ind w:left="4371"/>
        <w:rPr>
          <w:sz w:val="24"/>
          <w:szCs w:val="24"/>
        </w:rPr>
      </w:pPr>
      <w:r w:rsidRPr="00937C71">
        <w:rPr>
          <w:sz w:val="24"/>
          <w:szCs w:val="24"/>
        </w:rPr>
        <w:t>Практическая работа № 2</w:t>
      </w:r>
    </w:p>
    <w:p w:rsidR="00937C71" w:rsidRPr="00937C71" w:rsidRDefault="00937C71" w:rsidP="00937C71">
      <w:pPr>
        <w:spacing w:after="0" w:line="240" w:lineRule="auto"/>
        <w:ind w:left="2201" w:right="687" w:hanging="720"/>
        <w:jc w:val="both"/>
        <w:rPr>
          <w:rFonts w:ascii="Times New Roman" w:hAnsi="Times New Roman" w:cs="Times New Roman"/>
          <w:sz w:val="24"/>
          <w:szCs w:val="24"/>
        </w:rPr>
      </w:pPr>
      <w:r w:rsidRPr="00937C71">
        <w:rPr>
          <w:rFonts w:ascii="Times New Roman" w:hAnsi="Times New Roman" w:cs="Times New Roman"/>
          <w:b/>
          <w:sz w:val="24"/>
          <w:szCs w:val="24"/>
        </w:rPr>
        <w:lastRenderedPageBreak/>
        <w:t xml:space="preserve">Тема: </w:t>
      </w:r>
      <w:r w:rsidRPr="00937C71">
        <w:rPr>
          <w:rFonts w:ascii="Times New Roman" w:hAnsi="Times New Roman" w:cs="Times New Roman"/>
          <w:sz w:val="24"/>
          <w:szCs w:val="24"/>
        </w:rPr>
        <w:t>Работа с объектами на рабочем столе: выделение, перемещение, просмотр свойств, создание, переименование, удаление. Работа с окнами.</w:t>
      </w:r>
    </w:p>
    <w:p w:rsidR="00937C71" w:rsidRPr="00937C71" w:rsidRDefault="00937C71" w:rsidP="00937C71">
      <w:pPr>
        <w:spacing w:after="0" w:line="240" w:lineRule="auto"/>
        <w:ind w:left="2381" w:right="687" w:hanging="900"/>
        <w:jc w:val="both"/>
        <w:rPr>
          <w:rFonts w:ascii="Times New Roman" w:hAnsi="Times New Roman" w:cs="Times New Roman"/>
          <w:sz w:val="24"/>
          <w:szCs w:val="24"/>
        </w:rPr>
      </w:pPr>
      <w:r w:rsidRPr="00937C71">
        <w:rPr>
          <w:rFonts w:ascii="Times New Roman" w:hAnsi="Times New Roman" w:cs="Times New Roman"/>
          <w:b/>
          <w:sz w:val="24"/>
          <w:szCs w:val="24"/>
        </w:rPr>
        <w:t xml:space="preserve">Цель: </w:t>
      </w:r>
      <w:r w:rsidRPr="00937C71">
        <w:rPr>
          <w:rFonts w:ascii="Times New Roman" w:hAnsi="Times New Roman" w:cs="Times New Roman"/>
          <w:sz w:val="24"/>
          <w:szCs w:val="24"/>
        </w:rPr>
        <w:t>научиться создавать, удалять, переименовывать папки, перемещать и выделять файлы, работать с ярлыками и пиктограммами, просматривать свойства документов, работать с окнами программ и документов.</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b/>
          <w:sz w:val="24"/>
          <w:szCs w:val="24"/>
        </w:rPr>
        <w:t xml:space="preserve">Программное обеспечение: </w:t>
      </w:r>
      <w:r w:rsidRPr="00937C71">
        <w:rPr>
          <w:rFonts w:ascii="Times New Roman" w:hAnsi="Times New Roman" w:cs="Times New Roman"/>
          <w:sz w:val="24"/>
          <w:szCs w:val="24"/>
        </w:rPr>
        <w:t>ОС Windows 9x, 2000.</w:t>
      </w:r>
    </w:p>
    <w:p w:rsidR="00937C71" w:rsidRPr="00937C71" w:rsidRDefault="00937C71" w:rsidP="00937C71">
      <w:pPr>
        <w:spacing w:after="0" w:line="240" w:lineRule="auto"/>
        <w:ind w:left="4970"/>
        <w:jc w:val="both"/>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Default="00937C71" w:rsidP="00937C71">
      <w:pPr>
        <w:spacing w:after="0" w:line="240" w:lineRule="auto"/>
        <w:ind w:left="1481" w:right="687" w:firstLine="720"/>
        <w:jc w:val="both"/>
        <w:rPr>
          <w:rFonts w:ascii="Times New Roman" w:hAnsi="Times New Roman" w:cs="Times New Roman"/>
          <w:sz w:val="24"/>
          <w:szCs w:val="24"/>
        </w:rPr>
      </w:pPr>
      <w:r w:rsidRPr="00937C71">
        <w:rPr>
          <w:rFonts w:ascii="Times New Roman" w:hAnsi="Times New Roman" w:cs="Times New Roman"/>
          <w:sz w:val="24"/>
          <w:szCs w:val="24"/>
        </w:rPr>
        <w:t xml:space="preserve">На рабочем столе отображаются пиктограммы с названиями, дающие ссылки на диски, папки (каталоги), прикладные (Word, Excel и др.) и системные (Мой компьютер, корзина и др.) программы, файлы документов. </w:t>
      </w:r>
      <w:r w:rsidRPr="00937C71">
        <w:rPr>
          <w:rFonts w:ascii="Times New Roman" w:hAnsi="Times New Roman" w:cs="Times New Roman"/>
          <w:b/>
          <w:sz w:val="24"/>
          <w:szCs w:val="24"/>
        </w:rPr>
        <w:t xml:space="preserve">Пиктограмма </w:t>
      </w:r>
      <w:r w:rsidRPr="00937C71">
        <w:rPr>
          <w:rFonts w:ascii="Times New Roman" w:hAnsi="Times New Roman" w:cs="Times New Roman"/>
          <w:sz w:val="24"/>
          <w:szCs w:val="24"/>
        </w:rPr>
        <w:t xml:space="preserve">имеет вид картинки, например, закрытой папки – </w:t>
      </w:r>
      <w:r w:rsidRPr="00937C71">
        <w:rPr>
          <w:rFonts w:ascii="Times New Roman" w:hAnsi="Times New Roman" w:cs="Times New Roman"/>
          <w:noProof/>
          <w:spacing w:val="26"/>
          <w:sz w:val="24"/>
          <w:szCs w:val="24"/>
        </w:rPr>
        <w:drawing>
          <wp:inline distT="0" distB="0" distL="0" distR="0">
            <wp:extent cx="332921" cy="226691"/>
            <wp:effectExtent l="0" t="0" r="0" b="0"/>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8" cstate="print"/>
                    <a:stretch>
                      <a:fillRect/>
                    </a:stretch>
                  </pic:blipFill>
                  <pic:spPr>
                    <a:xfrm>
                      <a:off x="0" y="0"/>
                      <a:ext cx="332921" cy="226691"/>
                    </a:xfrm>
                    <a:prstGeom prst="rect">
                      <a:avLst/>
                    </a:prstGeom>
                  </pic:spPr>
                </pic:pic>
              </a:graphicData>
            </a:graphic>
          </wp:inline>
        </w:drawing>
      </w:r>
      <w:r w:rsidRPr="00937C71">
        <w:rPr>
          <w:rFonts w:ascii="Times New Roman" w:hAnsi="Times New Roman" w:cs="Times New Roman"/>
          <w:spacing w:val="-34"/>
          <w:sz w:val="24"/>
          <w:szCs w:val="24"/>
        </w:rPr>
        <w:t xml:space="preserve"> </w:t>
      </w:r>
      <w:r w:rsidRPr="00937C71">
        <w:rPr>
          <w:rFonts w:ascii="Times New Roman" w:hAnsi="Times New Roman" w:cs="Times New Roman"/>
          <w:sz w:val="24"/>
          <w:szCs w:val="24"/>
        </w:rPr>
        <w:t xml:space="preserve">, документа –  </w:t>
      </w:r>
      <w:r w:rsidRPr="00937C71">
        <w:rPr>
          <w:rFonts w:ascii="Times New Roman" w:hAnsi="Times New Roman" w:cs="Times New Roman"/>
          <w:noProof/>
          <w:spacing w:val="-12"/>
          <w:position w:val="2"/>
          <w:sz w:val="24"/>
          <w:szCs w:val="24"/>
        </w:rPr>
        <w:drawing>
          <wp:inline distT="0" distB="0" distL="0" distR="0">
            <wp:extent cx="262285" cy="236667"/>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9" cstate="print"/>
                    <a:stretch>
                      <a:fillRect/>
                    </a:stretch>
                  </pic:blipFill>
                  <pic:spPr>
                    <a:xfrm>
                      <a:off x="0" y="0"/>
                      <a:ext cx="262285" cy="236667"/>
                    </a:xfrm>
                    <a:prstGeom prst="rect">
                      <a:avLst/>
                    </a:prstGeom>
                  </pic:spPr>
                </pic:pic>
              </a:graphicData>
            </a:graphic>
          </wp:inline>
        </w:drawing>
      </w:r>
      <w:r w:rsidRPr="00937C71">
        <w:rPr>
          <w:rFonts w:ascii="Times New Roman" w:hAnsi="Times New Roman" w:cs="Times New Roman"/>
          <w:spacing w:val="-12"/>
          <w:sz w:val="24"/>
          <w:szCs w:val="24"/>
        </w:rPr>
        <w:t xml:space="preserve"> </w:t>
      </w:r>
      <w:r w:rsidRPr="00937C71">
        <w:rPr>
          <w:rFonts w:ascii="Times New Roman" w:hAnsi="Times New Roman" w:cs="Times New Roman"/>
          <w:spacing w:val="-8"/>
          <w:sz w:val="24"/>
          <w:szCs w:val="24"/>
        </w:rPr>
        <w:t xml:space="preserve"> </w:t>
      </w:r>
      <w:r w:rsidRPr="00937C71">
        <w:rPr>
          <w:rFonts w:ascii="Times New Roman" w:hAnsi="Times New Roman" w:cs="Times New Roman"/>
          <w:sz w:val="24"/>
          <w:szCs w:val="24"/>
        </w:rPr>
        <w:t xml:space="preserve">и др. </w:t>
      </w:r>
    </w:p>
    <w:p w:rsidR="00937C71" w:rsidRPr="00937C71" w:rsidRDefault="00937C71" w:rsidP="00937C71">
      <w:pPr>
        <w:spacing w:after="0" w:line="240" w:lineRule="auto"/>
        <w:ind w:left="1481" w:right="687"/>
        <w:jc w:val="both"/>
        <w:rPr>
          <w:rFonts w:ascii="Times New Roman" w:hAnsi="Times New Roman" w:cs="Times New Roman"/>
          <w:sz w:val="24"/>
          <w:szCs w:val="24"/>
        </w:rPr>
      </w:pPr>
      <w:r w:rsidRPr="00937C71">
        <w:rPr>
          <w:rFonts w:ascii="Times New Roman" w:hAnsi="Times New Roman" w:cs="Times New Roman"/>
          <w:b/>
          <w:sz w:val="24"/>
          <w:szCs w:val="24"/>
        </w:rPr>
        <w:t xml:space="preserve">Ярлык </w:t>
      </w:r>
      <w:r w:rsidRPr="00937C71">
        <w:rPr>
          <w:rFonts w:ascii="Times New Roman" w:hAnsi="Times New Roman" w:cs="Times New Roman"/>
          <w:sz w:val="24"/>
          <w:szCs w:val="24"/>
        </w:rPr>
        <w:t xml:space="preserve">– это короткий файл с расширением </w:t>
      </w:r>
      <w:r w:rsidRPr="00937C71">
        <w:rPr>
          <w:rFonts w:ascii="Times New Roman" w:hAnsi="Times New Roman" w:cs="Times New Roman"/>
          <w:b/>
          <w:sz w:val="24"/>
          <w:szCs w:val="24"/>
        </w:rPr>
        <w:t>.lnk</w:t>
      </w:r>
      <w:r w:rsidRPr="00937C71">
        <w:rPr>
          <w:rFonts w:ascii="Times New Roman" w:hAnsi="Times New Roman" w:cs="Times New Roman"/>
          <w:sz w:val="24"/>
          <w:szCs w:val="24"/>
        </w:rPr>
        <w:t>, который содержит адрес какого- нибудь диска, папки, другого файла. Пиктограммы ярлыка – это картинка с загнутой стрелкой.</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b/>
          <w:sz w:val="24"/>
          <w:szCs w:val="24"/>
        </w:rPr>
        <w:t xml:space="preserve">Панель задач </w:t>
      </w:r>
      <w:r w:rsidRPr="00937C71">
        <w:rPr>
          <w:rFonts w:ascii="Times New Roman" w:hAnsi="Times New Roman" w:cs="Times New Roman"/>
          <w:sz w:val="24"/>
          <w:szCs w:val="24"/>
        </w:rPr>
        <w:t>– это средство доступа к каскадному меню, программам и файлам.</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 xml:space="preserve">Она содержит кнопку </w:t>
      </w:r>
      <w:r w:rsidRPr="00937C71">
        <w:rPr>
          <w:rFonts w:ascii="Times New Roman" w:hAnsi="Times New Roman" w:cs="Times New Roman"/>
          <w:b/>
          <w:sz w:val="24"/>
          <w:szCs w:val="24"/>
        </w:rPr>
        <w:t>ПУСК</w:t>
      </w:r>
      <w:r w:rsidRPr="00937C71">
        <w:rPr>
          <w:rFonts w:ascii="Times New Roman" w:hAnsi="Times New Roman" w:cs="Times New Roman"/>
          <w:sz w:val="24"/>
          <w:szCs w:val="24"/>
        </w:rPr>
        <w:t>, индикаторы клавиатуры, часы, кнопки окон.</w:t>
      </w:r>
    </w:p>
    <w:p w:rsidR="00937C71" w:rsidRPr="00937C71" w:rsidRDefault="00937C71" w:rsidP="00937C71">
      <w:pPr>
        <w:spacing w:after="0" w:line="240" w:lineRule="auto"/>
        <w:ind w:left="1481" w:right="687"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Окно объекта </w:t>
      </w:r>
      <w:r w:rsidRPr="00937C71">
        <w:rPr>
          <w:rFonts w:ascii="Times New Roman" w:hAnsi="Times New Roman" w:cs="Times New Roman"/>
          <w:sz w:val="24"/>
          <w:szCs w:val="24"/>
        </w:rPr>
        <w:t>состоит из: строки заголовка, строки меню, панелей инструментов, рабочего поля, строки состояния. В рабочем поле, где размещается документ, имеются вертикальная и горизонтальная полосы прокрутки с бегунком.</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sz w:val="24"/>
          <w:szCs w:val="24"/>
        </w:rPr>
        <w:t xml:space="preserve">Размеры окон можно изменять, перетягивая границы окна. Окно можно развернуть во весь экран –  </w:t>
      </w:r>
      <w:r w:rsidRPr="00937C71">
        <w:rPr>
          <w:rFonts w:ascii="Times New Roman" w:hAnsi="Times New Roman" w:cs="Times New Roman"/>
          <w:noProof/>
          <w:spacing w:val="-9"/>
          <w:sz w:val="24"/>
          <w:szCs w:val="24"/>
        </w:rPr>
        <w:drawing>
          <wp:inline distT="0" distB="0" distL="0" distR="0">
            <wp:extent cx="184784" cy="151126"/>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0" cstate="print"/>
                    <a:stretch>
                      <a:fillRect/>
                    </a:stretch>
                  </pic:blipFill>
                  <pic:spPr>
                    <a:xfrm>
                      <a:off x="0" y="0"/>
                      <a:ext cx="184784" cy="151126"/>
                    </a:xfrm>
                    <a:prstGeom prst="rect">
                      <a:avLst/>
                    </a:prstGeom>
                  </pic:spPr>
                </pic:pic>
              </a:graphicData>
            </a:graphic>
          </wp:inline>
        </w:drawing>
      </w:r>
      <w:r w:rsidRPr="00937C71">
        <w:rPr>
          <w:rFonts w:ascii="Times New Roman" w:hAnsi="Times New Roman" w:cs="Times New Roman"/>
          <w:sz w:val="24"/>
          <w:szCs w:val="24"/>
        </w:rPr>
        <w:t xml:space="preserve">, закрыть –  </w:t>
      </w:r>
      <w:r w:rsidRPr="00937C71">
        <w:rPr>
          <w:rFonts w:ascii="Times New Roman" w:hAnsi="Times New Roman" w:cs="Times New Roman"/>
          <w:noProof/>
          <w:spacing w:val="-7"/>
          <w:sz w:val="24"/>
          <w:szCs w:val="24"/>
        </w:rPr>
        <w:drawing>
          <wp:inline distT="0" distB="0" distL="0" distR="0">
            <wp:extent cx="159372" cy="142872"/>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1" cstate="print"/>
                    <a:stretch>
                      <a:fillRect/>
                    </a:stretch>
                  </pic:blipFill>
                  <pic:spPr>
                    <a:xfrm>
                      <a:off x="0" y="0"/>
                      <a:ext cx="159372" cy="142872"/>
                    </a:xfrm>
                    <a:prstGeom prst="rect">
                      <a:avLst/>
                    </a:prstGeom>
                  </pic:spPr>
                </pic:pic>
              </a:graphicData>
            </a:graphic>
          </wp:inline>
        </w:drawing>
      </w:r>
      <w:r w:rsidRPr="00937C71">
        <w:rPr>
          <w:rFonts w:ascii="Times New Roman" w:hAnsi="Times New Roman" w:cs="Times New Roman"/>
          <w:sz w:val="24"/>
          <w:szCs w:val="24"/>
        </w:rPr>
        <w:t xml:space="preserve">, вернуться к первоначальному виду –  </w:t>
      </w:r>
      <w:r w:rsidRPr="00937C71">
        <w:rPr>
          <w:rFonts w:ascii="Times New Roman" w:hAnsi="Times New Roman" w:cs="Times New Roman"/>
          <w:noProof/>
          <w:spacing w:val="-7"/>
          <w:sz w:val="24"/>
          <w:szCs w:val="24"/>
        </w:rPr>
        <w:drawing>
          <wp:inline distT="0" distB="0" distL="0" distR="0">
            <wp:extent cx="167635" cy="133983"/>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2" cstate="print"/>
                    <a:stretch>
                      <a:fillRect/>
                    </a:stretch>
                  </pic:blipFill>
                  <pic:spPr>
                    <a:xfrm>
                      <a:off x="0" y="0"/>
                      <a:ext cx="167635" cy="133983"/>
                    </a:xfrm>
                    <a:prstGeom prst="rect">
                      <a:avLst/>
                    </a:prstGeom>
                  </pic:spPr>
                </pic:pic>
              </a:graphicData>
            </a:graphic>
          </wp:inline>
        </w:drawing>
      </w:r>
      <w:r w:rsidRPr="00937C71">
        <w:rPr>
          <w:rFonts w:ascii="Times New Roman" w:hAnsi="Times New Roman" w:cs="Times New Roman"/>
          <w:sz w:val="24"/>
          <w:szCs w:val="24"/>
        </w:rPr>
        <w:t>, свернуть в значок –</w:t>
      </w:r>
      <w:r w:rsidRPr="00937C71">
        <w:rPr>
          <w:rFonts w:ascii="Times New Roman" w:hAnsi="Times New Roman" w:cs="Times New Roman"/>
          <w:spacing w:val="27"/>
          <w:sz w:val="24"/>
          <w:szCs w:val="24"/>
        </w:rPr>
        <w:t xml:space="preserve"> </w:t>
      </w:r>
      <w:r w:rsidRPr="00937C71">
        <w:rPr>
          <w:rFonts w:ascii="Times New Roman" w:hAnsi="Times New Roman" w:cs="Times New Roman"/>
          <w:noProof/>
          <w:spacing w:val="27"/>
          <w:sz w:val="24"/>
          <w:szCs w:val="24"/>
        </w:rPr>
        <w:drawing>
          <wp:inline distT="0" distB="0" distL="0" distR="0">
            <wp:extent cx="151117" cy="142873"/>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3" cstate="print"/>
                    <a:stretch>
                      <a:fillRect/>
                    </a:stretch>
                  </pic:blipFill>
                  <pic:spPr>
                    <a:xfrm>
                      <a:off x="0" y="0"/>
                      <a:ext cx="151117" cy="142873"/>
                    </a:xfrm>
                    <a:prstGeom prst="rect">
                      <a:avLst/>
                    </a:prstGeom>
                  </pic:spPr>
                </pic:pic>
              </a:graphicData>
            </a:graphic>
          </wp:inline>
        </w:drawing>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Alt + F4 </w:t>
      </w:r>
      <w:r w:rsidRPr="00937C71">
        <w:rPr>
          <w:rFonts w:ascii="Times New Roman" w:hAnsi="Times New Roman" w:cs="Times New Roman"/>
          <w:sz w:val="24"/>
          <w:szCs w:val="24"/>
        </w:rPr>
        <w:t>– закрыть текущее окно.</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Shift + Alt + F4 </w:t>
      </w:r>
      <w:r w:rsidRPr="00937C71">
        <w:rPr>
          <w:rFonts w:ascii="Times New Roman" w:hAnsi="Times New Roman" w:cs="Times New Roman"/>
          <w:sz w:val="24"/>
          <w:szCs w:val="24"/>
        </w:rPr>
        <w:t>– закрыть несколько упорядоченных окон.</w:t>
      </w:r>
    </w:p>
    <w:p w:rsidR="00937C71" w:rsidRPr="00937C71" w:rsidRDefault="00937C71" w:rsidP="00937C71">
      <w:pPr>
        <w:spacing w:after="0" w:line="240" w:lineRule="auto"/>
        <w:ind w:left="1481" w:right="686" w:firstLine="720"/>
        <w:rPr>
          <w:rFonts w:ascii="Times New Roman" w:hAnsi="Times New Roman" w:cs="Times New Roman"/>
          <w:sz w:val="24"/>
          <w:szCs w:val="24"/>
        </w:rPr>
      </w:pPr>
      <w:r w:rsidRPr="00937C71">
        <w:rPr>
          <w:rFonts w:ascii="Times New Roman" w:hAnsi="Times New Roman" w:cs="Times New Roman"/>
          <w:sz w:val="24"/>
          <w:szCs w:val="24"/>
        </w:rPr>
        <w:t xml:space="preserve">Щелчок правой кнопкой мыши на объекте вызывает контекстное меню. В нем можно выбрать пункт </w:t>
      </w:r>
      <w:r w:rsidRPr="00937C71">
        <w:rPr>
          <w:rFonts w:ascii="Times New Roman" w:hAnsi="Times New Roman" w:cs="Times New Roman"/>
          <w:b/>
          <w:sz w:val="24"/>
          <w:szCs w:val="24"/>
        </w:rPr>
        <w:t>СВОЙСТВА</w:t>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rPr>
        <w:t>Щелчок левой кнопкой мыши на объекте выделяет объект.</w:t>
      </w:r>
    </w:p>
    <w:p w:rsidR="00937C71" w:rsidRPr="00937C71" w:rsidRDefault="00937C71" w:rsidP="00937C71">
      <w:pPr>
        <w:pStyle w:val="Heading1"/>
        <w:ind w:left="4147" w:firstLine="0"/>
        <w:rPr>
          <w:rFonts w:ascii="Times New Roman" w:hAnsi="Times New Roman" w:cs="Times New Roman"/>
          <w:sz w:val="24"/>
          <w:szCs w:val="24"/>
        </w:rPr>
      </w:pPr>
      <w:r w:rsidRPr="00937C71">
        <w:rPr>
          <w:rFonts w:ascii="Times New Roman" w:hAnsi="Times New Roman" w:cs="Times New Roman"/>
          <w:spacing w:val="11"/>
          <w:sz w:val="24"/>
          <w:szCs w:val="24"/>
        </w:rPr>
        <w:t>ПРАВИ</w:t>
      </w:r>
      <w:r w:rsidRPr="00937C71">
        <w:rPr>
          <w:rFonts w:ascii="Times New Roman" w:hAnsi="Times New Roman" w:cs="Times New Roman"/>
          <w:spacing w:val="-48"/>
          <w:sz w:val="24"/>
          <w:szCs w:val="24"/>
        </w:rPr>
        <w:t xml:space="preserve"> </w:t>
      </w:r>
      <w:r w:rsidRPr="00937C71">
        <w:rPr>
          <w:rFonts w:ascii="Times New Roman" w:hAnsi="Times New Roman" w:cs="Times New Roman"/>
          <w:spacing w:val="-4"/>
          <w:sz w:val="24"/>
          <w:szCs w:val="24"/>
        </w:rPr>
        <w:t xml:space="preserve">ЛА </w:t>
      </w:r>
      <w:r w:rsidRPr="00937C71">
        <w:rPr>
          <w:rFonts w:ascii="Times New Roman" w:hAnsi="Times New Roman" w:cs="Times New Roman"/>
          <w:spacing w:val="9"/>
          <w:sz w:val="24"/>
          <w:szCs w:val="24"/>
        </w:rPr>
        <w:t>БЕЗОП</w:t>
      </w:r>
      <w:r w:rsidRPr="00937C71">
        <w:rPr>
          <w:rFonts w:ascii="Times New Roman" w:hAnsi="Times New Roman" w:cs="Times New Roman"/>
          <w:spacing w:val="-44"/>
          <w:sz w:val="24"/>
          <w:szCs w:val="24"/>
        </w:rPr>
        <w:t xml:space="preserve"> </w:t>
      </w:r>
      <w:r w:rsidRPr="00937C71">
        <w:rPr>
          <w:rFonts w:ascii="Times New Roman" w:hAnsi="Times New Roman" w:cs="Times New Roman"/>
          <w:sz w:val="24"/>
          <w:szCs w:val="24"/>
        </w:rPr>
        <w:t xml:space="preserve">АСН </w:t>
      </w:r>
      <w:r w:rsidRPr="00937C71">
        <w:rPr>
          <w:rFonts w:ascii="Times New Roman" w:hAnsi="Times New Roman" w:cs="Times New Roman"/>
          <w:spacing w:val="12"/>
          <w:sz w:val="24"/>
          <w:szCs w:val="24"/>
        </w:rPr>
        <w:t>ОСТИ:</w:t>
      </w:r>
    </w:p>
    <w:p w:rsidR="00937C71" w:rsidRPr="00937C71" w:rsidRDefault="00937C71" w:rsidP="009A2CDB">
      <w:pPr>
        <w:pStyle w:val="a6"/>
        <w:widowControl w:val="0"/>
        <w:numPr>
          <w:ilvl w:val="0"/>
          <w:numId w:val="207"/>
        </w:numPr>
        <w:tabs>
          <w:tab w:val="left" w:pos="1842"/>
          <w:tab w:val="left" w:pos="2916"/>
          <w:tab w:val="left" w:pos="4227"/>
          <w:tab w:val="left" w:pos="5422"/>
          <w:tab w:val="left" w:pos="6686"/>
          <w:tab w:val="left" w:pos="8532"/>
          <w:tab w:val="left" w:pos="8971"/>
        </w:tabs>
        <w:autoSpaceDE w:val="0"/>
        <w:autoSpaceDN w:val="0"/>
        <w:spacing w:after="0" w:line="240" w:lineRule="auto"/>
        <w:ind w:right="696"/>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Перед</w:t>
      </w:r>
      <w:r w:rsidRPr="00937C71">
        <w:rPr>
          <w:rFonts w:ascii="Times New Roman" w:hAnsi="Times New Roman" w:cs="Times New Roman"/>
          <w:b/>
          <w:i/>
          <w:spacing w:val="14"/>
          <w:sz w:val="24"/>
          <w:szCs w:val="24"/>
        </w:rPr>
        <w:tab/>
      </w:r>
      <w:r w:rsidRPr="00937C71">
        <w:rPr>
          <w:rFonts w:ascii="Times New Roman" w:hAnsi="Times New Roman" w:cs="Times New Roman"/>
          <w:b/>
          <w:i/>
          <w:spacing w:val="6"/>
          <w:sz w:val="24"/>
          <w:szCs w:val="24"/>
        </w:rPr>
        <w:t>началом</w:t>
      </w:r>
      <w:r w:rsidRPr="00937C71">
        <w:rPr>
          <w:rFonts w:ascii="Times New Roman" w:hAnsi="Times New Roman" w:cs="Times New Roman"/>
          <w:b/>
          <w:i/>
          <w:spacing w:val="6"/>
          <w:sz w:val="24"/>
          <w:szCs w:val="24"/>
        </w:rPr>
        <w:tab/>
      </w:r>
      <w:r w:rsidRPr="00937C71">
        <w:rPr>
          <w:rFonts w:ascii="Times New Roman" w:hAnsi="Times New Roman" w:cs="Times New Roman"/>
          <w:b/>
          <w:i/>
          <w:spacing w:val="8"/>
          <w:w w:val="95"/>
          <w:sz w:val="24"/>
          <w:szCs w:val="24"/>
        </w:rPr>
        <w:t>работы</w:t>
      </w:r>
      <w:r w:rsidRPr="00937C71">
        <w:rPr>
          <w:rFonts w:ascii="Times New Roman" w:hAnsi="Times New Roman" w:cs="Times New Roman"/>
          <w:b/>
          <w:i/>
          <w:spacing w:val="8"/>
          <w:w w:val="95"/>
          <w:sz w:val="24"/>
          <w:szCs w:val="24"/>
        </w:rPr>
        <w:tab/>
      </w:r>
      <w:r w:rsidRPr="00937C71">
        <w:rPr>
          <w:rFonts w:ascii="Times New Roman" w:hAnsi="Times New Roman" w:cs="Times New Roman"/>
          <w:b/>
          <w:i/>
          <w:spacing w:val="9"/>
          <w:w w:val="95"/>
          <w:sz w:val="24"/>
          <w:szCs w:val="24"/>
        </w:rPr>
        <w:t>изучите</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1"/>
          <w:w w:val="95"/>
          <w:sz w:val="24"/>
          <w:szCs w:val="24"/>
        </w:rPr>
        <w:t>инструкцию</w:t>
      </w:r>
      <w:r w:rsidRPr="00937C71">
        <w:rPr>
          <w:rFonts w:ascii="Times New Roman" w:hAnsi="Times New Roman" w:cs="Times New Roman"/>
          <w:b/>
          <w:i/>
          <w:spacing w:val="11"/>
          <w:w w:val="95"/>
          <w:sz w:val="24"/>
          <w:szCs w:val="24"/>
        </w:rPr>
        <w:tab/>
      </w:r>
      <w:r w:rsidRPr="00937C71">
        <w:rPr>
          <w:rFonts w:ascii="Times New Roman" w:hAnsi="Times New Roman" w:cs="Times New Roman"/>
          <w:b/>
          <w:i/>
          <w:sz w:val="24"/>
          <w:szCs w:val="24"/>
        </w:rPr>
        <w:t>и</w:t>
      </w:r>
      <w:r w:rsidRPr="00937C71">
        <w:rPr>
          <w:rFonts w:ascii="Times New Roman" w:hAnsi="Times New Roman" w:cs="Times New Roman"/>
          <w:b/>
          <w:i/>
          <w:sz w:val="24"/>
          <w:szCs w:val="24"/>
        </w:rPr>
        <w:tab/>
      </w:r>
      <w:r w:rsidRPr="00937C71">
        <w:rPr>
          <w:rFonts w:ascii="Times New Roman" w:hAnsi="Times New Roman" w:cs="Times New Roman"/>
          <w:b/>
          <w:i/>
          <w:spacing w:val="10"/>
          <w:w w:val="85"/>
          <w:sz w:val="24"/>
          <w:szCs w:val="24"/>
        </w:rPr>
        <w:t xml:space="preserve">теоретический </w:t>
      </w:r>
      <w:r w:rsidRPr="00937C71">
        <w:rPr>
          <w:rFonts w:ascii="Times New Roman" w:hAnsi="Times New Roman" w:cs="Times New Roman"/>
          <w:b/>
          <w:i/>
          <w:spacing w:val="9"/>
          <w:sz w:val="24"/>
          <w:szCs w:val="24"/>
        </w:rPr>
        <w:t>материал.</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right="701"/>
        <w:contextualSpacing w:val="0"/>
        <w:rPr>
          <w:rFonts w:ascii="Times New Roman" w:hAnsi="Times New Roman" w:cs="Times New Roman"/>
          <w:b/>
          <w:i/>
          <w:sz w:val="24"/>
          <w:szCs w:val="24"/>
        </w:rPr>
      </w:pPr>
      <w:r w:rsidRPr="00937C71">
        <w:rPr>
          <w:rFonts w:ascii="Times New Roman" w:hAnsi="Times New Roman" w:cs="Times New Roman"/>
          <w:b/>
          <w:i/>
          <w:spacing w:val="1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4"/>
          <w:w w:val="95"/>
          <w:sz w:val="24"/>
          <w:szCs w:val="24"/>
        </w:rPr>
        <w:t>открывайте,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11"/>
          <w:w w:val="95"/>
          <w:sz w:val="24"/>
          <w:szCs w:val="24"/>
        </w:rPr>
        <w:t>перемещайте,</w:t>
      </w:r>
      <w:r w:rsidRPr="00937C71">
        <w:rPr>
          <w:rFonts w:ascii="Times New Roman" w:hAnsi="Times New Roman" w:cs="Times New Roman"/>
          <w:b/>
          <w:i/>
          <w:spacing w:val="-32"/>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29"/>
          <w:w w:val="95"/>
          <w:sz w:val="24"/>
          <w:szCs w:val="24"/>
        </w:rPr>
        <w:t xml:space="preserve"> </w:t>
      </w:r>
      <w:r w:rsidRPr="00937C71">
        <w:rPr>
          <w:rFonts w:ascii="Times New Roman" w:hAnsi="Times New Roman" w:cs="Times New Roman"/>
          <w:b/>
          <w:i/>
          <w:spacing w:val="8"/>
          <w:w w:val="95"/>
          <w:sz w:val="24"/>
          <w:szCs w:val="24"/>
        </w:rPr>
        <w:t>удаляйте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w w:val="95"/>
          <w:sz w:val="24"/>
          <w:szCs w:val="24"/>
        </w:rPr>
        <w:t>и</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2"/>
          <w:w w:val="95"/>
          <w:sz w:val="24"/>
          <w:szCs w:val="24"/>
        </w:rPr>
        <w:t xml:space="preserve">переименовывайте </w:t>
      </w:r>
      <w:r w:rsidRPr="00937C71">
        <w:rPr>
          <w:rFonts w:ascii="Times New Roman" w:hAnsi="Times New Roman" w:cs="Times New Roman"/>
          <w:b/>
          <w:i/>
          <w:spacing w:val="12"/>
          <w:sz w:val="24"/>
          <w:szCs w:val="24"/>
        </w:rPr>
        <w:t xml:space="preserve">системные папки </w:t>
      </w:r>
      <w:r w:rsidRPr="00937C71">
        <w:rPr>
          <w:rFonts w:ascii="Times New Roman" w:hAnsi="Times New Roman" w:cs="Times New Roman"/>
          <w:b/>
          <w:i/>
          <w:sz w:val="24"/>
          <w:szCs w:val="24"/>
        </w:rPr>
        <w:t xml:space="preserve">и </w:t>
      </w:r>
      <w:r w:rsidRPr="00937C71">
        <w:rPr>
          <w:rFonts w:ascii="Times New Roman" w:hAnsi="Times New Roman" w:cs="Times New Roman"/>
          <w:b/>
          <w:i/>
          <w:spacing w:val="5"/>
          <w:sz w:val="24"/>
          <w:szCs w:val="24"/>
        </w:rPr>
        <w:t>файлы</w:t>
      </w:r>
      <w:r w:rsidRPr="00937C71">
        <w:rPr>
          <w:rFonts w:ascii="Times New Roman" w:hAnsi="Times New Roman" w:cs="Times New Roman"/>
          <w:b/>
          <w:i/>
          <w:spacing w:val="-58"/>
          <w:sz w:val="24"/>
          <w:szCs w:val="24"/>
        </w:rPr>
        <w:t xml:space="preserve"> </w:t>
      </w:r>
      <w:r w:rsidRPr="00937C71">
        <w:rPr>
          <w:rFonts w:ascii="Times New Roman" w:hAnsi="Times New Roman" w:cs="Times New Roman"/>
          <w:b/>
          <w:i/>
          <w:sz w:val="24"/>
          <w:szCs w:val="24"/>
        </w:rPr>
        <w:t>.</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hanging="361"/>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 xml:space="preserve">Не </w:t>
      </w:r>
      <w:r w:rsidRPr="00937C71">
        <w:rPr>
          <w:rFonts w:ascii="Times New Roman" w:hAnsi="Times New Roman" w:cs="Times New Roman"/>
          <w:b/>
          <w:i/>
          <w:spacing w:val="9"/>
          <w:sz w:val="24"/>
          <w:szCs w:val="24"/>
        </w:rPr>
        <w:t>форматируйте логические</w:t>
      </w:r>
      <w:r w:rsidRPr="00937C71">
        <w:rPr>
          <w:rFonts w:ascii="Times New Roman" w:hAnsi="Times New Roman" w:cs="Times New Roman"/>
          <w:b/>
          <w:i/>
          <w:spacing w:val="-14"/>
          <w:sz w:val="24"/>
          <w:szCs w:val="24"/>
        </w:rPr>
        <w:t xml:space="preserve"> </w:t>
      </w:r>
      <w:r w:rsidRPr="00937C71">
        <w:rPr>
          <w:rFonts w:ascii="Times New Roman" w:hAnsi="Times New Roman" w:cs="Times New Roman"/>
          <w:b/>
          <w:i/>
          <w:spacing w:val="10"/>
          <w:sz w:val="24"/>
          <w:szCs w:val="24"/>
        </w:rPr>
        <w:t>диски.</w:t>
      </w:r>
    </w:p>
    <w:p w:rsidR="00937C71" w:rsidRPr="00937C71" w:rsidRDefault="00937C71" w:rsidP="009A2CDB">
      <w:pPr>
        <w:pStyle w:val="a6"/>
        <w:widowControl w:val="0"/>
        <w:numPr>
          <w:ilvl w:val="0"/>
          <w:numId w:val="207"/>
        </w:numPr>
        <w:tabs>
          <w:tab w:val="left" w:pos="1842"/>
          <w:tab w:val="left" w:pos="2679"/>
          <w:tab w:val="left" w:pos="4306"/>
          <w:tab w:val="left" w:pos="4815"/>
          <w:tab w:val="left" w:pos="6274"/>
          <w:tab w:val="left" w:pos="6785"/>
          <w:tab w:val="left" w:pos="7675"/>
          <w:tab w:val="left" w:pos="9075"/>
          <w:tab w:val="left" w:pos="10690"/>
        </w:tabs>
        <w:autoSpaceDE w:val="0"/>
        <w:autoSpaceDN w:val="0"/>
        <w:spacing w:after="0" w:line="240" w:lineRule="auto"/>
        <w:ind w:right="712"/>
        <w:contextualSpacing w:val="0"/>
        <w:rPr>
          <w:rFonts w:ascii="Times New Roman" w:hAnsi="Times New Roman" w:cs="Times New Roman"/>
          <w:b/>
          <w:i/>
          <w:sz w:val="24"/>
          <w:szCs w:val="24"/>
        </w:rPr>
      </w:pPr>
      <w:r w:rsidRPr="00937C71">
        <w:rPr>
          <w:rFonts w:ascii="Times New Roman" w:hAnsi="Times New Roman" w:cs="Times New Roman"/>
          <w:b/>
          <w:i/>
          <w:spacing w:val="4"/>
          <w:sz w:val="24"/>
          <w:szCs w:val="24"/>
        </w:rPr>
        <w:t>Если</w:t>
      </w:r>
      <w:r w:rsidRPr="00937C71">
        <w:rPr>
          <w:rFonts w:ascii="Times New Roman" w:hAnsi="Times New Roman" w:cs="Times New Roman"/>
          <w:b/>
          <w:i/>
          <w:spacing w:val="4"/>
          <w:sz w:val="24"/>
          <w:szCs w:val="24"/>
        </w:rPr>
        <w:tab/>
      </w:r>
      <w:r w:rsidRPr="00937C71">
        <w:rPr>
          <w:rFonts w:ascii="Times New Roman" w:hAnsi="Times New Roman" w:cs="Times New Roman"/>
          <w:b/>
          <w:i/>
          <w:spacing w:val="10"/>
          <w:w w:val="95"/>
          <w:sz w:val="24"/>
          <w:szCs w:val="24"/>
        </w:rPr>
        <w:t>компьютер</w:t>
      </w:r>
      <w:r w:rsidRPr="00937C71">
        <w:rPr>
          <w:rFonts w:ascii="Times New Roman" w:hAnsi="Times New Roman" w:cs="Times New Roman"/>
          <w:b/>
          <w:i/>
          <w:spacing w:val="10"/>
          <w:w w:val="95"/>
          <w:sz w:val="24"/>
          <w:szCs w:val="24"/>
        </w:rPr>
        <w:tab/>
      </w:r>
      <w:r w:rsidRPr="00937C71">
        <w:rPr>
          <w:rFonts w:ascii="Times New Roman" w:hAnsi="Times New Roman" w:cs="Times New Roman"/>
          <w:b/>
          <w:i/>
          <w:spacing w:val="5"/>
          <w:sz w:val="24"/>
          <w:szCs w:val="24"/>
        </w:rPr>
        <w:t>не</w:t>
      </w:r>
      <w:r w:rsidRPr="00937C71">
        <w:rPr>
          <w:rFonts w:ascii="Times New Roman" w:hAnsi="Times New Roman" w:cs="Times New Roman"/>
          <w:b/>
          <w:i/>
          <w:spacing w:val="5"/>
          <w:sz w:val="24"/>
          <w:szCs w:val="24"/>
        </w:rPr>
        <w:tab/>
      </w:r>
      <w:r w:rsidRPr="00937C71">
        <w:rPr>
          <w:rFonts w:ascii="Times New Roman" w:hAnsi="Times New Roman" w:cs="Times New Roman"/>
          <w:b/>
          <w:i/>
          <w:spacing w:val="12"/>
          <w:w w:val="95"/>
          <w:sz w:val="24"/>
          <w:szCs w:val="24"/>
        </w:rPr>
        <w:t>реагирует</w:t>
      </w:r>
      <w:r w:rsidRPr="00937C71">
        <w:rPr>
          <w:rFonts w:ascii="Times New Roman" w:hAnsi="Times New Roman" w:cs="Times New Roman"/>
          <w:b/>
          <w:i/>
          <w:spacing w:val="12"/>
          <w:w w:val="95"/>
          <w:sz w:val="24"/>
          <w:szCs w:val="24"/>
        </w:rPr>
        <w:tab/>
      </w:r>
      <w:r w:rsidRPr="00937C71">
        <w:rPr>
          <w:rFonts w:ascii="Times New Roman" w:hAnsi="Times New Roman" w:cs="Times New Roman"/>
          <w:b/>
          <w:i/>
          <w:spacing w:val="4"/>
          <w:sz w:val="24"/>
          <w:szCs w:val="24"/>
        </w:rPr>
        <w:t>на</w:t>
      </w:r>
      <w:r w:rsidRPr="00937C71">
        <w:rPr>
          <w:rFonts w:ascii="Times New Roman" w:hAnsi="Times New Roman" w:cs="Times New Roman"/>
          <w:b/>
          <w:i/>
          <w:spacing w:val="4"/>
          <w:sz w:val="24"/>
          <w:szCs w:val="24"/>
        </w:rPr>
        <w:tab/>
      </w:r>
      <w:r w:rsidRPr="00937C71">
        <w:rPr>
          <w:rFonts w:ascii="Times New Roman" w:hAnsi="Times New Roman" w:cs="Times New Roman"/>
          <w:b/>
          <w:i/>
          <w:spacing w:val="13"/>
          <w:sz w:val="24"/>
          <w:szCs w:val="24"/>
        </w:rPr>
        <w:t>ваши</w:t>
      </w:r>
      <w:r w:rsidRPr="00937C71">
        <w:rPr>
          <w:rFonts w:ascii="Times New Roman" w:hAnsi="Times New Roman" w:cs="Times New Roman"/>
          <w:b/>
          <w:i/>
          <w:spacing w:val="13"/>
          <w:sz w:val="24"/>
          <w:szCs w:val="24"/>
        </w:rPr>
        <w:tab/>
      </w:r>
      <w:r w:rsidRPr="00937C71">
        <w:rPr>
          <w:rFonts w:ascii="Times New Roman" w:hAnsi="Times New Roman" w:cs="Times New Roman"/>
          <w:b/>
          <w:i/>
          <w:spacing w:val="13"/>
          <w:w w:val="95"/>
          <w:sz w:val="24"/>
          <w:szCs w:val="24"/>
        </w:rPr>
        <w:t>команды,</w:t>
      </w:r>
      <w:r w:rsidRPr="00937C71">
        <w:rPr>
          <w:rFonts w:ascii="Times New Roman" w:hAnsi="Times New Roman" w:cs="Times New Roman"/>
          <w:b/>
          <w:i/>
          <w:spacing w:val="13"/>
          <w:w w:val="95"/>
          <w:sz w:val="24"/>
          <w:szCs w:val="24"/>
        </w:rPr>
        <w:tab/>
      </w:r>
      <w:r w:rsidRPr="00937C71">
        <w:rPr>
          <w:rFonts w:ascii="Times New Roman" w:hAnsi="Times New Roman" w:cs="Times New Roman"/>
          <w:b/>
          <w:i/>
          <w:spacing w:val="9"/>
          <w:w w:val="95"/>
          <w:sz w:val="24"/>
          <w:szCs w:val="24"/>
        </w:rPr>
        <w:t>обратитесь</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8"/>
          <w:w w:val="85"/>
          <w:sz w:val="24"/>
          <w:szCs w:val="24"/>
        </w:rPr>
        <w:t xml:space="preserve">к </w:t>
      </w:r>
      <w:r w:rsidRPr="00937C71">
        <w:rPr>
          <w:rFonts w:ascii="Times New Roman" w:hAnsi="Times New Roman" w:cs="Times New Roman"/>
          <w:b/>
          <w:i/>
          <w:spacing w:val="9"/>
          <w:w w:val="90"/>
          <w:sz w:val="24"/>
          <w:szCs w:val="24"/>
        </w:rPr>
        <w:t xml:space="preserve">преподавателю. </w:t>
      </w:r>
      <w:r w:rsidRPr="00937C71">
        <w:rPr>
          <w:rFonts w:ascii="Times New Roman" w:hAnsi="Times New Roman" w:cs="Times New Roman"/>
          <w:b/>
          <w:i/>
          <w:spacing w:val="14"/>
          <w:w w:val="90"/>
          <w:sz w:val="24"/>
          <w:szCs w:val="24"/>
        </w:rPr>
        <w:t xml:space="preserve">Не </w:t>
      </w:r>
      <w:r w:rsidRPr="00937C71">
        <w:rPr>
          <w:rFonts w:ascii="Times New Roman" w:hAnsi="Times New Roman" w:cs="Times New Roman"/>
          <w:b/>
          <w:i/>
          <w:spacing w:val="12"/>
          <w:w w:val="90"/>
          <w:sz w:val="24"/>
          <w:szCs w:val="24"/>
        </w:rPr>
        <w:t xml:space="preserve">старайтесь </w:t>
      </w:r>
      <w:r w:rsidRPr="00937C71">
        <w:rPr>
          <w:rFonts w:ascii="Times New Roman" w:hAnsi="Times New Roman" w:cs="Times New Roman"/>
          <w:b/>
          <w:i/>
          <w:spacing w:val="9"/>
          <w:w w:val="90"/>
          <w:sz w:val="24"/>
          <w:szCs w:val="24"/>
        </w:rPr>
        <w:t xml:space="preserve">самостоятельно </w:t>
      </w:r>
      <w:r w:rsidRPr="00937C71">
        <w:rPr>
          <w:rFonts w:ascii="Times New Roman" w:hAnsi="Times New Roman" w:cs="Times New Roman"/>
          <w:b/>
          <w:i/>
          <w:spacing w:val="10"/>
          <w:w w:val="90"/>
          <w:sz w:val="24"/>
          <w:szCs w:val="24"/>
        </w:rPr>
        <w:t>устранить</w:t>
      </w:r>
      <w:r w:rsidRPr="00937C71">
        <w:rPr>
          <w:rFonts w:ascii="Times New Roman" w:hAnsi="Times New Roman" w:cs="Times New Roman"/>
          <w:b/>
          <w:i/>
          <w:spacing w:val="-20"/>
          <w:w w:val="90"/>
          <w:sz w:val="24"/>
          <w:szCs w:val="24"/>
        </w:rPr>
        <w:t xml:space="preserve"> </w:t>
      </w:r>
      <w:r w:rsidRPr="00937C71">
        <w:rPr>
          <w:rFonts w:ascii="Times New Roman" w:hAnsi="Times New Roman" w:cs="Times New Roman"/>
          <w:b/>
          <w:i/>
          <w:spacing w:val="9"/>
          <w:w w:val="90"/>
          <w:sz w:val="24"/>
          <w:szCs w:val="24"/>
        </w:rPr>
        <w:t>неполадки.</w:t>
      </w:r>
    </w:p>
    <w:p w:rsidR="00937C71" w:rsidRPr="00937C71" w:rsidRDefault="00937C71" w:rsidP="009A2CDB">
      <w:pPr>
        <w:pStyle w:val="a6"/>
        <w:widowControl w:val="0"/>
        <w:numPr>
          <w:ilvl w:val="0"/>
          <w:numId w:val="207"/>
        </w:numPr>
        <w:tabs>
          <w:tab w:val="left" w:pos="1842"/>
          <w:tab w:val="left" w:pos="4517"/>
          <w:tab w:val="left" w:pos="5609"/>
        </w:tabs>
        <w:autoSpaceDE w:val="0"/>
        <w:autoSpaceDN w:val="0"/>
        <w:spacing w:after="0" w:line="240" w:lineRule="auto"/>
        <w:ind w:right="687"/>
        <w:contextualSpacing w:val="0"/>
        <w:rPr>
          <w:rFonts w:ascii="Times New Roman" w:hAnsi="Times New Roman" w:cs="Times New Roman"/>
          <w:b/>
          <w:i/>
          <w:sz w:val="24"/>
          <w:szCs w:val="24"/>
        </w:rPr>
      </w:pPr>
      <w:r w:rsidRPr="00937C71">
        <w:rPr>
          <w:rFonts w:ascii="Times New Roman" w:hAnsi="Times New Roman" w:cs="Times New Roman"/>
          <w:b/>
          <w:i/>
          <w:spacing w:val="8"/>
          <w:w w:val="95"/>
          <w:sz w:val="24"/>
          <w:szCs w:val="24"/>
        </w:rPr>
        <w:t>После</w:t>
      </w:r>
      <w:r w:rsidRPr="00937C71">
        <w:rPr>
          <w:rFonts w:ascii="Times New Roman" w:hAnsi="Times New Roman" w:cs="Times New Roman"/>
          <w:b/>
          <w:i/>
          <w:spacing w:val="48"/>
          <w:w w:val="95"/>
          <w:sz w:val="24"/>
          <w:szCs w:val="24"/>
        </w:rPr>
        <w:t xml:space="preserve"> </w:t>
      </w:r>
      <w:r w:rsidRPr="00937C71">
        <w:rPr>
          <w:rFonts w:ascii="Times New Roman" w:hAnsi="Times New Roman" w:cs="Times New Roman"/>
          <w:b/>
          <w:i/>
          <w:spacing w:val="9"/>
          <w:w w:val="95"/>
          <w:sz w:val="24"/>
          <w:szCs w:val="24"/>
        </w:rPr>
        <w:t>выполнения</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7"/>
          <w:w w:val="95"/>
          <w:sz w:val="24"/>
          <w:szCs w:val="24"/>
        </w:rPr>
        <w:t>работы</w:t>
      </w:r>
      <w:r w:rsidRPr="00937C71">
        <w:rPr>
          <w:rFonts w:ascii="Times New Roman" w:hAnsi="Times New Roman" w:cs="Times New Roman"/>
          <w:b/>
          <w:i/>
          <w:spacing w:val="7"/>
          <w:w w:val="95"/>
          <w:sz w:val="24"/>
          <w:szCs w:val="24"/>
        </w:rPr>
        <w:tab/>
      </w:r>
      <w:r w:rsidRPr="00937C71">
        <w:rPr>
          <w:rFonts w:ascii="Times New Roman" w:hAnsi="Times New Roman" w:cs="Times New Roman"/>
          <w:b/>
          <w:i/>
          <w:spacing w:val="10"/>
          <w:w w:val="95"/>
          <w:sz w:val="24"/>
          <w:szCs w:val="24"/>
        </w:rPr>
        <w:t xml:space="preserve">верните </w:t>
      </w:r>
      <w:r w:rsidRPr="00937C71">
        <w:rPr>
          <w:rFonts w:ascii="Times New Roman" w:hAnsi="Times New Roman" w:cs="Times New Roman"/>
          <w:b/>
          <w:i/>
          <w:spacing w:val="11"/>
          <w:w w:val="95"/>
          <w:sz w:val="24"/>
          <w:szCs w:val="24"/>
        </w:rPr>
        <w:t xml:space="preserve">первоначальный </w:t>
      </w:r>
      <w:r w:rsidRPr="00937C71">
        <w:rPr>
          <w:rFonts w:ascii="Times New Roman" w:hAnsi="Times New Roman" w:cs="Times New Roman"/>
          <w:b/>
          <w:i/>
          <w:spacing w:val="10"/>
          <w:w w:val="95"/>
          <w:sz w:val="24"/>
          <w:szCs w:val="24"/>
        </w:rPr>
        <w:t xml:space="preserve">вид </w:t>
      </w:r>
      <w:r w:rsidRPr="00937C71">
        <w:rPr>
          <w:rFonts w:ascii="Times New Roman" w:hAnsi="Times New Roman" w:cs="Times New Roman"/>
          <w:b/>
          <w:i/>
          <w:spacing w:val="9"/>
          <w:w w:val="95"/>
          <w:sz w:val="24"/>
          <w:szCs w:val="24"/>
        </w:rPr>
        <w:t xml:space="preserve">рабочего </w:t>
      </w:r>
      <w:r w:rsidRPr="00937C71">
        <w:rPr>
          <w:rFonts w:ascii="Times New Roman" w:hAnsi="Times New Roman" w:cs="Times New Roman"/>
          <w:b/>
          <w:i/>
          <w:spacing w:val="6"/>
          <w:sz w:val="24"/>
          <w:szCs w:val="24"/>
        </w:rPr>
        <w:t>стола.</w:t>
      </w:r>
    </w:p>
    <w:p w:rsidR="00937C71" w:rsidRPr="00937C71" w:rsidRDefault="00937C71" w:rsidP="00937C71">
      <w:pPr>
        <w:spacing w:after="0" w:line="240" w:lineRule="auto"/>
        <w:ind w:left="4460"/>
        <w:rPr>
          <w:rFonts w:ascii="Times New Roman" w:hAnsi="Times New Roman" w:cs="Times New Roman"/>
          <w:b/>
          <w:sz w:val="24"/>
          <w:szCs w:val="24"/>
        </w:rPr>
      </w:pPr>
      <w:r w:rsidRPr="00937C71">
        <w:rPr>
          <w:rFonts w:ascii="Times New Roman" w:hAnsi="Times New Roman" w:cs="Times New Roman"/>
          <w:b/>
          <w:sz w:val="24"/>
          <w:szCs w:val="24"/>
        </w:rPr>
        <w:t>Образец выполнения задания:</w:t>
      </w: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8"/>
        <w:gridCol w:w="6463"/>
      </w:tblGrid>
      <w:tr w:rsidR="00937C71" w:rsidRPr="00937C71" w:rsidTr="00937C71">
        <w:trPr>
          <w:trHeight w:val="405"/>
        </w:trPr>
        <w:tc>
          <w:tcPr>
            <w:tcW w:w="2738" w:type="dxa"/>
          </w:tcPr>
          <w:p w:rsidR="00937C71" w:rsidRPr="00937C71" w:rsidRDefault="00937C71" w:rsidP="00937C71">
            <w:pPr>
              <w:pStyle w:val="TableParagraph"/>
              <w:ind w:left="911"/>
              <w:rPr>
                <w:b/>
                <w:sz w:val="24"/>
                <w:szCs w:val="24"/>
              </w:rPr>
            </w:pPr>
            <w:r w:rsidRPr="00937C71">
              <w:rPr>
                <w:b/>
                <w:sz w:val="24"/>
                <w:szCs w:val="24"/>
              </w:rPr>
              <w:t>Задание</w:t>
            </w:r>
          </w:p>
        </w:tc>
        <w:tc>
          <w:tcPr>
            <w:tcW w:w="6463" w:type="dxa"/>
          </w:tcPr>
          <w:p w:rsidR="00937C71" w:rsidRPr="00937C71" w:rsidRDefault="00937C71" w:rsidP="00937C71">
            <w:pPr>
              <w:pStyle w:val="TableParagraph"/>
              <w:ind w:left="1500"/>
              <w:rPr>
                <w:b/>
                <w:sz w:val="24"/>
                <w:szCs w:val="24"/>
              </w:rPr>
            </w:pPr>
            <w:r w:rsidRPr="00937C71">
              <w:rPr>
                <w:b/>
                <w:sz w:val="24"/>
                <w:szCs w:val="24"/>
              </w:rPr>
              <w:t>Алгоритм выполнения задания</w:t>
            </w:r>
          </w:p>
        </w:tc>
      </w:tr>
      <w:tr w:rsidR="00937C71" w:rsidRPr="00937C71" w:rsidTr="00937C71">
        <w:trPr>
          <w:trHeight w:val="760"/>
        </w:trPr>
        <w:tc>
          <w:tcPr>
            <w:tcW w:w="2738" w:type="dxa"/>
          </w:tcPr>
          <w:p w:rsidR="00937C71" w:rsidRPr="00937C71" w:rsidRDefault="00937C71" w:rsidP="00937C71">
            <w:pPr>
              <w:pStyle w:val="TableParagraph"/>
              <w:tabs>
                <w:tab w:val="left" w:pos="750"/>
                <w:tab w:val="left" w:pos="2056"/>
                <w:tab w:val="left" w:pos="2168"/>
              </w:tabs>
              <w:ind w:left="107" w:right="96"/>
              <w:rPr>
                <w:b/>
                <w:sz w:val="24"/>
                <w:szCs w:val="24"/>
                <w:lang w:val="ru-RU"/>
              </w:rPr>
            </w:pPr>
            <w:r w:rsidRPr="00937C71">
              <w:rPr>
                <w:sz w:val="24"/>
                <w:szCs w:val="24"/>
                <w:lang w:val="ru-RU"/>
              </w:rPr>
              <w:t>1.</w:t>
            </w:r>
            <w:r w:rsidRPr="00937C71">
              <w:rPr>
                <w:sz w:val="24"/>
                <w:szCs w:val="24"/>
                <w:lang w:val="ru-RU"/>
              </w:rPr>
              <w:tab/>
              <w:t>Откройте</w:t>
            </w:r>
            <w:r w:rsidRPr="00937C71">
              <w:rPr>
                <w:sz w:val="24"/>
                <w:szCs w:val="24"/>
                <w:lang w:val="ru-RU"/>
              </w:rPr>
              <w:tab/>
            </w:r>
            <w:r w:rsidRPr="00937C71">
              <w:rPr>
                <w:sz w:val="24"/>
                <w:szCs w:val="24"/>
                <w:lang w:val="ru-RU"/>
              </w:rPr>
              <w:tab/>
            </w:r>
            <w:r w:rsidRPr="00937C71">
              <w:rPr>
                <w:spacing w:val="-6"/>
                <w:sz w:val="24"/>
                <w:szCs w:val="24"/>
                <w:lang w:val="ru-RU"/>
              </w:rPr>
              <w:t xml:space="preserve">окно </w:t>
            </w:r>
            <w:r w:rsidRPr="00937C71">
              <w:rPr>
                <w:sz w:val="24"/>
                <w:szCs w:val="24"/>
                <w:lang w:val="ru-RU"/>
              </w:rPr>
              <w:t>объекта</w:t>
            </w:r>
            <w:r w:rsidRPr="00937C71">
              <w:rPr>
                <w:sz w:val="24"/>
                <w:szCs w:val="24"/>
                <w:lang w:val="ru-RU"/>
              </w:rPr>
              <w:tab/>
            </w:r>
            <w:r w:rsidRPr="00937C71">
              <w:rPr>
                <w:b/>
                <w:spacing w:val="-7"/>
                <w:sz w:val="24"/>
                <w:szCs w:val="24"/>
                <w:lang w:val="ru-RU"/>
              </w:rPr>
              <w:t>«Мой</w:t>
            </w:r>
          </w:p>
          <w:p w:rsidR="00937C71" w:rsidRPr="00937C71" w:rsidRDefault="00937C71" w:rsidP="00937C71">
            <w:pPr>
              <w:pStyle w:val="TableParagraph"/>
              <w:ind w:left="107"/>
              <w:rPr>
                <w:b/>
                <w:sz w:val="24"/>
                <w:szCs w:val="24"/>
                <w:lang w:val="ru-RU"/>
              </w:rPr>
            </w:pPr>
            <w:r w:rsidRPr="00937C71">
              <w:rPr>
                <w:b/>
                <w:sz w:val="24"/>
                <w:szCs w:val="24"/>
                <w:lang w:val="ru-RU"/>
              </w:rPr>
              <w:t>компьютер».</w:t>
            </w:r>
          </w:p>
        </w:tc>
        <w:tc>
          <w:tcPr>
            <w:tcW w:w="6463" w:type="dxa"/>
          </w:tcPr>
          <w:p w:rsidR="00937C71" w:rsidRPr="00937C71" w:rsidRDefault="00937C71" w:rsidP="009A2CDB">
            <w:pPr>
              <w:pStyle w:val="TableParagraph"/>
              <w:numPr>
                <w:ilvl w:val="0"/>
                <w:numId w:val="206"/>
              </w:numPr>
              <w:tabs>
                <w:tab w:val="left" w:pos="466"/>
              </w:tabs>
              <w:ind w:right="732"/>
              <w:rPr>
                <w:sz w:val="24"/>
                <w:szCs w:val="24"/>
                <w:lang w:val="ru-RU"/>
              </w:rPr>
            </w:pPr>
            <w:r w:rsidRPr="00937C71">
              <w:rPr>
                <w:sz w:val="24"/>
                <w:szCs w:val="24"/>
                <w:lang w:val="ru-RU"/>
              </w:rPr>
              <w:t>Установите указатель мыши на значок папки «</w:t>
            </w:r>
            <w:r w:rsidRPr="00937C71">
              <w:rPr>
                <w:b/>
                <w:sz w:val="24"/>
                <w:szCs w:val="24"/>
                <w:lang w:val="ru-RU"/>
              </w:rPr>
              <w:t>Мой компьютер»</w:t>
            </w:r>
            <w:r w:rsidRPr="00937C71">
              <w:rPr>
                <w:sz w:val="24"/>
                <w:szCs w:val="24"/>
                <w:lang w:val="ru-RU"/>
              </w:rPr>
              <w:t>.</w:t>
            </w:r>
          </w:p>
          <w:p w:rsidR="00937C71" w:rsidRPr="00937C71" w:rsidRDefault="00937C71" w:rsidP="009A2CDB">
            <w:pPr>
              <w:pStyle w:val="TableParagraph"/>
              <w:numPr>
                <w:ilvl w:val="0"/>
                <w:numId w:val="206"/>
              </w:numPr>
              <w:tabs>
                <w:tab w:val="left" w:pos="466"/>
              </w:tabs>
              <w:ind w:hanging="361"/>
              <w:rPr>
                <w:sz w:val="24"/>
                <w:szCs w:val="24"/>
                <w:lang w:val="ru-RU"/>
              </w:rPr>
            </w:pPr>
            <w:r w:rsidRPr="00937C71">
              <w:rPr>
                <w:sz w:val="24"/>
                <w:szCs w:val="24"/>
                <w:lang w:val="ru-RU"/>
              </w:rPr>
              <w:t>Дважды щелкните левой кнопкой</w:t>
            </w:r>
            <w:r w:rsidRPr="00937C71">
              <w:rPr>
                <w:spacing w:val="-5"/>
                <w:sz w:val="24"/>
                <w:szCs w:val="24"/>
                <w:lang w:val="ru-RU"/>
              </w:rPr>
              <w:t xml:space="preserve"> </w:t>
            </w:r>
            <w:r w:rsidRPr="00937C71">
              <w:rPr>
                <w:sz w:val="24"/>
                <w:szCs w:val="24"/>
                <w:lang w:val="ru-RU"/>
              </w:rPr>
              <w:t>мыши.</w:t>
            </w:r>
          </w:p>
        </w:tc>
      </w:tr>
      <w:tr w:rsidR="00937C71" w:rsidRPr="00937C71" w:rsidTr="00937C71">
        <w:trPr>
          <w:trHeight w:val="5313"/>
        </w:trPr>
        <w:tc>
          <w:tcPr>
            <w:tcW w:w="2738" w:type="dxa"/>
          </w:tcPr>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ind w:left="107" w:right="235"/>
              <w:rPr>
                <w:sz w:val="24"/>
                <w:szCs w:val="24"/>
                <w:lang w:val="ru-RU"/>
              </w:rPr>
            </w:pPr>
            <w:r w:rsidRPr="00937C71">
              <w:rPr>
                <w:sz w:val="24"/>
                <w:szCs w:val="24"/>
                <w:lang w:val="ru-RU"/>
              </w:rPr>
              <w:t>2. Выполните следующие действия с окном.</w:t>
            </w:r>
          </w:p>
        </w:tc>
        <w:tc>
          <w:tcPr>
            <w:tcW w:w="6463" w:type="dxa"/>
          </w:tcPr>
          <w:p w:rsidR="00937C71" w:rsidRPr="00937C71" w:rsidRDefault="00937C71" w:rsidP="009A2CDB">
            <w:pPr>
              <w:pStyle w:val="TableParagraph"/>
              <w:numPr>
                <w:ilvl w:val="0"/>
                <w:numId w:val="205"/>
              </w:numPr>
              <w:tabs>
                <w:tab w:val="left" w:pos="466"/>
              </w:tabs>
              <w:ind w:hanging="361"/>
              <w:jc w:val="both"/>
              <w:rPr>
                <w:sz w:val="24"/>
                <w:szCs w:val="24"/>
              </w:rPr>
            </w:pPr>
            <w:r w:rsidRPr="00937C71">
              <w:rPr>
                <w:sz w:val="24"/>
                <w:szCs w:val="24"/>
              </w:rPr>
              <w:t>Переместите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826"/>
              </w:tabs>
              <w:jc w:val="both"/>
              <w:rPr>
                <w:sz w:val="24"/>
                <w:szCs w:val="24"/>
                <w:lang w:val="ru-RU"/>
              </w:rPr>
            </w:pPr>
            <w:r w:rsidRPr="00937C71">
              <w:rPr>
                <w:sz w:val="24"/>
                <w:szCs w:val="24"/>
                <w:lang w:val="ru-RU"/>
              </w:rPr>
              <w:t>подведите указатель мыши к заголовку</w:t>
            </w:r>
            <w:r w:rsidRPr="00937C71">
              <w:rPr>
                <w:spacing w:val="-5"/>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827"/>
              </w:tabs>
              <w:ind w:left="826"/>
              <w:jc w:val="both"/>
              <w:rPr>
                <w:sz w:val="24"/>
                <w:szCs w:val="24"/>
                <w:lang w:val="ru-RU"/>
              </w:rPr>
            </w:pPr>
            <w:r w:rsidRPr="00937C71">
              <w:rPr>
                <w:sz w:val="24"/>
                <w:szCs w:val="24"/>
                <w:lang w:val="ru-RU"/>
              </w:rPr>
              <w:t>переместите окно, удерживая нажатой кнопку</w:t>
            </w:r>
            <w:r w:rsidRPr="00937C71">
              <w:rPr>
                <w:spacing w:val="-11"/>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Сверните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3"/>
                <w:sz w:val="24"/>
                <w:szCs w:val="24"/>
                <w:lang w:val="ru-RU"/>
              </w:rPr>
              <w:t xml:space="preserve"> </w:t>
            </w:r>
            <w:r w:rsidRPr="00937C71">
              <w:rPr>
                <w:b/>
                <w:sz w:val="24"/>
                <w:szCs w:val="24"/>
                <w:lang w:val="ru-RU"/>
              </w:rPr>
              <w:t>Свернуть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Разверните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right="95"/>
              <w:jc w:val="both"/>
              <w:rPr>
                <w:sz w:val="24"/>
                <w:szCs w:val="24"/>
                <w:lang w:val="ru-RU"/>
              </w:rPr>
            </w:pPr>
            <w:r w:rsidRPr="00937C71">
              <w:rPr>
                <w:sz w:val="24"/>
                <w:szCs w:val="24"/>
                <w:lang w:val="ru-RU"/>
              </w:rPr>
              <w:t xml:space="preserve">подведите указатель мыши к кнопке </w:t>
            </w:r>
            <w:r w:rsidRPr="00937C71">
              <w:rPr>
                <w:b/>
                <w:sz w:val="24"/>
                <w:szCs w:val="24"/>
                <w:lang w:val="ru-RU"/>
              </w:rPr>
              <w:t xml:space="preserve">Развернуть </w:t>
            </w:r>
            <w:r w:rsidRPr="00937C71">
              <w:rPr>
                <w:sz w:val="24"/>
                <w:szCs w:val="24"/>
                <w:lang w:val="ru-RU"/>
              </w:rPr>
              <w:t>в заголовке</w:t>
            </w:r>
            <w:r w:rsidRPr="00937C71">
              <w:rPr>
                <w:spacing w:val="-3"/>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левой кнопкой</w:t>
            </w:r>
            <w:r w:rsidRPr="00937C71">
              <w:rPr>
                <w:spacing w:val="-3"/>
                <w:sz w:val="24"/>
                <w:szCs w:val="24"/>
              </w:rPr>
              <w:t xml:space="preserve"> </w:t>
            </w:r>
            <w:r w:rsidRPr="00937C71">
              <w:rPr>
                <w:sz w:val="24"/>
                <w:szCs w:val="24"/>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Восстановите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9"/>
                <w:sz w:val="24"/>
                <w:szCs w:val="24"/>
                <w:lang w:val="ru-RU"/>
              </w:rPr>
              <w:t xml:space="preserve"> </w:t>
            </w:r>
            <w:r w:rsidRPr="00937C71">
              <w:rPr>
                <w:b/>
                <w:sz w:val="24"/>
                <w:szCs w:val="24"/>
                <w:lang w:val="ru-RU"/>
              </w:rPr>
              <w:t>Восстановить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Измените размеры</w:t>
            </w:r>
            <w:r w:rsidRPr="00937C71">
              <w:rPr>
                <w:spacing w:val="-1"/>
                <w:sz w:val="24"/>
                <w:szCs w:val="24"/>
              </w:rPr>
              <w:t xml:space="preserve"> </w:t>
            </w:r>
            <w:r w:rsidRPr="00937C71">
              <w:rPr>
                <w:sz w:val="24"/>
                <w:szCs w:val="24"/>
              </w:rPr>
              <w:t>окна:</w:t>
            </w:r>
          </w:p>
          <w:p w:rsidR="00937C71" w:rsidRPr="00937C71" w:rsidRDefault="00937C71" w:rsidP="009A2CDB">
            <w:pPr>
              <w:pStyle w:val="TableParagraph"/>
              <w:numPr>
                <w:ilvl w:val="1"/>
                <w:numId w:val="205"/>
              </w:numPr>
              <w:tabs>
                <w:tab w:val="left" w:pos="786"/>
              </w:tabs>
              <w:ind w:left="785" w:right="96"/>
              <w:jc w:val="both"/>
              <w:rPr>
                <w:sz w:val="24"/>
                <w:szCs w:val="24"/>
                <w:lang w:val="ru-RU"/>
              </w:rPr>
            </w:pPr>
            <w:r w:rsidRPr="00937C71">
              <w:rPr>
                <w:sz w:val="24"/>
                <w:szCs w:val="24"/>
                <w:lang w:val="ru-RU"/>
              </w:rPr>
              <w:t>подведите указатель мыши к границе окна; добившись, чтобы указатель мыши представлял собой двойную стрелку, переместите границу окна, удерживая левую кнопку</w:t>
            </w:r>
            <w:r w:rsidRPr="00937C71">
              <w:rPr>
                <w:spacing w:val="-3"/>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Закройте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4"/>
                <w:sz w:val="24"/>
                <w:szCs w:val="24"/>
                <w:lang w:val="ru-RU"/>
              </w:rPr>
              <w:t xml:space="preserve"> </w:t>
            </w:r>
            <w:r w:rsidRPr="00937C71">
              <w:rPr>
                <w:b/>
                <w:sz w:val="24"/>
                <w:szCs w:val="24"/>
                <w:lang w:val="ru-RU"/>
              </w:rPr>
              <w:t>Закрыть</w:t>
            </w:r>
            <w:r w:rsidRPr="00937C71">
              <w:rPr>
                <w:sz w:val="24"/>
                <w:szCs w:val="24"/>
                <w:lang w:val="ru-RU"/>
              </w:rPr>
              <w:t>;</w:t>
            </w:r>
          </w:p>
          <w:p w:rsidR="00937C71" w:rsidRPr="00937C71" w:rsidRDefault="00937C71" w:rsidP="009A2CDB">
            <w:pPr>
              <w:pStyle w:val="TableParagraph"/>
              <w:numPr>
                <w:ilvl w:val="1"/>
                <w:numId w:val="205"/>
              </w:numPr>
              <w:tabs>
                <w:tab w:val="left" w:pos="785"/>
              </w:tabs>
              <w:ind w:left="785" w:hanging="360"/>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tc>
      </w:tr>
    </w:tbl>
    <w:p w:rsidR="00EE6FCA" w:rsidRDefault="00EE6FCA" w:rsidP="00937C71">
      <w:pPr>
        <w:pStyle w:val="Heading2"/>
        <w:spacing w:line="321" w:lineRule="exact"/>
        <w:ind w:left="4371"/>
        <w:rPr>
          <w:rFonts w:ascii="Arial" w:hAnsi="Arial"/>
        </w:rPr>
      </w:pPr>
    </w:p>
    <w:p w:rsidR="00937C71" w:rsidRPr="00EE6FCA" w:rsidRDefault="00937C71" w:rsidP="00937C71">
      <w:pPr>
        <w:pStyle w:val="Heading2"/>
        <w:spacing w:line="321" w:lineRule="exact"/>
        <w:ind w:left="4371"/>
        <w:rPr>
          <w:sz w:val="24"/>
          <w:szCs w:val="24"/>
        </w:rPr>
      </w:pPr>
      <w:r w:rsidRPr="00EE6FCA">
        <w:rPr>
          <w:sz w:val="24"/>
          <w:szCs w:val="24"/>
        </w:rPr>
        <w:t xml:space="preserve">Практическая работа </w:t>
      </w:r>
    </w:p>
    <w:p w:rsidR="00937C71" w:rsidRPr="00E85E0D" w:rsidRDefault="00937C71" w:rsidP="00E85E0D">
      <w:pPr>
        <w:spacing w:after="0"/>
        <w:ind w:left="2381" w:right="1531" w:hanging="901"/>
        <w:rPr>
          <w:rFonts w:ascii="Times New Roman" w:hAnsi="Times New Roman" w:cs="Times New Roman"/>
          <w:sz w:val="24"/>
        </w:rPr>
      </w:pPr>
      <w:r w:rsidRPr="00EE6FCA">
        <w:rPr>
          <w:rFonts w:ascii="Times New Roman" w:hAnsi="Times New Roman" w:cs="Times New Roman"/>
          <w:b/>
          <w:sz w:val="24"/>
          <w:szCs w:val="24"/>
        </w:rPr>
        <w:t xml:space="preserve">Тема: </w:t>
      </w:r>
      <w:r w:rsidRPr="00EE6FCA">
        <w:rPr>
          <w:rFonts w:ascii="Times New Roman" w:hAnsi="Times New Roman" w:cs="Times New Roman"/>
          <w:sz w:val="24"/>
          <w:szCs w:val="24"/>
        </w:rPr>
        <w:t>Выполнение операций с файлами и папками. Поиск</w:t>
      </w:r>
      <w:r w:rsidRPr="00E85E0D">
        <w:rPr>
          <w:rFonts w:ascii="Times New Roman" w:hAnsi="Times New Roman" w:cs="Times New Roman"/>
          <w:sz w:val="24"/>
        </w:rPr>
        <w:t xml:space="preserve"> файлов. Инсталляция программ.</w:t>
      </w:r>
    </w:p>
    <w:p w:rsidR="00937C71" w:rsidRPr="00E85E0D" w:rsidRDefault="00937C71" w:rsidP="00E85E0D">
      <w:pPr>
        <w:spacing w:after="0"/>
        <w:ind w:left="2382" w:right="1531" w:hanging="90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папки и ярлыки, работать с файлами и каталогами; осуществлять поиск файлов, научиться инсталлировать программы.</w:t>
      </w:r>
    </w:p>
    <w:p w:rsidR="00937C71" w:rsidRPr="00E85E0D" w:rsidRDefault="00937C71" w:rsidP="00E85E0D">
      <w:pPr>
        <w:spacing w:after="0" w:line="252" w:lineRule="exact"/>
        <w:ind w:left="1482"/>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w:t>
      </w:r>
    </w:p>
    <w:p w:rsidR="00937C71" w:rsidRPr="00E85E0D" w:rsidRDefault="00937C71" w:rsidP="00E85E0D">
      <w:pPr>
        <w:spacing w:after="0" w:line="252"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Папки предназначены для хранения файлов и папок. Папка соответствует понятию каталога в MS - DOS. Папку создают с помощью команды </w:t>
      </w:r>
      <w:r w:rsidRPr="00E85E0D">
        <w:rPr>
          <w:rFonts w:ascii="Times New Roman" w:hAnsi="Times New Roman" w:cs="Times New Roman"/>
          <w:b/>
          <w:sz w:val="24"/>
        </w:rPr>
        <w:t xml:space="preserve">Создать </w:t>
      </w:r>
      <w:r w:rsidRPr="00E85E0D">
        <w:rPr>
          <w:rFonts w:ascii="Times New Roman" w:hAnsi="Times New Roman" w:cs="Times New Roman"/>
          <w:b/>
          <w:sz w:val="24"/>
        </w:rPr>
        <w:t xml:space="preserve"> Папка </w:t>
      </w:r>
      <w:r w:rsidRPr="00E85E0D">
        <w:rPr>
          <w:rFonts w:ascii="Times New Roman" w:hAnsi="Times New Roman" w:cs="Times New Roman"/>
          <w:sz w:val="24"/>
        </w:rPr>
        <w:t xml:space="preserve">из пункта меню </w:t>
      </w:r>
      <w:r w:rsidRPr="00E85E0D">
        <w:rPr>
          <w:rFonts w:ascii="Times New Roman" w:hAnsi="Times New Roman" w:cs="Times New Roman"/>
          <w:b/>
          <w:sz w:val="24"/>
        </w:rPr>
        <w:t xml:space="preserve">Файл </w:t>
      </w:r>
      <w:r w:rsidRPr="00E85E0D">
        <w:rPr>
          <w:rFonts w:ascii="Times New Roman" w:hAnsi="Times New Roman" w:cs="Times New Roman"/>
          <w:sz w:val="24"/>
        </w:rPr>
        <w:t>или из контекстного меню рабочего поля окна.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объектами можно выполнять следующие операции: создание, удаление, открытие, закрытие, перемещение, пересылка (на дискету или по почте), копирование, вырезание, вставка, переименование, создание для папки ярлыка, просмотр свойств папки. Действия над объектами можно выполнять разными способами: с помощью основного меню окна, контекстного меню объекта, кнопок панели инструментов, комбинаций клавиш, методом перетягивания пиктограмм.</w:t>
      </w:r>
    </w:p>
    <w:p w:rsidR="00937C71" w:rsidRPr="00E85E0D" w:rsidRDefault="00937C71" w:rsidP="00E85E0D">
      <w:pPr>
        <w:spacing w:after="0" w:line="242" w:lineRule="auto"/>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Документ создают с помощью команд </w:t>
      </w:r>
      <w:r w:rsidRPr="00E85E0D">
        <w:rPr>
          <w:rFonts w:ascii="Times New Roman" w:hAnsi="Times New Roman" w:cs="Times New Roman"/>
          <w:b/>
          <w:sz w:val="24"/>
        </w:rPr>
        <w:t xml:space="preserve">Создать </w:t>
      </w:r>
      <w:r w:rsidRPr="00E85E0D">
        <w:rPr>
          <w:rFonts w:ascii="Times New Roman" w:hAnsi="Times New Roman" w:cs="Times New Roman"/>
          <w:sz w:val="24"/>
        </w:rPr>
        <w:t xml:space="preserve">из меню </w:t>
      </w:r>
      <w:r w:rsidRPr="00E85E0D">
        <w:rPr>
          <w:rFonts w:ascii="Times New Roman" w:hAnsi="Times New Roman" w:cs="Times New Roman"/>
          <w:b/>
          <w:i/>
          <w:sz w:val="24"/>
        </w:rPr>
        <w:t xml:space="preserve">Файл </w:t>
      </w:r>
      <w:r w:rsidRPr="00E85E0D">
        <w:rPr>
          <w:rFonts w:ascii="Times New Roman" w:hAnsi="Times New Roman" w:cs="Times New Roman"/>
          <w:sz w:val="24"/>
        </w:rPr>
        <w:t>или контекстного меню рабочего поля папки — получают пиктограмму документа.</w:t>
      </w:r>
    </w:p>
    <w:p w:rsidR="00937C71" w:rsidRPr="00E85E0D" w:rsidRDefault="00937C71" w:rsidP="00E85E0D">
      <w:pPr>
        <w:spacing w:after="0"/>
        <w:ind w:left="1481" w:right="684" w:firstLine="720"/>
        <w:jc w:val="both"/>
        <w:rPr>
          <w:rFonts w:ascii="Times New Roman" w:hAnsi="Times New Roman" w:cs="Times New Roman"/>
          <w:sz w:val="24"/>
        </w:rPr>
      </w:pPr>
      <w:r w:rsidRPr="00E85E0D">
        <w:rPr>
          <w:rFonts w:ascii="Times New Roman" w:hAnsi="Times New Roman" w:cs="Times New Roman"/>
          <w:sz w:val="24"/>
        </w:rPr>
        <w:t xml:space="preserve">Каждому объекту — папке, файлу, программе и др. — можно поставить в соответствие ярлык. </w:t>
      </w:r>
      <w:r w:rsidRPr="00E85E0D">
        <w:rPr>
          <w:rFonts w:ascii="Times New Roman" w:hAnsi="Times New Roman" w:cs="Times New Roman"/>
          <w:b/>
          <w:i/>
          <w:sz w:val="24"/>
        </w:rPr>
        <w:t xml:space="preserve">Ярлык </w:t>
      </w:r>
      <w:r w:rsidRPr="00E85E0D">
        <w:rPr>
          <w:rFonts w:ascii="Times New Roman" w:hAnsi="Times New Roman" w:cs="Times New Roman"/>
          <w:sz w:val="24"/>
        </w:rPr>
        <w:t>— это специальная пиктограмма со стрелкой и ассоциированный с ней маленький файл, который содержит адрес объекта. Ярлыки создает пользователь. Названия ярлыкам система дает автоматически, но и</w:t>
      </w:r>
      <w:r w:rsidRPr="00E85E0D">
        <w:rPr>
          <w:rFonts w:ascii="Times New Roman" w:hAnsi="Times New Roman" w:cs="Times New Roman"/>
          <w:i/>
          <w:sz w:val="24"/>
        </w:rPr>
        <w:t xml:space="preserve">х </w:t>
      </w:r>
      <w:r w:rsidRPr="00E85E0D">
        <w:rPr>
          <w:rFonts w:ascii="Times New Roman" w:hAnsi="Times New Roman" w:cs="Times New Roman"/>
          <w:sz w:val="24"/>
        </w:rPr>
        <w:t>можно редактировать. Назначение ярлыка — быстрое открытие объекта.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ярлыками осуществляются действия создания, вырезания, перемещения, копирования и переименования.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lastRenderedPageBreak/>
        <w:t xml:space="preserve">Если </w:t>
      </w:r>
      <w:r w:rsidRPr="00E85E0D">
        <w:rPr>
          <w:rFonts w:ascii="Times New Roman" w:hAnsi="Times New Roman" w:cs="Times New Roman"/>
          <w:b/>
          <w:i/>
          <w:sz w:val="24"/>
        </w:rPr>
        <w:t xml:space="preserve">перемещают </w:t>
      </w:r>
      <w:r w:rsidRPr="00E85E0D">
        <w:rPr>
          <w:rFonts w:ascii="Times New Roman" w:hAnsi="Times New Roman" w:cs="Times New Roman"/>
          <w:sz w:val="24"/>
        </w:rPr>
        <w:t>файл или папку в границах диска, то это происходит быстро — меняются только пути и названия (адреса) объектов у FAT, а сами объекты остаются на месте. Это действие выполняют методом перетягивания пиктограммы объекта в нужное предварительно открытое окно.</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Перемещение на другой диск — это переписывание объектов на новое место и вырезание объектов со старого. Чтобы выполнить это действие методом перетягивания, надо нажать на клавишу </w:t>
      </w:r>
      <w:r w:rsidRPr="00E85E0D">
        <w:rPr>
          <w:rFonts w:ascii="Times New Roman" w:hAnsi="Times New Roman" w:cs="Times New Roman"/>
          <w:b/>
          <w:sz w:val="24"/>
        </w:rPr>
        <w:t xml:space="preserve">Shift </w:t>
      </w:r>
      <w:r w:rsidRPr="00E85E0D">
        <w:rPr>
          <w:rFonts w:ascii="Times New Roman" w:hAnsi="Times New Roman" w:cs="Times New Roman"/>
          <w:sz w:val="24"/>
        </w:rPr>
        <w:t>для объединения файлов в группу.</w:t>
      </w:r>
    </w:p>
    <w:p w:rsidR="00937C71" w:rsidRPr="00E85E0D" w:rsidRDefault="00937C71" w:rsidP="00E85E0D">
      <w:pPr>
        <w:spacing w:after="0" w:line="237" w:lineRule="auto"/>
        <w:ind w:left="1481" w:right="685" w:firstLine="720"/>
        <w:jc w:val="both"/>
        <w:rPr>
          <w:rFonts w:ascii="Times New Roman" w:hAnsi="Times New Roman" w:cs="Times New Roman"/>
          <w:b/>
          <w:sz w:val="24"/>
        </w:rPr>
      </w:pPr>
      <w:r w:rsidRPr="00E85E0D">
        <w:rPr>
          <w:rFonts w:ascii="Times New Roman" w:hAnsi="Times New Roman" w:cs="Times New Roman"/>
          <w:b/>
          <w:i/>
          <w:sz w:val="24"/>
        </w:rPr>
        <w:t xml:space="preserve">Копировать </w:t>
      </w:r>
      <w:r w:rsidRPr="00E85E0D">
        <w:rPr>
          <w:rFonts w:ascii="Times New Roman" w:hAnsi="Times New Roman" w:cs="Times New Roman"/>
          <w:sz w:val="24"/>
        </w:rPr>
        <w:t xml:space="preserve">объект (делать копию) можно в любую папку, диск, дискету или на рабочий стол. Объект копируют методом перетягивания пиктограммы в нужное место; в этом случае нажимается клавиша </w:t>
      </w:r>
      <w:r w:rsidRPr="00E85E0D">
        <w:rPr>
          <w:rFonts w:ascii="Times New Roman" w:hAnsi="Times New Roman" w:cs="Times New Roman"/>
          <w:b/>
          <w:sz w:val="24"/>
        </w:rPr>
        <w:t>Ctrl.</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Выполнение копирования или перемещения способом перетягивания объектов осуществляется нажатием не левой, а правой клавиши мыши. Отпустив клавишу, открывают меню, в котором выбирается команда </w:t>
      </w:r>
      <w:r w:rsidRPr="00E85E0D">
        <w:rPr>
          <w:rFonts w:ascii="Times New Roman" w:hAnsi="Times New Roman" w:cs="Times New Roman"/>
          <w:b/>
          <w:sz w:val="24"/>
        </w:rPr>
        <w:t xml:space="preserve">Копировать </w:t>
      </w:r>
      <w:r w:rsidRPr="00E85E0D">
        <w:rPr>
          <w:rFonts w:ascii="Times New Roman" w:hAnsi="Times New Roman" w:cs="Times New Roman"/>
          <w:sz w:val="24"/>
        </w:rPr>
        <w:t xml:space="preserve">или </w:t>
      </w:r>
      <w:r w:rsidRPr="00E85E0D">
        <w:rPr>
          <w:rFonts w:ascii="Times New Roman" w:hAnsi="Times New Roman" w:cs="Times New Roman"/>
          <w:b/>
          <w:sz w:val="24"/>
        </w:rPr>
        <w:t xml:space="preserve">Переместить, </w:t>
      </w:r>
      <w:r w:rsidRPr="00E85E0D">
        <w:rPr>
          <w:rFonts w:ascii="Times New Roman" w:hAnsi="Times New Roman" w:cs="Times New Roman"/>
          <w:sz w:val="24"/>
        </w:rPr>
        <w:t>или другая.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b/>
          <w:i/>
          <w:sz w:val="24"/>
        </w:rPr>
        <w:t xml:space="preserve">Удаление </w:t>
      </w:r>
      <w:r w:rsidRPr="00E85E0D">
        <w:rPr>
          <w:rFonts w:ascii="Times New Roman" w:hAnsi="Times New Roman" w:cs="Times New Roman"/>
          <w:sz w:val="24"/>
        </w:rPr>
        <w:t xml:space="preserve">объекта — это отдельный вид перемещения в корзину. После удаления объект исчезает из окна и появляется в корзине. Объект находится в файловой системе на диске и может быть восстановлен на исходное место до тех пор, пока не выполнится команда </w:t>
      </w:r>
      <w:r w:rsidRPr="00E85E0D">
        <w:rPr>
          <w:rFonts w:ascii="Times New Roman" w:hAnsi="Times New Roman" w:cs="Times New Roman"/>
          <w:b/>
          <w:sz w:val="24"/>
        </w:rPr>
        <w:t>ОЧИСТИТЬ КОРЗИНУ</w:t>
      </w:r>
      <w:r w:rsidRPr="00E85E0D">
        <w:rPr>
          <w:rFonts w:ascii="Times New Roman" w:hAnsi="Times New Roman" w:cs="Times New Roman"/>
          <w:sz w:val="24"/>
        </w:rPr>
        <w:t>.</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b/>
          <w:i/>
          <w:sz w:val="24"/>
        </w:rPr>
        <w:t xml:space="preserve">Буфер обмена </w:t>
      </w:r>
      <w:r w:rsidRPr="00E85E0D">
        <w:rPr>
          <w:rFonts w:ascii="Times New Roman" w:hAnsi="Times New Roman" w:cs="Times New Roman"/>
          <w:i/>
          <w:sz w:val="24"/>
        </w:rPr>
        <w:t xml:space="preserve">— </w:t>
      </w:r>
      <w:r w:rsidRPr="00E85E0D">
        <w:rPr>
          <w:rFonts w:ascii="Times New Roman" w:hAnsi="Times New Roman" w:cs="Times New Roman"/>
          <w:sz w:val="24"/>
        </w:rPr>
        <w:t xml:space="preserve">это часть оперативной памяти, куда копируют, перемещают объекты или их фрагменты с целью их вставки в другие объекты: </w:t>
      </w:r>
      <w:r w:rsidRPr="00E85E0D">
        <w:rPr>
          <w:rFonts w:ascii="Times New Roman" w:hAnsi="Times New Roman" w:cs="Times New Roman"/>
          <w:i/>
          <w:sz w:val="24"/>
        </w:rPr>
        <w:t xml:space="preserve">Копировать (Ctrl + C) </w:t>
      </w:r>
      <w:r w:rsidRPr="00E85E0D">
        <w:rPr>
          <w:rFonts w:ascii="Times New Roman" w:hAnsi="Times New Roman" w:cs="Times New Roman"/>
          <w:sz w:val="24"/>
        </w:rPr>
        <w:t xml:space="preserve">в буфер, </w:t>
      </w:r>
      <w:r w:rsidRPr="00E85E0D">
        <w:rPr>
          <w:rFonts w:ascii="Times New Roman" w:hAnsi="Times New Roman" w:cs="Times New Roman"/>
          <w:i/>
          <w:sz w:val="24"/>
        </w:rPr>
        <w:t xml:space="preserve">Вырезать (Ctrl + X), Вставить (Ctrl + V) </w:t>
      </w:r>
      <w:r w:rsidRPr="00E85E0D">
        <w:rPr>
          <w:rFonts w:ascii="Times New Roman" w:hAnsi="Times New Roman" w:cs="Times New Roman"/>
          <w:sz w:val="24"/>
        </w:rPr>
        <w:t>из буфера.</w:t>
      </w:r>
    </w:p>
    <w:p w:rsidR="00937C71" w:rsidRDefault="00937C71" w:rsidP="00937C71">
      <w:pPr>
        <w:pStyle w:val="af"/>
        <w:spacing w:before="9"/>
        <w:rPr>
          <w:rFonts w:ascii="Arial"/>
          <w:sz w:val="21"/>
        </w:rPr>
      </w:pPr>
    </w:p>
    <w:tbl>
      <w:tblPr>
        <w:tblStyle w:val="TableNormal"/>
        <w:tblpPr w:leftFromText="180" w:rightFromText="180" w:vertAnchor="text" w:horzAnchor="margin" w:tblpXSpec="center" w:tblpY="5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6785"/>
      </w:tblGrid>
      <w:tr w:rsidR="00E85E0D" w:rsidRPr="00E85E0D" w:rsidTr="00E85E0D">
        <w:trPr>
          <w:trHeight w:val="405"/>
        </w:trPr>
        <w:tc>
          <w:tcPr>
            <w:tcW w:w="2542" w:type="dxa"/>
          </w:tcPr>
          <w:p w:rsidR="00E85E0D" w:rsidRPr="00E85E0D" w:rsidRDefault="00E85E0D" w:rsidP="00E85E0D">
            <w:pPr>
              <w:pStyle w:val="TableParagraph"/>
              <w:spacing w:before="62"/>
              <w:ind w:left="738" w:right="841"/>
              <w:jc w:val="center"/>
              <w:rPr>
                <w:b/>
                <w:sz w:val="24"/>
              </w:rPr>
            </w:pPr>
            <w:r w:rsidRPr="00E85E0D">
              <w:rPr>
                <w:b/>
                <w:sz w:val="24"/>
              </w:rPr>
              <w:t>Задание</w:t>
            </w:r>
          </w:p>
        </w:tc>
        <w:tc>
          <w:tcPr>
            <w:tcW w:w="6785" w:type="dxa"/>
          </w:tcPr>
          <w:p w:rsidR="00E85E0D" w:rsidRPr="00E85E0D" w:rsidRDefault="00E85E0D" w:rsidP="00E85E0D">
            <w:pPr>
              <w:pStyle w:val="TableParagraph"/>
              <w:spacing w:before="62"/>
              <w:ind w:left="2022"/>
              <w:rPr>
                <w:b/>
                <w:sz w:val="24"/>
              </w:rPr>
            </w:pPr>
            <w:r w:rsidRPr="00E85E0D">
              <w:rPr>
                <w:b/>
                <w:sz w:val="24"/>
              </w:rPr>
              <w:t>Алгоритм выполнения задания</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b/>
                <w:sz w:val="24"/>
                <w:lang w:val="ru-RU"/>
              </w:rPr>
            </w:pPr>
            <w:r w:rsidRPr="00E85E0D">
              <w:rPr>
                <w:sz w:val="24"/>
                <w:lang w:val="ru-RU"/>
              </w:rPr>
              <w:t xml:space="preserve">1. Создайте в рабочем диске папку </w:t>
            </w:r>
            <w:r w:rsidRPr="00E85E0D">
              <w:rPr>
                <w:b/>
                <w:sz w:val="24"/>
                <w:lang w:val="ru-RU"/>
              </w:rPr>
              <w:t>Учебная.</w:t>
            </w:r>
          </w:p>
        </w:tc>
        <w:tc>
          <w:tcPr>
            <w:tcW w:w="6785" w:type="dxa"/>
          </w:tcPr>
          <w:p w:rsidR="00E85E0D" w:rsidRPr="00E85E0D" w:rsidRDefault="00E85E0D" w:rsidP="009A2CDB">
            <w:pPr>
              <w:pStyle w:val="TableParagraph"/>
              <w:numPr>
                <w:ilvl w:val="0"/>
                <w:numId w:val="203"/>
              </w:numPr>
              <w:tabs>
                <w:tab w:val="left" w:pos="468"/>
              </w:tabs>
              <w:spacing w:line="238" w:lineRule="exact"/>
              <w:ind w:hanging="325"/>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3"/>
              </w:numPr>
              <w:tabs>
                <w:tab w:val="left" w:pos="468"/>
              </w:tabs>
              <w:spacing w:line="252" w:lineRule="exact"/>
              <w:ind w:hanging="325"/>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3"/>
              </w:numPr>
              <w:tabs>
                <w:tab w:val="left" w:pos="468"/>
              </w:tabs>
              <w:spacing w:before="1"/>
              <w:ind w:hanging="325"/>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3"/>
              </w:numPr>
              <w:tabs>
                <w:tab w:val="left" w:pos="468"/>
              </w:tabs>
              <w:spacing w:before="1" w:line="251" w:lineRule="exact"/>
              <w:ind w:hanging="325"/>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3"/>
              </w:numPr>
              <w:tabs>
                <w:tab w:val="left" w:pos="468"/>
              </w:tabs>
              <w:ind w:right="95"/>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xml:space="preserve">. В поле ввода имени введите название </w:t>
            </w:r>
            <w:r w:rsidRPr="00E85E0D">
              <w:rPr>
                <w:b/>
                <w:sz w:val="24"/>
                <w:lang w:val="ru-RU"/>
              </w:rPr>
              <w:t>Учебная</w:t>
            </w:r>
            <w:r w:rsidRPr="00E85E0D">
              <w:rPr>
                <w:sz w:val="24"/>
                <w:lang w:val="ru-RU"/>
              </w:rPr>
              <w:t>.</w:t>
            </w:r>
          </w:p>
          <w:p w:rsidR="00E85E0D" w:rsidRPr="00E85E0D" w:rsidRDefault="00E85E0D" w:rsidP="009A2CDB">
            <w:pPr>
              <w:pStyle w:val="TableParagraph"/>
              <w:numPr>
                <w:ilvl w:val="0"/>
                <w:numId w:val="203"/>
              </w:numPr>
              <w:tabs>
                <w:tab w:val="left" w:pos="492"/>
              </w:tabs>
              <w:spacing w:line="249" w:lineRule="exact"/>
              <w:ind w:left="491" w:hanging="368"/>
              <w:rPr>
                <w:sz w:val="24"/>
              </w:rPr>
            </w:pPr>
            <w:r w:rsidRPr="00E85E0D">
              <w:rPr>
                <w:sz w:val="24"/>
              </w:rPr>
              <w:t>Нажмите кнопку</w:t>
            </w:r>
            <w:r w:rsidRPr="00E85E0D">
              <w:rPr>
                <w:spacing w:val="-9"/>
                <w:sz w:val="24"/>
              </w:rPr>
              <w:t xml:space="preserve"> </w:t>
            </w:r>
            <w:r w:rsidRPr="00E85E0D">
              <w:rPr>
                <w:b/>
                <w:sz w:val="24"/>
              </w:rPr>
              <w:t>Enter</w:t>
            </w:r>
            <w:r w:rsidRPr="00E85E0D">
              <w:rPr>
                <w:sz w:val="24"/>
              </w:rPr>
              <w:t>.</w:t>
            </w:r>
          </w:p>
        </w:tc>
      </w:tr>
      <w:tr w:rsidR="00E85E0D" w:rsidRPr="00E85E0D" w:rsidTr="00E85E0D">
        <w:trPr>
          <w:trHeight w:val="506"/>
        </w:trPr>
        <w:tc>
          <w:tcPr>
            <w:tcW w:w="2542" w:type="dxa"/>
          </w:tcPr>
          <w:p w:rsidR="00E85E0D" w:rsidRPr="00E85E0D" w:rsidRDefault="00E85E0D" w:rsidP="00E85E0D">
            <w:pPr>
              <w:pStyle w:val="TableParagraph"/>
              <w:spacing w:line="241" w:lineRule="exact"/>
              <w:ind w:left="107"/>
              <w:rPr>
                <w:sz w:val="24"/>
              </w:rPr>
            </w:pPr>
            <w:r w:rsidRPr="00E85E0D">
              <w:rPr>
                <w:sz w:val="24"/>
              </w:rPr>
              <w:t>2. Откройте эту папку.</w:t>
            </w:r>
          </w:p>
        </w:tc>
        <w:tc>
          <w:tcPr>
            <w:tcW w:w="6785" w:type="dxa"/>
          </w:tcPr>
          <w:p w:rsidR="00E85E0D" w:rsidRPr="00E85E0D" w:rsidRDefault="00E85E0D" w:rsidP="00E85E0D">
            <w:pPr>
              <w:pStyle w:val="TableParagraph"/>
              <w:spacing w:line="240" w:lineRule="exact"/>
              <w:ind w:left="148"/>
              <w:rPr>
                <w:sz w:val="24"/>
                <w:lang w:val="ru-RU"/>
              </w:rPr>
            </w:pPr>
            <w:r w:rsidRPr="00E85E0D">
              <w:rPr>
                <w:sz w:val="24"/>
                <w:lang w:val="ru-RU"/>
              </w:rPr>
              <w:t>1. Наведите указатель мыши на пиктограмму папки и дважды</w:t>
            </w:r>
          </w:p>
          <w:p w:rsidR="00E85E0D" w:rsidRPr="00E85E0D" w:rsidRDefault="00E85E0D" w:rsidP="00E85E0D">
            <w:pPr>
              <w:pStyle w:val="TableParagraph"/>
              <w:spacing w:line="246" w:lineRule="exact"/>
              <w:ind w:left="107"/>
              <w:rPr>
                <w:sz w:val="24"/>
                <w:lang w:val="ru-RU"/>
              </w:rPr>
            </w:pPr>
            <w:r w:rsidRPr="00E85E0D">
              <w:rPr>
                <w:sz w:val="24"/>
                <w:lang w:val="ru-RU"/>
              </w:rPr>
              <w:t>щелкните левой кнопкой мыши по значку.</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sz w:val="24"/>
                <w:lang w:val="ru-RU"/>
              </w:rPr>
            </w:pPr>
            <w:r w:rsidRPr="00E85E0D">
              <w:rPr>
                <w:sz w:val="24"/>
                <w:lang w:val="ru-RU"/>
              </w:rPr>
              <w:t>3. Создайте в папке папку с именем вашей группы.</w:t>
            </w:r>
          </w:p>
        </w:tc>
        <w:tc>
          <w:tcPr>
            <w:tcW w:w="6785" w:type="dxa"/>
          </w:tcPr>
          <w:p w:rsidR="00E85E0D" w:rsidRPr="00E85E0D" w:rsidRDefault="00E85E0D" w:rsidP="009A2CDB">
            <w:pPr>
              <w:pStyle w:val="TableParagraph"/>
              <w:numPr>
                <w:ilvl w:val="0"/>
                <w:numId w:val="202"/>
              </w:numPr>
              <w:tabs>
                <w:tab w:val="left" w:pos="504"/>
              </w:tabs>
              <w:spacing w:line="238" w:lineRule="exact"/>
              <w:ind w:hanging="361"/>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2"/>
              </w:numPr>
              <w:tabs>
                <w:tab w:val="left" w:pos="504"/>
              </w:tabs>
              <w:spacing w:line="252" w:lineRule="exact"/>
              <w:ind w:hanging="361"/>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2"/>
              </w:numPr>
              <w:tabs>
                <w:tab w:val="left" w:pos="504"/>
              </w:tabs>
              <w:spacing w:before="1"/>
              <w:ind w:hanging="361"/>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2"/>
              </w:numPr>
              <w:tabs>
                <w:tab w:val="left" w:pos="504"/>
              </w:tabs>
              <w:spacing w:before="1" w:line="251" w:lineRule="exact"/>
              <w:ind w:hanging="361"/>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2"/>
              </w:numPr>
              <w:tabs>
                <w:tab w:val="left" w:pos="504"/>
              </w:tabs>
              <w:spacing w:line="244" w:lineRule="auto"/>
              <w:ind w:left="106" w:right="97" w:firstLine="36"/>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В поле ввода имени введите название вашей</w:t>
            </w:r>
            <w:r w:rsidRPr="00E85E0D">
              <w:rPr>
                <w:spacing w:val="-6"/>
                <w:sz w:val="24"/>
                <w:lang w:val="ru-RU"/>
              </w:rPr>
              <w:t xml:space="preserve"> </w:t>
            </w:r>
            <w:r w:rsidRPr="00E85E0D">
              <w:rPr>
                <w:sz w:val="24"/>
                <w:lang w:val="ru-RU"/>
              </w:rPr>
              <w:t>группы.</w:t>
            </w:r>
          </w:p>
          <w:p w:rsidR="00E85E0D" w:rsidRPr="00E85E0D" w:rsidRDefault="00E85E0D" w:rsidP="009A2CDB">
            <w:pPr>
              <w:pStyle w:val="TableParagraph"/>
              <w:numPr>
                <w:ilvl w:val="0"/>
                <w:numId w:val="202"/>
              </w:numPr>
              <w:tabs>
                <w:tab w:val="left" w:pos="504"/>
              </w:tabs>
              <w:spacing w:line="239" w:lineRule="exact"/>
              <w:ind w:hanging="361"/>
              <w:rPr>
                <w:sz w:val="24"/>
              </w:rPr>
            </w:pPr>
            <w:r w:rsidRPr="00E85E0D">
              <w:rPr>
                <w:sz w:val="24"/>
              </w:rPr>
              <w:t>Нажмите кнопку</w:t>
            </w:r>
            <w:r w:rsidRPr="00E85E0D">
              <w:rPr>
                <w:spacing w:val="-3"/>
                <w:sz w:val="24"/>
              </w:rPr>
              <w:t xml:space="preserve"> </w:t>
            </w:r>
            <w:r w:rsidRPr="00E85E0D">
              <w:rPr>
                <w:b/>
                <w:sz w:val="24"/>
              </w:rPr>
              <w:t>Enter</w:t>
            </w:r>
            <w:r w:rsidRPr="00E85E0D">
              <w:rPr>
                <w:sz w:val="24"/>
              </w:rPr>
              <w:t>.</w:t>
            </w:r>
          </w:p>
        </w:tc>
      </w:tr>
      <w:tr w:rsidR="00E85E0D" w:rsidRPr="00E85E0D" w:rsidTr="00E85E0D">
        <w:trPr>
          <w:trHeight w:val="758"/>
        </w:trPr>
        <w:tc>
          <w:tcPr>
            <w:tcW w:w="2542" w:type="dxa"/>
          </w:tcPr>
          <w:p w:rsidR="00E85E0D" w:rsidRPr="00E85E0D" w:rsidRDefault="00E85E0D" w:rsidP="00E85E0D">
            <w:pPr>
              <w:pStyle w:val="TableParagraph"/>
              <w:ind w:left="107" w:firstLine="60"/>
              <w:rPr>
                <w:sz w:val="24"/>
                <w:lang w:val="ru-RU"/>
              </w:rPr>
            </w:pPr>
            <w:r w:rsidRPr="00E85E0D">
              <w:rPr>
                <w:sz w:val="24"/>
                <w:lang w:val="ru-RU"/>
              </w:rPr>
              <w:t>4. Создайте в этой папке папку с именем</w:t>
            </w:r>
          </w:p>
          <w:p w:rsidR="00E85E0D" w:rsidRPr="00E85E0D" w:rsidRDefault="00E85E0D" w:rsidP="00E85E0D">
            <w:pPr>
              <w:pStyle w:val="TableParagraph"/>
              <w:spacing w:line="244" w:lineRule="exact"/>
              <w:ind w:left="107"/>
              <w:rPr>
                <w:sz w:val="24"/>
              </w:rPr>
            </w:pPr>
            <w:r w:rsidRPr="00E85E0D">
              <w:rPr>
                <w:sz w:val="24"/>
              </w:rPr>
              <w:t xml:space="preserve">– ваша </w:t>
            </w:r>
            <w:r w:rsidRPr="00E85E0D">
              <w:rPr>
                <w:b/>
                <w:sz w:val="24"/>
              </w:rPr>
              <w:t>ФАМИЛИЯ</w:t>
            </w:r>
            <w:r w:rsidRPr="00E85E0D">
              <w:rPr>
                <w:sz w:val="24"/>
              </w:rPr>
              <w:t>.</w:t>
            </w:r>
          </w:p>
        </w:tc>
        <w:tc>
          <w:tcPr>
            <w:tcW w:w="6785" w:type="dxa"/>
          </w:tcPr>
          <w:p w:rsidR="00E85E0D" w:rsidRPr="00E85E0D" w:rsidRDefault="00E85E0D" w:rsidP="00E85E0D">
            <w:pPr>
              <w:pStyle w:val="TableParagraph"/>
              <w:spacing w:before="112"/>
              <w:ind w:left="107" w:right="116" w:firstLine="36"/>
              <w:rPr>
                <w:sz w:val="24"/>
                <w:lang w:val="ru-RU"/>
              </w:rPr>
            </w:pPr>
            <w:r w:rsidRPr="00E85E0D">
              <w:rPr>
                <w:sz w:val="24"/>
                <w:lang w:val="ru-RU"/>
              </w:rPr>
              <w:t>1. Повторите пункты 1 – 6 предыдущего задания. В поле ввода имени введите название вашей фамилии.</w:t>
            </w:r>
          </w:p>
        </w:tc>
      </w:tr>
    </w:tbl>
    <w:p w:rsidR="00937C71" w:rsidRPr="00E85E0D" w:rsidRDefault="00937C71" w:rsidP="00E85E0D">
      <w:pPr>
        <w:ind w:left="4459"/>
        <w:rPr>
          <w:rFonts w:ascii="Arial" w:hAnsi="Arial"/>
          <w:b/>
        </w:rPr>
        <w:sectPr w:rsidR="00937C71" w:rsidRPr="00E85E0D" w:rsidSect="002F6E96">
          <w:pgSz w:w="11910" w:h="16840"/>
          <w:pgMar w:top="480" w:right="428" w:bottom="1340" w:left="851" w:header="0" w:footer="1067" w:gutter="0"/>
          <w:cols w:space="720"/>
        </w:sectPr>
      </w:pPr>
      <w:r>
        <w:rPr>
          <w:rFonts w:ascii="Arial" w:hAnsi="Arial"/>
          <w:b/>
        </w:rPr>
        <w:t>Образец выполнения задания:</w:t>
      </w:r>
    </w:p>
    <w:p w:rsidR="00937C71" w:rsidRDefault="00937C71" w:rsidP="00937C71">
      <w:pPr>
        <w:pStyle w:val="Heading2"/>
        <w:spacing w:line="321" w:lineRule="exact"/>
        <w:ind w:left="4371"/>
        <w:rPr>
          <w:rFonts w:ascii="Arial" w:hAnsi="Arial"/>
        </w:rPr>
      </w:pPr>
      <w:r>
        <w:rPr>
          <w:rFonts w:ascii="Arial" w:hAnsi="Arial"/>
        </w:rPr>
        <w:lastRenderedPageBreak/>
        <w:t>Практическая работа № 4</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Тема: </w:t>
      </w:r>
      <w:r w:rsidRPr="00E85E0D">
        <w:rPr>
          <w:rFonts w:ascii="Times New Roman" w:hAnsi="Times New Roman" w:cs="Times New Roman"/>
          <w:sz w:val="24"/>
        </w:rPr>
        <w:t>Ввод и редактирование текста.</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редактировать и форматировать документы.</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 ; текстовый редактор Word.</w:t>
      </w:r>
    </w:p>
    <w:p w:rsidR="00937C71" w:rsidRPr="00E85E0D" w:rsidRDefault="00937C71" w:rsidP="00937C71">
      <w:pPr>
        <w:spacing w:line="253"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937C71">
      <w:pPr>
        <w:ind w:left="1481" w:right="686"/>
        <w:jc w:val="both"/>
        <w:rPr>
          <w:rFonts w:ascii="Times New Roman" w:hAnsi="Times New Roman" w:cs="Times New Roman"/>
          <w:sz w:val="24"/>
        </w:rPr>
      </w:pPr>
      <w:r w:rsidRPr="00E85E0D">
        <w:rPr>
          <w:rFonts w:ascii="Times New Roman" w:hAnsi="Times New Roman" w:cs="Times New Roman"/>
          <w:b/>
          <w:i/>
          <w:sz w:val="24"/>
        </w:rPr>
        <w:t>Настройка редактора</w:t>
      </w:r>
      <w:r w:rsidRPr="00E85E0D">
        <w:rPr>
          <w:rFonts w:ascii="Times New Roman" w:hAnsi="Times New Roman" w:cs="Times New Roman"/>
          <w:i/>
          <w:sz w:val="24"/>
        </w:rPr>
        <w:t xml:space="preserve">. </w:t>
      </w:r>
      <w:r w:rsidRPr="00E85E0D">
        <w:rPr>
          <w:rFonts w:ascii="Times New Roman" w:hAnsi="Times New Roman" w:cs="Times New Roman"/>
          <w:sz w:val="24"/>
        </w:rPr>
        <w:t xml:space="preserve">Наличие в рабочем поле </w:t>
      </w:r>
      <w:r w:rsidRPr="00E85E0D">
        <w:rPr>
          <w:rFonts w:ascii="Times New Roman" w:hAnsi="Times New Roman" w:cs="Times New Roman"/>
          <w:b/>
          <w:sz w:val="24"/>
        </w:rPr>
        <w:t>І</w:t>
      </w:r>
      <w:r w:rsidRPr="00E85E0D">
        <w:rPr>
          <w:rFonts w:ascii="Times New Roman" w:hAnsi="Times New Roman" w:cs="Times New Roman"/>
          <w:sz w:val="24"/>
        </w:rPr>
        <w:t>-подобного (текстового) курсора дает возможность вводить текст. Перед первым сеансом пользователь готовит среду к работе. С помощью команд основного меню или кнопок панелей инструментов можно задать нужные параметры (режимы) программы. Чаще выполняют такие действия:</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sz w:val="24"/>
        </w:rPr>
      </w:pPr>
      <w:r w:rsidRPr="00E85E0D">
        <w:rPr>
          <w:rFonts w:ascii="Times New Roman" w:hAnsi="Times New Roman" w:cs="Times New Roman"/>
          <w:sz w:val="24"/>
        </w:rPr>
        <w:t>включить панели инструментов и линейку</w:t>
      </w:r>
      <w:r w:rsidRPr="00E85E0D">
        <w:rPr>
          <w:rFonts w:ascii="Times New Roman" w:hAnsi="Times New Roman" w:cs="Times New Roman"/>
          <w:spacing w:val="-4"/>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b/>
          <w:sz w:val="24"/>
        </w:rPr>
      </w:pPr>
      <w:r w:rsidRPr="00E85E0D">
        <w:rPr>
          <w:rFonts w:ascii="Times New Roman" w:hAnsi="Times New Roman" w:cs="Times New Roman"/>
          <w:sz w:val="24"/>
        </w:rPr>
        <w:t>задать параметры страницы: ее размер и поля (</w:t>
      </w:r>
      <w:r w:rsidRPr="00E85E0D">
        <w:rPr>
          <w:rFonts w:ascii="Times New Roman" w:hAnsi="Times New Roman" w:cs="Times New Roman"/>
          <w:b/>
          <w:sz w:val="24"/>
        </w:rPr>
        <w:t>Файл</w:t>
      </w:r>
      <w:r w:rsidRPr="00E85E0D">
        <w:rPr>
          <w:rFonts w:ascii="Times New Roman" w:hAnsi="Times New Roman" w:cs="Times New Roman"/>
          <w:b/>
          <w:spacing w:val="1"/>
          <w:sz w:val="24"/>
        </w:rPr>
        <w:t xml:space="preserve"> </w:t>
      </w:r>
      <w:r w:rsidRPr="00E85E0D">
        <w:rPr>
          <w:rFonts w:ascii="Times New Roman" w:hAnsi="Times New Roman" w:cs="Times New Roman"/>
          <w:b/>
          <w:sz w:val="24"/>
        </w:rPr>
        <w:t> Параметры</w:t>
      </w:r>
    </w:p>
    <w:p w:rsidR="00937C71" w:rsidRPr="00E85E0D" w:rsidRDefault="00937C71" w:rsidP="00937C71">
      <w:pPr>
        <w:ind w:left="1481"/>
        <w:rPr>
          <w:rFonts w:ascii="Times New Roman" w:hAnsi="Times New Roman" w:cs="Times New Roman"/>
          <w:sz w:val="24"/>
        </w:rPr>
      </w:pPr>
      <w:r w:rsidRPr="00E85E0D">
        <w:rPr>
          <w:rFonts w:ascii="Times New Roman" w:hAnsi="Times New Roman" w:cs="Times New Roman"/>
          <w:b/>
          <w:sz w:val="24"/>
        </w:rPr>
        <w:t>страницы</w:t>
      </w:r>
      <w:r w:rsidRPr="00E85E0D">
        <w:rPr>
          <w:rFonts w:ascii="Times New Roman" w:hAnsi="Times New Roman" w:cs="Times New Roman"/>
          <w:sz w:val="24"/>
        </w:rPr>
        <w:t>);</w:t>
      </w:r>
    </w:p>
    <w:p w:rsidR="00937C71" w:rsidRPr="00E85E0D" w:rsidRDefault="00937C71" w:rsidP="00937C71">
      <w:pPr>
        <w:pStyle w:val="af"/>
        <w:spacing w:before="9"/>
        <w:rPr>
          <w:sz w:val="22"/>
        </w:rPr>
      </w:pPr>
    </w:p>
    <w:p w:rsidR="00937C71" w:rsidRPr="00E85E0D" w:rsidRDefault="00937C71" w:rsidP="009A2CDB">
      <w:pPr>
        <w:pStyle w:val="a6"/>
        <w:widowControl w:val="0"/>
        <w:numPr>
          <w:ilvl w:val="0"/>
          <w:numId w:val="200"/>
        </w:numPr>
        <w:tabs>
          <w:tab w:val="left" w:pos="165"/>
        </w:tabs>
        <w:autoSpaceDE w:val="0"/>
        <w:autoSpaceDN w:val="0"/>
        <w:spacing w:before="1" w:after="0" w:line="240" w:lineRule="auto"/>
        <w:contextualSpacing w:val="0"/>
        <w:rPr>
          <w:rFonts w:ascii="Times New Roman" w:hAnsi="Times New Roman" w:cs="Times New Roman"/>
          <w:sz w:val="24"/>
        </w:rPr>
      </w:pPr>
      <w:r w:rsidRPr="00E85E0D">
        <w:rPr>
          <w:rFonts w:ascii="Times New Roman" w:hAnsi="Times New Roman" w:cs="Times New Roman"/>
          <w:sz w:val="24"/>
        </w:rPr>
        <w:t>выбрать вид документа</w:t>
      </w:r>
      <w:r w:rsidRPr="00E85E0D">
        <w:rPr>
          <w:rFonts w:ascii="Times New Roman" w:hAnsi="Times New Roman" w:cs="Times New Roman"/>
          <w:spacing w:val="-5"/>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0"/>
          <w:numId w:val="200"/>
        </w:numPr>
        <w:tabs>
          <w:tab w:val="left" w:pos="165"/>
        </w:tabs>
        <w:autoSpaceDE w:val="0"/>
        <w:autoSpaceDN w:val="0"/>
        <w:spacing w:before="1" w:after="0" w:line="269" w:lineRule="exact"/>
        <w:contextualSpacing w:val="0"/>
        <w:rPr>
          <w:rFonts w:ascii="Times New Roman" w:hAnsi="Times New Roman" w:cs="Times New Roman"/>
          <w:sz w:val="24"/>
        </w:rPr>
      </w:pPr>
      <w:r w:rsidRPr="00E85E0D">
        <w:rPr>
          <w:rFonts w:ascii="Times New Roman" w:hAnsi="Times New Roman" w:cs="Times New Roman"/>
          <w:sz w:val="24"/>
        </w:rPr>
        <w:t>задать размер абзацного</w:t>
      </w:r>
      <w:r w:rsidRPr="00E85E0D">
        <w:rPr>
          <w:rFonts w:ascii="Times New Roman" w:hAnsi="Times New Roman" w:cs="Times New Roman"/>
          <w:spacing w:val="-2"/>
          <w:sz w:val="24"/>
        </w:rPr>
        <w:t xml:space="preserve"> </w:t>
      </w:r>
      <w:r w:rsidRPr="00E85E0D">
        <w:rPr>
          <w:rFonts w:ascii="Times New Roman" w:hAnsi="Times New Roman" w:cs="Times New Roman"/>
          <w:sz w:val="24"/>
        </w:rPr>
        <w:t>отступа;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задать название шрифта, размер символов, способ выравнивания</w:t>
      </w:r>
      <w:r w:rsidRPr="00E85E0D">
        <w:rPr>
          <w:rFonts w:ascii="Times New Roman" w:hAnsi="Times New Roman" w:cs="Times New Roman"/>
          <w:spacing w:val="-12"/>
          <w:sz w:val="24"/>
        </w:rPr>
        <w:t xml:space="preserve"> </w:t>
      </w:r>
      <w:r w:rsidRPr="00E85E0D">
        <w:rPr>
          <w:rFonts w:ascii="Times New Roman" w:hAnsi="Times New Roman" w:cs="Times New Roman"/>
          <w:sz w:val="24"/>
        </w:rPr>
        <w:t>текста;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включить или выключить средства автоматической проверки</w:t>
      </w:r>
      <w:r w:rsidRPr="00E85E0D">
        <w:rPr>
          <w:rFonts w:ascii="Times New Roman" w:hAnsi="Times New Roman" w:cs="Times New Roman"/>
          <w:spacing w:val="-14"/>
          <w:sz w:val="24"/>
        </w:rPr>
        <w:t xml:space="preserve"> </w:t>
      </w:r>
      <w:r w:rsidRPr="00E85E0D">
        <w:rPr>
          <w:rFonts w:ascii="Times New Roman" w:hAnsi="Times New Roman" w:cs="Times New Roman"/>
          <w:sz w:val="24"/>
        </w:rPr>
        <w:t>правописания;</w:t>
      </w:r>
    </w:p>
    <w:p w:rsidR="00937C71" w:rsidRPr="00E85E0D" w:rsidRDefault="00937C71" w:rsidP="009A2CDB">
      <w:pPr>
        <w:pStyle w:val="a6"/>
        <w:widowControl w:val="0"/>
        <w:numPr>
          <w:ilvl w:val="0"/>
          <w:numId w:val="200"/>
        </w:numPr>
        <w:tabs>
          <w:tab w:val="left" w:pos="165"/>
        </w:tabs>
        <w:autoSpaceDE w:val="0"/>
        <w:autoSpaceDN w:val="0"/>
        <w:spacing w:after="0" w:line="269" w:lineRule="exact"/>
        <w:contextualSpacing w:val="0"/>
        <w:rPr>
          <w:rFonts w:ascii="Times New Roman" w:hAnsi="Times New Roman" w:cs="Times New Roman"/>
          <w:sz w:val="24"/>
        </w:rPr>
      </w:pPr>
      <w:r w:rsidRPr="00E85E0D">
        <w:rPr>
          <w:rFonts w:ascii="Times New Roman" w:hAnsi="Times New Roman" w:cs="Times New Roman"/>
          <w:sz w:val="24"/>
        </w:rPr>
        <w:t>присвоить пароли документу, если его надо</w:t>
      </w:r>
      <w:r w:rsidRPr="00E85E0D">
        <w:rPr>
          <w:rFonts w:ascii="Times New Roman" w:hAnsi="Times New Roman" w:cs="Times New Roman"/>
          <w:spacing w:val="-9"/>
          <w:sz w:val="24"/>
        </w:rPr>
        <w:t xml:space="preserve"> </w:t>
      </w:r>
      <w:r w:rsidRPr="00E85E0D">
        <w:rPr>
          <w:rFonts w:ascii="Times New Roman" w:hAnsi="Times New Roman" w:cs="Times New Roman"/>
          <w:sz w:val="24"/>
        </w:rPr>
        <w:t>защитить.</w:t>
      </w:r>
    </w:p>
    <w:p w:rsidR="00937C71" w:rsidRPr="00E85E0D" w:rsidRDefault="00937C71" w:rsidP="00937C71">
      <w:pPr>
        <w:spacing w:line="242" w:lineRule="auto"/>
        <w:ind w:left="1481" w:right="686" w:firstLine="720"/>
        <w:rPr>
          <w:rFonts w:ascii="Times New Roman" w:hAnsi="Times New Roman" w:cs="Times New Roman"/>
          <w:b/>
          <w:i/>
          <w:sz w:val="24"/>
        </w:rPr>
      </w:pPr>
      <w:r w:rsidRPr="00E85E0D">
        <w:rPr>
          <w:rFonts w:ascii="Times New Roman" w:hAnsi="Times New Roman" w:cs="Times New Roman"/>
          <w:sz w:val="24"/>
        </w:rPr>
        <w:t xml:space="preserve">Для ввода текста надо включить линейки, нужные панели. Чаще используются панели </w:t>
      </w:r>
      <w:r w:rsidRPr="00E85E0D">
        <w:rPr>
          <w:rFonts w:ascii="Times New Roman" w:hAnsi="Times New Roman" w:cs="Times New Roman"/>
          <w:b/>
          <w:i/>
          <w:sz w:val="24"/>
        </w:rPr>
        <w:t>Стандартная, Форматирования, Рисования.</w:t>
      </w:r>
    </w:p>
    <w:p w:rsidR="00937C71" w:rsidRPr="00E85E0D" w:rsidRDefault="00937C71" w:rsidP="00937C71">
      <w:pPr>
        <w:spacing w:line="242" w:lineRule="auto"/>
        <w:ind w:left="1481" w:right="686" w:firstLine="720"/>
        <w:rPr>
          <w:rFonts w:ascii="Times New Roman" w:hAnsi="Times New Roman" w:cs="Times New Roman"/>
          <w:sz w:val="24"/>
        </w:rPr>
      </w:pPr>
      <w:r w:rsidRPr="00E85E0D">
        <w:rPr>
          <w:rFonts w:ascii="Times New Roman" w:hAnsi="Times New Roman" w:cs="Times New Roman"/>
          <w:sz w:val="24"/>
        </w:rPr>
        <w:t>После ввода параметров программы, включения линеек и панелей инструментов можно вводить текст.</w:t>
      </w:r>
    </w:p>
    <w:p w:rsidR="00937C71" w:rsidRPr="00E85E0D" w:rsidRDefault="00937C71" w:rsidP="00937C71">
      <w:pPr>
        <w:spacing w:line="248" w:lineRule="exact"/>
        <w:ind w:left="1481"/>
        <w:rPr>
          <w:rFonts w:ascii="Times New Roman" w:hAnsi="Times New Roman" w:cs="Times New Roman"/>
          <w:b/>
          <w:i/>
          <w:sz w:val="24"/>
          <w:szCs w:val="24"/>
        </w:rPr>
      </w:pPr>
      <w:r w:rsidRPr="00E85E0D">
        <w:rPr>
          <w:rFonts w:ascii="Times New Roman" w:hAnsi="Times New Roman" w:cs="Times New Roman"/>
          <w:b/>
          <w:i/>
          <w:sz w:val="24"/>
          <w:szCs w:val="24"/>
        </w:rPr>
        <w:t>Основные правила ввода текста:</w:t>
      </w:r>
    </w:p>
    <w:p w:rsidR="00937C71" w:rsidRPr="00E85E0D" w:rsidRDefault="00937C71" w:rsidP="009A2CDB">
      <w:pPr>
        <w:pStyle w:val="a6"/>
        <w:widowControl w:val="0"/>
        <w:numPr>
          <w:ilvl w:val="1"/>
          <w:numId w:val="200"/>
        </w:numPr>
        <w:tabs>
          <w:tab w:val="left" w:pos="2190"/>
        </w:tabs>
        <w:autoSpaceDE w:val="0"/>
        <w:autoSpaceDN w:val="0"/>
        <w:spacing w:after="0" w:line="253" w:lineRule="exact"/>
        <w:ind w:left="2189" w:hanging="282"/>
        <w:contextualSpacing w:val="0"/>
        <w:rPr>
          <w:rFonts w:ascii="Times New Roman" w:hAnsi="Times New Roman" w:cs="Times New Roman"/>
          <w:sz w:val="24"/>
          <w:szCs w:val="24"/>
        </w:rPr>
      </w:pPr>
      <w:r w:rsidRPr="00E85E0D">
        <w:rPr>
          <w:rFonts w:ascii="Times New Roman" w:hAnsi="Times New Roman" w:cs="Times New Roman"/>
          <w:sz w:val="24"/>
          <w:szCs w:val="24"/>
        </w:rPr>
        <w:t>не нажимайте на клавишу ввода для перехода на новый</w:t>
      </w:r>
      <w:r w:rsidRPr="00E85E0D">
        <w:rPr>
          <w:rFonts w:ascii="Times New Roman" w:hAnsi="Times New Roman" w:cs="Times New Roman"/>
          <w:spacing w:val="-14"/>
          <w:sz w:val="24"/>
          <w:szCs w:val="24"/>
        </w:rPr>
        <w:t xml:space="preserve"> </w:t>
      </w:r>
      <w:r w:rsidRPr="00E85E0D">
        <w:rPr>
          <w:rFonts w:ascii="Times New Roman" w:hAnsi="Times New Roman" w:cs="Times New Roman"/>
          <w:sz w:val="24"/>
          <w:szCs w:val="24"/>
        </w:rPr>
        <w:t>ряд;</w:t>
      </w:r>
    </w:p>
    <w:p w:rsidR="00937C71" w:rsidRPr="00E85E0D" w:rsidRDefault="00937C71" w:rsidP="009A2CDB">
      <w:pPr>
        <w:pStyle w:val="a6"/>
        <w:widowControl w:val="0"/>
        <w:numPr>
          <w:ilvl w:val="1"/>
          <w:numId w:val="200"/>
        </w:numPr>
        <w:tabs>
          <w:tab w:val="left" w:pos="2190"/>
          <w:tab w:val="left" w:pos="2654"/>
          <w:tab w:val="left" w:pos="4010"/>
          <w:tab w:val="left" w:pos="4475"/>
          <w:tab w:val="left" w:pos="5568"/>
          <w:tab w:val="left" w:pos="6614"/>
          <w:tab w:val="left" w:pos="7212"/>
          <w:tab w:val="left" w:pos="8383"/>
          <w:tab w:val="left" w:pos="9590"/>
          <w:tab w:val="left" w:pos="10713"/>
        </w:tabs>
        <w:autoSpaceDE w:val="0"/>
        <w:autoSpaceDN w:val="0"/>
        <w:spacing w:before="65" w:after="0" w:line="240" w:lineRule="auto"/>
        <w:ind w:right="687" w:firstLine="427"/>
        <w:contextualSpacing w:val="0"/>
        <w:rPr>
          <w:rFonts w:ascii="Times New Roman" w:hAnsi="Times New Roman" w:cs="Times New Roman"/>
          <w:sz w:val="24"/>
          <w:szCs w:val="24"/>
        </w:rPr>
      </w:pPr>
      <w:r w:rsidRPr="00E85E0D">
        <w:rPr>
          <w:rFonts w:ascii="Times New Roman" w:hAnsi="Times New Roman" w:cs="Times New Roman"/>
          <w:sz w:val="24"/>
          <w:szCs w:val="24"/>
        </w:rPr>
        <w:t>не</w:t>
      </w:r>
      <w:r w:rsidRPr="00E85E0D">
        <w:rPr>
          <w:rFonts w:ascii="Times New Roman" w:hAnsi="Times New Roman" w:cs="Times New Roman"/>
          <w:sz w:val="24"/>
          <w:szCs w:val="24"/>
        </w:rPr>
        <w:tab/>
        <w:t>нажимайте</w:t>
      </w:r>
      <w:r w:rsidRPr="00E85E0D">
        <w:rPr>
          <w:rFonts w:ascii="Times New Roman" w:hAnsi="Times New Roman" w:cs="Times New Roman"/>
          <w:sz w:val="24"/>
          <w:szCs w:val="24"/>
        </w:rPr>
        <w:tab/>
        <w:t>на</w:t>
      </w:r>
      <w:r w:rsidRPr="00E85E0D">
        <w:rPr>
          <w:rFonts w:ascii="Times New Roman" w:hAnsi="Times New Roman" w:cs="Times New Roman"/>
          <w:sz w:val="24"/>
          <w:szCs w:val="24"/>
        </w:rPr>
        <w:tab/>
        <w:t>клавишу</w:t>
      </w:r>
      <w:r w:rsidRPr="00E85E0D">
        <w:rPr>
          <w:rFonts w:ascii="Times New Roman" w:hAnsi="Times New Roman" w:cs="Times New Roman"/>
          <w:sz w:val="24"/>
          <w:szCs w:val="24"/>
        </w:rPr>
        <w:tab/>
      </w:r>
      <w:r w:rsidRPr="00E85E0D">
        <w:rPr>
          <w:rFonts w:ascii="Times New Roman" w:hAnsi="Times New Roman" w:cs="Times New Roman"/>
          <w:b/>
          <w:sz w:val="24"/>
          <w:szCs w:val="24"/>
        </w:rPr>
        <w:t>Пробел</w:t>
      </w:r>
      <w:r w:rsidRPr="00E85E0D">
        <w:rPr>
          <w:rFonts w:ascii="Times New Roman" w:hAnsi="Times New Roman" w:cs="Times New Roman"/>
          <w:b/>
          <w:sz w:val="24"/>
          <w:szCs w:val="24"/>
        </w:rPr>
        <w:tab/>
      </w:r>
      <w:r w:rsidRPr="00E85E0D">
        <w:rPr>
          <w:rFonts w:ascii="Times New Roman" w:hAnsi="Times New Roman" w:cs="Times New Roman"/>
          <w:sz w:val="24"/>
          <w:szCs w:val="24"/>
        </w:rPr>
        <w:t>для</w:t>
      </w:r>
      <w:r w:rsidRPr="00E85E0D">
        <w:rPr>
          <w:rFonts w:ascii="Times New Roman" w:hAnsi="Times New Roman" w:cs="Times New Roman"/>
          <w:sz w:val="24"/>
          <w:szCs w:val="24"/>
        </w:rPr>
        <w:tab/>
        <w:t>создания</w:t>
      </w:r>
      <w:r w:rsidRPr="00E85E0D">
        <w:rPr>
          <w:rFonts w:ascii="Times New Roman" w:hAnsi="Times New Roman" w:cs="Times New Roman"/>
          <w:sz w:val="24"/>
          <w:szCs w:val="24"/>
        </w:rPr>
        <w:tab/>
        <w:t>абзацных</w:t>
      </w:r>
      <w:r w:rsidRPr="00E85E0D">
        <w:rPr>
          <w:rFonts w:ascii="Times New Roman" w:hAnsi="Times New Roman" w:cs="Times New Roman"/>
          <w:sz w:val="24"/>
          <w:szCs w:val="24"/>
        </w:rPr>
        <w:tab/>
        <w:t>отступов</w:t>
      </w:r>
      <w:r w:rsidRPr="00E85E0D">
        <w:rPr>
          <w:rFonts w:ascii="Times New Roman" w:hAnsi="Times New Roman" w:cs="Times New Roman"/>
          <w:sz w:val="24"/>
          <w:szCs w:val="24"/>
        </w:rPr>
        <w:tab/>
      </w:r>
      <w:r w:rsidRPr="00E85E0D">
        <w:rPr>
          <w:rFonts w:ascii="Times New Roman" w:hAnsi="Times New Roman" w:cs="Times New Roman"/>
          <w:spacing w:val="-17"/>
          <w:sz w:val="24"/>
          <w:szCs w:val="24"/>
        </w:rPr>
        <w:t xml:space="preserve">и </w:t>
      </w:r>
      <w:r w:rsidRPr="00E85E0D">
        <w:rPr>
          <w:rFonts w:ascii="Times New Roman" w:hAnsi="Times New Roman" w:cs="Times New Roman"/>
          <w:sz w:val="24"/>
          <w:szCs w:val="24"/>
        </w:rPr>
        <w:t>центрирования текста;</w:t>
      </w:r>
    </w:p>
    <w:p w:rsidR="00937C71" w:rsidRPr="00E85E0D" w:rsidRDefault="00937C71" w:rsidP="009A2CDB">
      <w:pPr>
        <w:pStyle w:val="a6"/>
        <w:widowControl w:val="0"/>
        <w:numPr>
          <w:ilvl w:val="1"/>
          <w:numId w:val="200"/>
        </w:numPr>
        <w:tabs>
          <w:tab w:val="left" w:pos="2190"/>
        </w:tabs>
        <w:autoSpaceDE w:val="0"/>
        <w:autoSpaceDN w:val="0"/>
        <w:spacing w:after="0" w:line="244" w:lineRule="auto"/>
        <w:ind w:right="686"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не нажимайте на клавишу </w:t>
      </w:r>
      <w:r w:rsidRPr="00E85E0D">
        <w:rPr>
          <w:rFonts w:ascii="Times New Roman" w:hAnsi="Times New Roman" w:cs="Times New Roman"/>
          <w:b/>
          <w:sz w:val="24"/>
          <w:szCs w:val="24"/>
        </w:rPr>
        <w:t xml:space="preserve">Backspace, </w:t>
      </w:r>
      <w:r w:rsidRPr="00E85E0D">
        <w:rPr>
          <w:rFonts w:ascii="Times New Roman" w:hAnsi="Times New Roman" w:cs="Times New Roman"/>
          <w:sz w:val="24"/>
          <w:szCs w:val="24"/>
        </w:rPr>
        <w:t>чтобы переместить курсор к позиции с ошибкой;</w:t>
      </w:r>
    </w:p>
    <w:p w:rsidR="00937C71" w:rsidRPr="00E85E0D" w:rsidRDefault="00937C71" w:rsidP="009A2CDB">
      <w:pPr>
        <w:pStyle w:val="a6"/>
        <w:widowControl w:val="0"/>
        <w:numPr>
          <w:ilvl w:val="1"/>
          <w:numId w:val="200"/>
        </w:numPr>
        <w:tabs>
          <w:tab w:val="left" w:pos="2190"/>
        </w:tabs>
        <w:autoSpaceDE w:val="0"/>
        <w:autoSpaceDN w:val="0"/>
        <w:spacing w:after="0" w:line="243" w:lineRule="exact"/>
        <w:ind w:left="2189" w:hanging="282"/>
        <w:contextualSpacing w:val="0"/>
        <w:rPr>
          <w:rFonts w:ascii="Times New Roman" w:hAnsi="Times New Roman" w:cs="Times New Roman"/>
          <w:b/>
          <w:sz w:val="24"/>
          <w:szCs w:val="24"/>
        </w:rPr>
      </w:pPr>
      <w:r w:rsidRPr="00E85E0D">
        <w:rPr>
          <w:rFonts w:ascii="Times New Roman" w:hAnsi="Times New Roman" w:cs="Times New Roman"/>
          <w:sz w:val="24"/>
          <w:szCs w:val="24"/>
        </w:rPr>
        <w:t>чтобы получить большую букву, нажмите на клавишу</w:t>
      </w:r>
      <w:r w:rsidRPr="00E85E0D">
        <w:rPr>
          <w:rFonts w:ascii="Times New Roman" w:hAnsi="Times New Roman" w:cs="Times New Roman"/>
          <w:spacing w:val="-5"/>
          <w:sz w:val="24"/>
          <w:szCs w:val="24"/>
        </w:rPr>
        <w:t xml:space="preserve"> </w:t>
      </w:r>
      <w:r w:rsidRPr="00E85E0D">
        <w:rPr>
          <w:rFonts w:ascii="Times New Roman" w:hAnsi="Times New Roman" w:cs="Times New Roman"/>
          <w:b/>
          <w:sz w:val="24"/>
          <w:szCs w:val="24"/>
        </w:rPr>
        <w:t>Shift;</w:t>
      </w:r>
    </w:p>
    <w:p w:rsidR="00937C71" w:rsidRPr="00E85E0D" w:rsidRDefault="00937C71" w:rsidP="009A2CDB">
      <w:pPr>
        <w:pStyle w:val="a6"/>
        <w:widowControl w:val="0"/>
        <w:numPr>
          <w:ilvl w:val="1"/>
          <w:numId w:val="200"/>
        </w:numPr>
        <w:tabs>
          <w:tab w:val="left" w:pos="2190"/>
        </w:tabs>
        <w:autoSpaceDE w:val="0"/>
        <w:autoSpaceDN w:val="0"/>
        <w:spacing w:after="0" w:line="240" w:lineRule="auto"/>
        <w:ind w:right="689"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следите, чтобы не была нажата клавиша </w:t>
      </w:r>
      <w:r w:rsidRPr="00E85E0D">
        <w:rPr>
          <w:rFonts w:ascii="Times New Roman" w:hAnsi="Times New Roman" w:cs="Times New Roman"/>
          <w:b/>
          <w:sz w:val="24"/>
          <w:szCs w:val="24"/>
        </w:rPr>
        <w:t>Caps Lock</w:t>
      </w:r>
      <w:r w:rsidRPr="00E85E0D">
        <w:rPr>
          <w:rFonts w:ascii="Times New Roman" w:hAnsi="Times New Roman" w:cs="Times New Roman"/>
          <w:sz w:val="24"/>
          <w:szCs w:val="24"/>
        </w:rPr>
        <w:t>, иначе все буквы будут большими;</w:t>
      </w:r>
    </w:p>
    <w:p w:rsidR="00937C71" w:rsidRPr="00E85E0D" w:rsidRDefault="00937C71" w:rsidP="009A2CDB">
      <w:pPr>
        <w:pStyle w:val="a6"/>
        <w:widowControl w:val="0"/>
        <w:numPr>
          <w:ilvl w:val="1"/>
          <w:numId w:val="200"/>
        </w:numPr>
        <w:tabs>
          <w:tab w:val="left" w:pos="2190"/>
        </w:tabs>
        <w:autoSpaceDE w:val="0"/>
        <w:autoSpaceDN w:val="0"/>
        <w:spacing w:before="3" w:after="0" w:line="240" w:lineRule="auto"/>
        <w:ind w:right="688" w:firstLine="427"/>
        <w:contextualSpacing w:val="0"/>
        <w:rPr>
          <w:rFonts w:ascii="Times New Roman" w:hAnsi="Times New Roman" w:cs="Times New Roman"/>
          <w:sz w:val="24"/>
          <w:szCs w:val="24"/>
        </w:rPr>
      </w:pPr>
      <w:r w:rsidRPr="00E85E0D">
        <w:rPr>
          <w:rFonts w:ascii="Times New Roman" w:hAnsi="Times New Roman" w:cs="Times New Roman"/>
          <w:sz w:val="24"/>
          <w:szCs w:val="24"/>
        </w:rPr>
        <w:t>помните, что следующий абзац (после нажатия на клавишу ввода) унаследует вид (стиль)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предыдущего.</w:t>
      </w:r>
    </w:p>
    <w:p w:rsidR="00937C71" w:rsidRPr="00E85E0D" w:rsidRDefault="00937C71" w:rsidP="00937C71">
      <w:pPr>
        <w:ind w:left="1481" w:right="687" w:firstLine="720"/>
        <w:jc w:val="both"/>
        <w:rPr>
          <w:rFonts w:ascii="Times New Roman" w:hAnsi="Times New Roman" w:cs="Times New Roman"/>
          <w:sz w:val="24"/>
          <w:szCs w:val="24"/>
        </w:rPr>
      </w:pPr>
      <w:r w:rsidRPr="00E85E0D">
        <w:rPr>
          <w:rFonts w:ascii="Times New Roman" w:hAnsi="Times New Roman" w:cs="Times New Roman"/>
          <w:sz w:val="24"/>
          <w:szCs w:val="24"/>
        </w:rPr>
        <w:t xml:space="preserve">С помощью команд пункта </w:t>
      </w:r>
      <w:r w:rsidRPr="00E85E0D">
        <w:rPr>
          <w:rFonts w:ascii="Times New Roman" w:hAnsi="Times New Roman" w:cs="Times New Roman"/>
          <w:b/>
          <w:sz w:val="24"/>
          <w:szCs w:val="24"/>
        </w:rPr>
        <w:t xml:space="preserve">Файл </w:t>
      </w:r>
      <w:r w:rsidRPr="00E85E0D">
        <w:rPr>
          <w:rFonts w:ascii="Times New Roman" w:hAnsi="Times New Roman" w:cs="Times New Roman"/>
          <w:sz w:val="24"/>
          <w:szCs w:val="24"/>
        </w:rPr>
        <w:t xml:space="preserve">или кнопок стандартной панели инструментов, которые их дублируют, над текстовым документом можно выполнить такие важнейшие </w:t>
      </w:r>
      <w:r w:rsidRPr="00E85E0D">
        <w:rPr>
          <w:rFonts w:ascii="Times New Roman" w:hAnsi="Times New Roman" w:cs="Times New Roman"/>
          <w:b/>
          <w:sz w:val="24"/>
          <w:szCs w:val="24"/>
        </w:rPr>
        <w:t>операции</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0"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Создать новый документ (</w:t>
      </w:r>
      <w:r w:rsidRPr="00E85E0D">
        <w:rPr>
          <w:rFonts w:ascii="Times New Roman" w:hAnsi="Times New Roman" w:cs="Times New Roman"/>
          <w:b/>
          <w:sz w:val="24"/>
          <w:szCs w:val="24"/>
        </w:rPr>
        <w:t>Создать…, 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N</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Открыть старый документ (</w:t>
      </w:r>
      <w:r w:rsidRPr="00E85E0D">
        <w:rPr>
          <w:rFonts w:ascii="Times New Roman" w:hAnsi="Times New Roman" w:cs="Times New Roman"/>
          <w:b/>
          <w:sz w:val="24"/>
          <w:szCs w:val="24"/>
        </w:rPr>
        <w:t>Открыть…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5"/>
          <w:sz w:val="24"/>
          <w:szCs w:val="24"/>
        </w:rPr>
        <w:t xml:space="preserve"> </w:t>
      </w:r>
      <w:r w:rsidRPr="00E85E0D">
        <w:rPr>
          <w:rFonts w:ascii="Times New Roman" w:hAnsi="Times New Roman" w:cs="Times New Roman"/>
          <w:b/>
          <w:sz w:val="24"/>
          <w:szCs w:val="24"/>
        </w:rPr>
        <w:t>O</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на диске (</w:t>
      </w:r>
      <w:r w:rsidRPr="00E85E0D">
        <w:rPr>
          <w:rFonts w:ascii="Times New Roman" w:hAnsi="Times New Roman" w:cs="Times New Roman"/>
          <w:b/>
          <w:sz w:val="24"/>
          <w:szCs w:val="24"/>
        </w:rPr>
        <w:t>Сохранить, Shift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F12</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1"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с новым именем (</w:t>
      </w:r>
      <w:r w:rsidRPr="00E85E0D">
        <w:rPr>
          <w:rFonts w:ascii="Times New Roman" w:hAnsi="Times New Roman" w:cs="Times New Roman"/>
          <w:b/>
          <w:sz w:val="24"/>
          <w:szCs w:val="24"/>
        </w:rPr>
        <w:t>Сохранить</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как...</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Закрыть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w:t>
      </w:r>
      <w:r w:rsidRPr="00E85E0D">
        <w:rPr>
          <w:rFonts w:ascii="Times New Roman" w:hAnsi="Times New Roman" w:cs="Times New Roman"/>
          <w:b/>
          <w:sz w:val="24"/>
          <w:szCs w:val="24"/>
        </w:rPr>
        <w:t>Выход</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2"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Печатать (</w:t>
      </w:r>
      <w:r w:rsidRPr="00E85E0D">
        <w:rPr>
          <w:rFonts w:ascii="Times New Roman" w:hAnsi="Times New Roman" w:cs="Times New Roman"/>
          <w:b/>
          <w:sz w:val="24"/>
          <w:szCs w:val="24"/>
        </w:rPr>
        <w:t>Печать…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P</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Задать параметры страницы (</w:t>
      </w:r>
      <w:r w:rsidRPr="00E85E0D">
        <w:rPr>
          <w:rFonts w:ascii="Times New Roman" w:hAnsi="Times New Roman" w:cs="Times New Roman"/>
          <w:b/>
          <w:sz w:val="24"/>
          <w:szCs w:val="24"/>
        </w:rPr>
        <w:t>Параметры страницы…</w:t>
      </w:r>
      <w:r w:rsidRPr="00E85E0D">
        <w:rPr>
          <w:rFonts w:ascii="Times New Roman" w:hAnsi="Times New Roman" w:cs="Times New Roman"/>
          <w:sz w:val="24"/>
          <w:szCs w:val="24"/>
        </w:rPr>
        <w:t>) и</w:t>
      </w:r>
      <w:r w:rsidRPr="00E85E0D">
        <w:rPr>
          <w:rFonts w:ascii="Times New Roman" w:hAnsi="Times New Roman" w:cs="Times New Roman"/>
          <w:spacing w:val="-12"/>
          <w:sz w:val="24"/>
          <w:szCs w:val="24"/>
        </w:rPr>
        <w:t xml:space="preserve"> </w:t>
      </w:r>
      <w:r w:rsidRPr="00E85E0D">
        <w:rPr>
          <w:rFonts w:ascii="Times New Roman" w:hAnsi="Times New Roman" w:cs="Times New Roman"/>
          <w:sz w:val="24"/>
          <w:szCs w:val="24"/>
        </w:rPr>
        <w:t>другие.</w:t>
      </w:r>
    </w:p>
    <w:p w:rsidR="00937C71" w:rsidRDefault="00937C71" w:rsidP="00937C71">
      <w:pPr>
        <w:spacing w:after="6" w:line="252" w:lineRule="exact"/>
        <w:ind w:left="4460"/>
        <w:rPr>
          <w:rFonts w:ascii="Arial" w:hAnsi="Arial"/>
          <w:b/>
        </w:rPr>
      </w:pPr>
      <w:r>
        <w:rPr>
          <w:rFonts w:ascii="Arial" w:hAnsi="Arial"/>
          <w:b/>
        </w:rPr>
        <w:t>Образец выполнения задания:</w:t>
      </w:r>
    </w:p>
    <w:tbl>
      <w:tblPr>
        <w:tblStyle w:val="TableNormal"/>
        <w:tblW w:w="0" w:type="auto"/>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0"/>
        <w:gridCol w:w="6336"/>
      </w:tblGrid>
      <w:tr w:rsidR="00937C71" w:rsidRPr="00E85E0D" w:rsidTr="00937C71">
        <w:trPr>
          <w:trHeight w:val="405"/>
        </w:trPr>
        <w:tc>
          <w:tcPr>
            <w:tcW w:w="2990" w:type="dxa"/>
          </w:tcPr>
          <w:p w:rsidR="00937C71" w:rsidRPr="00E85E0D" w:rsidRDefault="00937C71" w:rsidP="00937C71">
            <w:pPr>
              <w:pStyle w:val="TableParagraph"/>
              <w:spacing w:before="71"/>
              <w:ind w:left="1019" w:right="1007"/>
              <w:jc w:val="center"/>
              <w:rPr>
                <w:b/>
              </w:rPr>
            </w:pPr>
            <w:r w:rsidRPr="00E85E0D">
              <w:rPr>
                <w:b/>
              </w:rPr>
              <w:t>Задание</w:t>
            </w:r>
          </w:p>
        </w:tc>
        <w:tc>
          <w:tcPr>
            <w:tcW w:w="6336" w:type="dxa"/>
          </w:tcPr>
          <w:p w:rsidR="00937C71" w:rsidRPr="00E85E0D" w:rsidRDefault="00937C71" w:rsidP="00937C71">
            <w:pPr>
              <w:pStyle w:val="TableParagraph"/>
              <w:spacing w:before="71"/>
              <w:ind w:left="1435"/>
              <w:rPr>
                <w:b/>
              </w:rPr>
            </w:pPr>
            <w:r w:rsidRPr="00E85E0D">
              <w:rPr>
                <w:b/>
              </w:rPr>
              <w:t>Алгоритм выполнения задания</w:t>
            </w:r>
          </w:p>
        </w:tc>
      </w:tr>
      <w:tr w:rsidR="00937C71" w:rsidRPr="00E85E0D" w:rsidTr="00937C71">
        <w:trPr>
          <w:trHeight w:val="1012"/>
        </w:trPr>
        <w:tc>
          <w:tcPr>
            <w:tcW w:w="2990" w:type="dxa"/>
          </w:tcPr>
          <w:p w:rsidR="00937C71" w:rsidRPr="00E85E0D" w:rsidRDefault="00937C71" w:rsidP="00937C71">
            <w:pPr>
              <w:pStyle w:val="TableParagraph"/>
              <w:ind w:left="107" w:right="94"/>
              <w:jc w:val="both"/>
              <w:rPr>
                <w:lang w:val="ru-RU"/>
              </w:rPr>
            </w:pPr>
            <w:r w:rsidRPr="00E85E0D">
              <w:rPr>
                <w:lang w:val="ru-RU"/>
              </w:rPr>
              <w:lastRenderedPageBreak/>
              <w:t>1. Запустите текстовый редактор и просмотрите его меню.</w:t>
            </w:r>
          </w:p>
        </w:tc>
        <w:tc>
          <w:tcPr>
            <w:tcW w:w="6336" w:type="dxa"/>
          </w:tcPr>
          <w:p w:rsidR="00937C71" w:rsidRPr="00E85E0D" w:rsidRDefault="00937C71" w:rsidP="009A2CDB">
            <w:pPr>
              <w:pStyle w:val="TableParagraph"/>
              <w:numPr>
                <w:ilvl w:val="0"/>
                <w:numId w:val="198"/>
              </w:numPr>
              <w:tabs>
                <w:tab w:val="left" w:pos="416"/>
              </w:tabs>
              <w:ind w:right="96" w:hanging="360"/>
              <w:rPr>
                <w:lang w:val="ru-RU"/>
              </w:rPr>
            </w:pPr>
            <w:r w:rsidRPr="00E85E0D">
              <w:rPr>
                <w:lang w:val="ru-RU"/>
              </w:rPr>
              <w:t xml:space="preserve">Выполните команду </w:t>
            </w:r>
            <w:r w:rsidRPr="00E85E0D">
              <w:rPr>
                <w:b/>
                <w:lang w:val="ru-RU"/>
              </w:rPr>
              <w:t xml:space="preserve">Пуск \ Программы \ </w:t>
            </w:r>
            <w:r w:rsidRPr="00E85E0D">
              <w:rPr>
                <w:b/>
              </w:rPr>
              <w:t>Microsoft</w:t>
            </w:r>
            <w:r w:rsidRPr="00E85E0D">
              <w:rPr>
                <w:b/>
                <w:lang w:val="ru-RU"/>
              </w:rPr>
              <w:t xml:space="preserve"> </w:t>
            </w:r>
            <w:r w:rsidRPr="00E85E0D">
              <w:rPr>
                <w:b/>
              </w:rPr>
              <w:t>Word</w:t>
            </w:r>
            <w:r w:rsidRPr="00E85E0D">
              <w:rPr>
                <w:lang w:val="ru-RU"/>
              </w:rPr>
              <w:t>;</w:t>
            </w:r>
          </w:p>
          <w:p w:rsidR="00937C71" w:rsidRPr="00E85E0D" w:rsidRDefault="00937C71" w:rsidP="009A2CDB">
            <w:pPr>
              <w:pStyle w:val="TableParagraph"/>
              <w:numPr>
                <w:ilvl w:val="0"/>
                <w:numId w:val="198"/>
              </w:numPr>
              <w:tabs>
                <w:tab w:val="left" w:pos="466"/>
              </w:tabs>
              <w:spacing w:before="2" w:line="252" w:lineRule="exact"/>
              <w:ind w:right="96" w:hanging="360"/>
              <w:rPr>
                <w:lang w:val="ru-RU"/>
              </w:rPr>
            </w:pPr>
            <w:r w:rsidRPr="00E85E0D">
              <w:rPr>
                <w:lang w:val="ru-RU"/>
              </w:rPr>
              <w:t>Для просмотра меню щелкните по названию меню левой кнопкой</w:t>
            </w:r>
            <w:r w:rsidRPr="00E85E0D">
              <w:rPr>
                <w:spacing w:val="-1"/>
                <w:lang w:val="ru-RU"/>
              </w:rPr>
              <w:t xml:space="preserve"> </w:t>
            </w:r>
            <w:r w:rsidRPr="00E85E0D">
              <w:rPr>
                <w:lang w:val="ru-RU"/>
              </w:rPr>
              <w:t>мыши.</w:t>
            </w:r>
          </w:p>
        </w:tc>
      </w:tr>
      <w:tr w:rsidR="00937C71" w:rsidRPr="00E85E0D" w:rsidTr="00937C71">
        <w:trPr>
          <w:trHeight w:val="757"/>
        </w:trPr>
        <w:tc>
          <w:tcPr>
            <w:tcW w:w="2990" w:type="dxa"/>
          </w:tcPr>
          <w:p w:rsidR="00937C71" w:rsidRPr="00E85E0D" w:rsidRDefault="00937C71" w:rsidP="00937C71">
            <w:pPr>
              <w:pStyle w:val="TableParagraph"/>
              <w:tabs>
                <w:tab w:val="left" w:pos="861"/>
                <w:tab w:val="left" w:pos="2291"/>
              </w:tabs>
              <w:spacing w:before="2" w:line="252" w:lineRule="exact"/>
              <w:ind w:left="107" w:right="94"/>
              <w:rPr>
                <w:b/>
                <w:lang w:val="ru-RU"/>
              </w:rPr>
            </w:pPr>
            <w:r w:rsidRPr="00E85E0D">
              <w:rPr>
                <w:lang w:val="ru-RU"/>
              </w:rPr>
              <w:t>2.</w:t>
            </w:r>
            <w:r w:rsidRPr="00E85E0D">
              <w:rPr>
                <w:lang w:val="ru-RU"/>
              </w:rPr>
              <w:tab/>
              <w:t>Введите</w:t>
            </w:r>
            <w:r w:rsidRPr="00E85E0D">
              <w:rPr>
                <w:lang w:val="ru-RU"/>
              </w:rPr>
              <w:tab/>
            </w:r>
            <w:r w:rsidRPr="00E85E0D">
              <w:rPr>
                <w:spacing w:val="-4"/>
                <w:lang w:val="ru-RU"/>
              </w:rPr>
              <w:t xml:space="preserve">текст, </w:t>
            </w:r>
            <w:r w:rsidRPr="00E85E0D">
              <w:rPr>
                <w:lang w:val="ru-RU"/>
              </w:rPr>
              <w:t>предложенный преподавателем—</w:t>
            </w:r>
            <w:r w:rsidRPr="00E85E0D">
              <w:rPr>
                <w:b/>
                <w:lang w:val="ru-RU"/>
              </w:rPr>
              <w:t>Текст1.</w:t>
            </w:r>
          </w:p>
        </w:tc>
        <w:tc>
          <w:tcPr>
            <w:tcW w:w="6336" w:type="dxa"/>
          </w:tcPr>
          <w:p w:rsidR="00937C71" w:rsidRPr="00E85E0D" w:rsidRDefault="00937C71" w:rsidP="00937C71">
            <w:pPr>
              <w:pStyle w:val="TableParagraph"/>
              <w:spacing w:before="7"/>
              <w:rPr>
                <w:b/>
                <w:sz w:val="21"/>
                <w:lang w:val="ru-RU"/>
              </w:rPr>
            </w:pPr>
          </w:p>
          <w:p w:rsidR="00937C71" w:rsidRPr="00E85E0D" w:rsidRDefault="00937C71" w:rsidP="00937C71">
            <w:pPr>
              <w:pStyle w:val="TableParagraph"/>
              <w:spacing w:before="1"/>
              <w:ind w:left="105"/>
            </w:pPr>
            <w:r w:rsidRPr="00E85E0D">
              <w:t>1. Наберите с клавиатуры текст.</w:t>
            </w:r>
          </w:p>
        </w:tc>
      </w:tr>
      <w:tr w:rsidR="00937C71" w:rsidRPr="00E85E0D" w:rsidTr="00937C71">
        <w:trPr>
          <w:trHeight w:val="2070"/>
        </w:trPr>
        <w:tc>
          <w:tcPr>
            <w:tcW w:w="2990" w:type="dxa"/>
          </w:tcPr>
          <w:p w:rsidR="00937C71" w:rsidRPr="00E85E0D" w:rsidRDefault="00937C71" w:rsidP="00937C71">
            <w:pPr>
              <w:pStyle w:val="TableParagraph"/>
              <w:spacing w:before="7"/>
              <w:rPr>
                <w:b/>
                <w:sz w:val="21"/>
              </w:rPr>
            </w:pPr>
          </w:p>
          <w:p w:rsidR="00937C71" w:rsidRPr="00E85E0D" w:rsidRDefault="00937C71" w:rsidP="00937C71">
            <w:pPr>
              <w:pStyle w:val="TableParagraph"/>
              <w:spacing w:before="1"/>
              <w:ind w:left="107" w:right="554"/>
            </w:pPr>
            <w:r w:rsidRPr="00E85E0D">
              <w:t>3. Задайте параметры страницы.</w:t>
            </w:r>
          </w:p>
        </w:tc>
        <w:tc>
          <w:tcPr>
            <w:tcW w:w="6336" w:type="dxa"/>
          </w:tcPr>
          <w:p w:rsidR="00937C71" w:rsidRPr="00E85E0D" w:rsidRDefault="00937C71" w:rsidP="009A2CDB">
            <w:pPr>
              <w:pStyle w:val="TableParagraph"/>
              <w:numPr>
                <w:ilvl w:val="0"/>
                <w:numId w:val="197"/>
              </w:numPr>
              <w:tabs>
                <w:tab w:val="left" w:pos="466"/>
              </w:tabs>
              <w:spacing w:before="19"/>
              <w:ind w:hanging="361"/>
              <w:rPr>
                <w:lang w:val="ru-RU"/>
              </w:rPr>
            </w:pPr>
            <w:r w:rsidRPr="00E85E0D">
              <w:rPr>
                <w:lang w:val="ru-RU"/>
              </w:rPr>
              <w:t xml:space="preserve">Выполните команду </w:t>
            </w:r>
            <w:r w:rsidRPr="00E85E0D">
              <w:rPr>
                <w:b/>
                <w:lang w:val="ru-RU"/>
              </w:rPr>
              <w:t>Файл \ Параметры</w:t>
            </w:r>
            <w:r w:rsidRPr="00E85E0D">
              <w:rPr>
                <w:b/>
                <w:spacing w:val="-12"/>
                <w:lang w:val="ru-RU"/>
              </w:rPr>
              <w:t xml:space="preserve"> </w:t>
            </w:r>
            <w:r w:rsidRPr="00E85E0D">
              <w:rPr>
                <w:b/>
                <w:lang w:val="ru-RU"/>
              </w:rPr>
              <w:t>страницы</w:t>
            </w:r>
            <w:r w:rsidRPr="00E85E0D">
              <w:rPr>
                <w:lang w:val="ru-RU"/>
              </w:rPr>
              <w:t>;</w:t>
            </w:r>
          </w:p>
          <w:p w:rsidR="00937C71" w:rsidRPr="00E85E0D" w:rsidRDefault="00937C71" w:rsidP="009A2CDB">
            <w:pPr>
              <w:pStyle w:val="TableParagraph"/>
              <w:numPr>
                <w:ilvl w:val="0"/>
                <w:numId w:val="197"/>
              </w:numPr>
              <w:tabs>
                <w:tab w:val="left" w:pos="466"/>
              </w:tabs>
              <w:spacing w:before="1"/>
              <w:ind w:hanging="361"/>
              <w:rPr>
                <w:b/>
              </w:rPr>
            </w:pPr>
            <w:r w:rsidRPr="00E85E0D">
              <w:t>Откройте вкладку</w:t>
            </w:r>
            <w:r w:rsidRPr="00E85E0D">
              <w:rPr>
                <w:spacing w:val="-2"/>
              </w:rPr>
              <w:t xml:space="preserve"> </w:t>
            </w:r>
            <w:r w:rsidRPr="00E85E0D">
              <w:rPr>
                <w:b/>
              </w:rPr>
              <w:t>Поля;</w:t>
            </w:r>
          </w:p>
          <w:p w:rsidR="00937C71" w:rsidRPr="00E85E0D" w:rsidRDefault="00937C71" w:rsidP="009A2CDB">
            <w:pPr>
              <w:pStyle w:val="TableParagraph"/>
              <w:numPr>
                <w:ilvl w:val="0"/>
                <w:numId w:val="197"/>
              </w:numPr>
              <w:tabs>
                <w:tab w:val="left" w:pos="466"/>
              </w:tabs>
              <w:spacing w:before="2"/>
              <w:ind w:right="95"/>
              <w:rPr>
                <w:lang w:val="ru-RU"/>
              </w:rPr>
            </w:pPr>
            <w:r w:rsidRPr="00E85E0D">
              <w:rPr>
                <w:lang w:val="ru-RU"/>
              </w:rPr>
              <w:t>Введите значения полей: левое поле –2,5 см, правое – 1,5 см, снизу и сверху – 2</w:t>
            </w:r>
            <w:r w:rsidRPr="00E85E0D">
              <w:rPr>
                <w:spacing w:val="-3"/>
                <w:lang w:val="ru-RU"/>
              </w:rPr>
              <w:t xml:space="preserve"> </w:t>
            </w:r>
            <w:r w:rsidRPr="00E85E0D">
              <w:rPr>
                <w:lang w:val="ru-RU"/>
              </w:rPr>
              <w:t>см;</w:t>
            </w:r>
          </w:p>
          <w:p w:rsidR="00937C71" w:rsidRPr="00E85E0D" w:rsidRDefault="00937C71" w:rsidP="009A2CDB">
            <w:pPr>
              <w:pStyle w:val="TableParagraph"/>
              <w:numPr>
                <w:ilvl w:val="0"/>
                <w:numId w:val="197"/>
              </w:numPr>
              <w:tabs>
                <w:tab w:val="left" w:pos="466"/>
              </w:tabs>
              <w:spacing w:line="250" w:lineRule="exact"/>
              <w:ind w:hanging="361"/>
            </w:pPr>
            <w:r w:rsidRPr="00E85E0D">
              <w:t>Выберите ориентацию страницы –</w:t>
            </w:r>
            <w:r w:rsidRPr="00E85E0D">
              <w:rPr>
                <w:spacing w:val="-5"/>
              </w:rPr>
              <w:t xml:space="preserve"> </w:t>
            </w:r>
            <w:r w:rsidRPr="00E85E0D">
              <w:rPr>
                <w:b/>
              </w:rPr>
              <w:t>Книжная</w:t>
            </w:r>
            <w:r w:rsidRPr="00E85E0D">
              <w:t>;</w:t>
            </w:r>
          </w:p>
          <w:p w:rsidR="00937C71" w:rsidRPr="00E85E0D" w:rsidRDefault="00937C71" w:rsidP="009A2CDB">
            <w:pPr>
              <w:pStyle w:val="TableParagraph"/>
              <w:numPr>
                <w:ilvl w:val="0"/>
                <w:numId w:val="197"/>
              </w:numPr>
              <w:tabs>
                <w:tab w:val="left" w:pos="466"/>
              </w:tabs>
              <w:spacing w:line="252" w:lineRule="exact"/>
              <w:ind w:hanging="361"/>
              <w:rPr>
                <w:b/>
              </w:rPr>
            </w:pPr>
            <w:r w:rsidRPr="00E85E0D">
              <w:t xml:space="preserve">Откройте вкладку </w:t>
            </w:r>
            <w:r w:rsidRPr="00E85E0D">
              <w:rPr>
                <w:b/>
              </w:rPr>
              <w:t>Размер</w:t>
            </w:r>
            <w:r w:rsidRPr="00E85E0D">
              <w:rPr>
                <w:b/>
                <w:spacing w:val="-2"/>
              </w:rPr>
              <w:t xml:space="preserve"> </w:t>
            </w:r>
            <w:r w:rsidRPr="00E85E0D">
              <w:rPr>
                <w:b/>
              </w:rPr>
              <w:t>бумаги;</w:t>
            </w:r>
          </w:p>
          <w:p w:rsidR="00937C71" w:rsidRPr="00E85E0D" w:rsidRDefault="00937C71" w:rsidP="009A2CDB">
            <w:pPr>
              <w:pStyle w:val="TableParagraph"/>
              <w:numPr>
                <w:ilvl w:val="0"/>
                <w:numId w:val="197"/>
              </w:numPr>
              <w:tabs>
                <w:tab w:val="left" w:pos="466"/>
              </w:tabs>
              <w:spacing w:before="1" w:line="253" w:lineRule="exact"/>
              <w:ind w:hanging="361"/>
            </w:pPr>
            <w:r w:rsidRPr="00E85E0D">
              <w:t xml:space="preserve">Выберите размер бумаги </w:t>
            </w:r>
            <w:r w:rsidRPr="00E85E0D">
              <w:rPr>
                <w:b/>
                <w:spacing w:val="-4"/>
              </w:rPr>
              <w:t>А5</w:t>
            </w:r>
            <w:r w:rsidRPr="00E85E0D">
              <w:rPr>
                <w:spacing w:val="-4"/>
              </w:rPr>
              <w:t>;</w:t>
            </w:r>
          </w:p>
          <w:p w:rsidR="00937C71" w:rsidRPr="00E85E0D" w:rsidRDefault="00937C71" w:rsidP="009A2CDB">
            <w:pPr>
              <w:pStyle w:val="TableParagraph"/>
              <w:numPr>
                <w:ilvl w:val="0"/>
                <w:numId w:val="197"/>
              </w:numPr>
              <w:tabs>
                <w:tab w:val="left" w:pos="466"/>
              </w:tabs>
              <w:spacing w:line="253"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266"/>
        </w:trPr>
        <w:tc>
          <w:tcPr>
            <w:tcW w:w="2990" w:type="dxa"/>
          </w:tcPr>
          <w:p w:rsidR="00937C71" w:rsidRPr="00E85E0D" w:rsidRDefault="00937C71" w:rsidP="00937C71">
            <w:pPr>
              <w:pStyle w:val="TableParagraph"/>
              <w:ind w:left="107" w:right="373"/>
              <w:rPr>
                <w:lang w:val="ru-RU"/>
              </w:rPr>
            </w:pPr>
            <w:r w:rsidRPr="00E85E0D">
              <w:rPr>
                <w:lang w:val="ru-RU"/>
              </w:rPr>
              <w:t>4. Смените шрифт и его размер.</w:t>
            </w:r>
          </w:p>
        </w:tc>
        <w:tc>
          <w:tcPr>
            <w:tcW w:w="6336" w:type="dxa"/>
          </w:tcPr>
          <w:p w:rsidR="00937C71" w:rsidRPr="00E85E0D" w:rsidRDefault="00937C71" w:rsidP="009A2CDB">
            <w:pPr>
              <w:pStyle w:val="TableParagraph"/>
              <w:numPr>
                <w:ilvl w:val="0"/>
                <w:numId w:val="196"/>
              </w:numPr>
              <w:tabs>
                <w:tab w:val="left" w:pos="466"/>
              </w:tabs>
              <w:spacing w:line="251" w:lineRule="exact"/>
              <w:ind w:hanging="361"/>
            </w:pPr>
            <w:r w:rsidRPr="00E85E0D">
              <w:t>Выделите</w:t>
            </w:r>
            <w:r w:rsidRPr="00E85E0D">
              <w:rPr>
                <w:spacing w:val="-1"/>
              </w:rPr>
              <w:t xml:space="preserve"> </w:t>
            </w:r>
            <w:r w:rsidRPr="00E85E0D">
              <w:t>текст;</w:t>
            </w:r>
          </w:p>
          <w:p w:rsidR="00937C71" w:rsidRPr="00E85E0D" w:rsidRDefault="00937C71" w:rsidP="009A2CDB">
            <w:pPr>
              <w:pStyle w:val="TableParagraph"/>
              <w:numPr>
                <w:ilvl w:val="0"/>
                <w:numId w:val="196"/>
              </w:numPr>
              <w:tabs>
                <w:tab w:val="left" w:pos="466"/>
              </w:tabs>
              <w:spacing w:line="251" w:lineRule="exact"/>
              <w:ind w:hanging="361"/>
            </w:pPr>
            <w:r w:rsidRPr="00E85E0D">
              <w:t xml:space="preserve">Выполните команду </w:t>
            </w:r>
            <w:r w:rsidRPr="00E85E0D">
              <w:rPr>
                <w:b/>
              </w:rPr>
              <w:t>Формат \</w:t>
            </w:r>
            <w:r w:rsidRPr="00E85E0D">
              <w:rPr>
                <w:b/>
                <w:spacing w:val="-5"/>
              </w:rPr>
              <w:t xml:space="preserve"> </w:t>
            </w:r>
            <w:r w:rsidRPr="00E85E0D">
              <w:rPr>
                <w:b/>
              </w:rPr>
              <w:t>Шрифт</w:t>
            </w:r>
            <w:r w:rsidRPr="00E85E0D">
              <w:t>;</w:t>
            </w:r>
          </w:p>
          <w:p w:rsidR="00937C71" w:rsidRPr="00E85E0D" w:rsidRDefault="00937C71" w:rsidP="009A2CDB">
            <w:pPr>
              <w:pStyle w:val="TableParagraph"/>
              <w:numPr>
                <w:ilvl w:val="0"/>
                <w:numId w:val="196"/>
              </w:numPr>
              <w:tabs>
                <w:tab w:val="left" w:pos="466"/>
              </w:tabs>
              <w:spacing w:line="252" w:lineRule="exact"/>
              <w:ind w:hanging="361"/>
              <w:rPr>
                <w:b/>
              </w:rPr>
            </w:pPr>
            <w:r w:rsidRPr="00E85E0D">
              <w:t>Откройте вкладку</w:t>
            </w:r>
            <w:r w:rsidRPr="00E85E0D">
              <w:rPr>
                <w:spacing w:val="-2"/>
              </w:rPr>
              <w:t xml:space="preserve"> </w:t>
            </w:r>
            <w:r w:rsidRPr="00E85E0D">
              <w:rPr>
                <w:b/>
              </w:rPr>
              <w:t>Шрифт;</w:t>
            </w:r>
          </w:p>
          <w:p w:rsidR="00937C71" w:rsidRPr="00E85E0D" w:rsidRDefault="00937C71" w:rsidP="009A2CDB">
            <w:pPr>
              <w:pStyle w:val="TableParagraph"/>
              <w:numPr>
                <w:ilvl w:val="0"/>
                <w:numId w:val="196"/>
              </w:numPr>
              <w:tabs>
                <w:tab w:val="left" w:pos="466"/>
              </w:tabs>
              <w:spacing w:before="1" w:line="253" w:lineRule="exact"/>
              <w:ind w:hanging="361"/>
            </w:pPr>
            <w:r w:rsidRPr="00E85E0D">
              <w:t xml:space="preserve">Выберите шрифт </w:t>
            </w:r>
            <w:r w:rsidRPr="00E85E0D">
              <w:rPr>
                <w:b/>
              </w:rPr>
              <w:t xml:space="preserve">Times New Roman, </w:t>
            </w:r>
            <w:r w:rsidRPr="00E85E0D">
              <w:t>размер</w:t>
            </w:r>
            <w:r w:rsidRPr="00E85E0D">
              <w:rPr>
                <w:spacing w:val="-3"/>
              </w:rPr>
              <w:t xml:space="preserve"> </w:t>
            </w:r>
            <w:r w:rsidRPr="00E85E0D">
              <w:t>–</w:t>
            </w:r>
            <w:r w:rsidRPr="00E85E0D">
              <w:rPr>
                <w:b/>
              </w:rPr>
              <w:t>14</w:t>
            </w:r>
            <w:r w:rsidRPr="00E85E0D">
              <w:t>;</w:t>
            </w:r>
          </w:p>
          <w:p w:rsidR="00937C71" w:rsidRPr="00E85E0D" w:rsidRDefault="00937C71" w:rsidP="009A2CDB">
            <w:pPr>
              <w:pStyle w:val="TableParagraph"/>
              <w:numPr>
                <w:ilvl w:val="0"/>
                <w:numId w:val="196"/>
              </w:numPr>
              <w:tabs>
                <w:tab w:val="left" w:pos="466"/>
              </w:tabs>
              <w:spacing w:line="239"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581"/>
        </w:trPr>
        <w:tc>
          <w:tcPr>
            <w:tcW w:w="2990" w:type="dxa"/>
          </w:tcPr>
          <w:p w:rsidR="00937C71" w:rsidRPr="00E85E0D" w:rsidRDefault="00937C71" w:rsidP="00937C71">
            <w:pPr>
              <w:pStyle w:val="TableParagraph"/>
              <w:ind w:left="107" w:right="374"/>
              <w:rPr>
                <w:lang w:val="ru-RU"/>
              </w:rPr>
            </w:pPr>
            <w:r w:rsidRPr="00E85E0D">
              <w:rPr>
                <w:lang w:val="ru-RU"/>
              </w:rPr>
              <w:t>5. Задайте способ выравнивания текста — по ширине.</w:t>
            </w:r>
          </w:p>
        </w:tc>
        <w:tc>
          <w:tcPr>
            <w:tcW w:w="6336" w:type="dxa"/>
          </w:tcPr>
          <w:p w:rsidR="00937C71" w:rsidRPr="00E85E0D" w:rsidRDefault="00937C71" w:rsidP="009A2CDB">
            <w:pPr>
              <w:pStyle w:val="TableParagraph"/>
              <w:numPr>
                <w:ilvl w:val="0"/>
                <w:numId w:val="195"/>
              </w:numPr>
              <w:tabs>
                <w:tab w:val="left" w:pos="466"/>
              </w:tabs>
              <w:spacing w:line="248" w:lineRule="exact"/>
              <w:ind w:hanging="361"/>
              <w:jc w:val="both"/>
            </w:pPr>
            <w:r w:rsidRPr="00E85E0D">
              <w:t xml:space="preserve">Выполните команду </w:t>
            </w:r>
            <w:r w:rsidRPr="00E85E0D">
              <w:rPr>
                <w:b/>
              </w:rPr>
              <w:t>Формат \</w:t>
            </w:r>
            <w:r w:rsidRPr="00E85E0D">
              <w:rPr>
                <w:b/>
                <w:spacing w:val="-5"/>
              </w:rPr>
              <w:t xml:space="preserve"> </w:t>
            </w:r>
            <w:r w:rsidRPr="00E85E0D">
              <w:rPr>
                <w:b/>
              </w:rPr>
              <w:t>Абзац</w:t>
            </w:r>
            <w:r w:rsidRPr="00E85E0D">
              <w:t>;</w:t>
            </w:r>
          </w:p>
          <w:p w:rsidR="00937C71" w:rsidRPr="00E85E0D" w:rsidRDefault="00937C71" w:rsidP="009A2CDB">
            <w:pPr>
              <w:pStyle w:val="TableParagraph"/>
              <w:numPr>
                <w:ilvl w:val="0"/>
                <w:numId w:val="195"/>
              </w:numPr>
              <w:tabs>
                <w:tab w:val="left" w:pos="466"/>
              </w:tabs>
              <w:spacing w:line="252" w:lineRule="exact"/>
              <w:ind w:hanging="361"/>
              <w:jc w:val="both"/>
              <w:rPr>
                <w:b/>
                <w:lang w:val="ru-RU"/>
              </w:rPr>
            </w:pPr>
            <w:r w:rsidRPr="00E85E0D">
              <w:rPr>
                <w:lang w:val="ru-RU"/>
              </w:rPr>
              <w:t xml:space="preserve">Откройте вкладку </w:t>
            </w:r>
            <w:r w:rsidRPr="00E85E0D">
              <w:rPr>
                <w:b/>
                <w:lang w:val="ru-RU"/>
              </w:rPr>
              <w:t>Отступы и</w:t>
            </w:r>
            <w:r w:rsidRPr="00E85E0D">
              <w:rPr>
                <w:b/>
                <w:spacing w:val="-1"/>
                <w:lang w:val="ru-RU"/>
              </w:rPr>
              <w:t xml:space="preserve"> </w:t>
            </w:r>
            <w:r w:rsidRPr="00E85E0D">
              <w:rPr>
                <w:b/>
                <w:lang w:val="ru-RU"/>
              </w:rPr>
              <w:t>интервалы;</w:t>
            </w:r>
          </w:p>
          <w:p w:rsidR="00937C71" w:rsidRPr="00E85E0D" w:rsidRDefault="00937C71" w:rsidP="009A2CDB">
            <w:pPr>
              <w:pStyle w:val="TableParagraph"/>
              <w:numPr>
                <w:ilvl w:val="0"/>
                <w:numId w:val="195"/>
              </w:numPr>
              <w:tabs>
                <w:tab w:val="left" w:pos="466"/>
              </w:tabs>
              <w:spacing w:before="1"/>
              <w:ind w:right="96"/>
              <w:jc w:val="both"/>
              <w:rPr>
                <w:lang w:val="ru-RU"/>
              </w:rPr>
            </w:pPr>
            <w:r w:rsidRPr="00E85E0D">
              <w:rPr>
                <w:lang w:val="ru-RU"/>
              </w:rPr>
              <w:t xml:space="preserve">Выберите в списке </w:t>
            </w:r>
            <w:r w:rsidRPr="00E85E0D">
              <w:rPr>
                <w:b/>
                <w:lang w:val="ru-RU"/>
              </w:rPr>
              <w:t xml:space="preserve">Выравнивание — по ширине: </w:t>
            </w:r>
            <w:r w:rsidRPr="00E85E0D">
              <w:rPr>
                <w:lang w:val="ru-RU"/>
              </w:rPr>
              <w:t xml:space="preserve">левой   кнопкой   мыши   щелкните   на   кнопку   </w:t>
            </w:r>
            <w:r w:rsidRPr="00E85E0D">
              <w:rPr>
                <w:noProof/>
                <w:spacing w:val="9"/>
                <w:lang w:eastAsia="ru-RU"/>
              </w:rPr>
              <w:drawing>
                <wp:inline distT="0" distB="0" distL="0" distR="0">
                  <wp:extent cx="189894" cy="172719"/>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4" cstate="print"/>
                          <a:stretch>
                            <a:fillRect/>
                          </a:stretch>
                        </pic:blipFill>
                        <pic:spPr>
                          <a:xfrm>
                            <a:off x="0" y="0"/>
                            <a:ext cx="189894" cy="172719"/>
                          </a:xfrm>
                          <a:prstGeom prst="rect">
                            <a:avLst/>
                          </a:prstGeom>
                        </pic:spPr>
                      </pic:pic>
                    </a:graphicData>
                  </a:graphic>
                </wp:inline>
              </w:drawing>
            </w:r>
            <w:r w:rsidRPr="00E85E0D">
              <w:rPr>
                <w:lang w:val="ru-RU"/>
              </w:rPr>
              <w:t>, в открывшемся списке выберите – по</w:t>
            </w:r>
            <w:r w:rsidRPr="00E85E0D">
              <w:rPr>
                <w:spacing w:val="-8"/>
                <w:lang w:val="ru-RU"/>
              </w:rPr>
              <w:t xml:space="preserve"> </w:t>
            </w:r>
            <w:r w:rsidRPr="00E85E0D">
              <w:rPr>
                <w:lang w:val="ru-RU"/>
              </w:rPr>
              <w:t>ширине;</w:t>
            </w:r>
          </w:p>
          <w:p w:rsidR="00937C71" w:rsidRPr="00E85E0D" w:rsidRDefault="00937C71" w:rsidP="009A2CDB">
            <w:pPr>
              <w:pStyle w:val="TableParagraph"/>
              <w:numPr>
                <w:ilvl w:val="0"/>
                <w:numId w:val="195"/>
              </w:numPr>
              <w:tabs>
                <w:tab w:val="left" w:pos="466"/>
              </w:tabs>
              <w:spacing w:line="235" w:lineRule="exact"/>
              <w:ind w:hanging="361"/>
              <w:jc w:val="both"/>
            </w:pPr>
            <w:r w:rsidRPr="00E85E0D">
              <w:t>Нажмите</w:t>
            </w:r>
            <w:r w:rsidRPr="00E85E0D">
              <w:rPr>
                <w:spacing w:val="-2"/>
              </w:rPr>
              <w:t xml:space="preserve"> </w:t>
            </w:r>
            <w:r w:rsidRPr="00E85E0D">
              <w:rPr>
                <w:b/>
              </w:rPr>
              <w:t>ОК</w:t>
            </w:r>
            <w:r w:rsidRPr="00E85E0D">
              <w:t>.</w:t>
            </w:r>
          </w:p>
        </w:tc>
      </w:tr>
    </w:tbl>
    <w:p w:rsidR="00937C71" w:rsidRDefault="00937C71" w:rsidP="00937C71">
      <w:pPr>
        <w:rPr>
          <w:rFonts w:ascii="Arial" w:hAnsi="Arial"/>
        </w:rPr>
        <w:sectPr w:rsidR="00937C71" w:rsidSect="00E85E0D">
          <w:pgSz w:w="11910" w:h="16840"/>
          <w:pgMar w:top="480" w:right="711" w:bottom="1340" w:left="993" w:header="0" w:footer="1067" w:gutter="0"/>
          <w:cols w:space="720"/>
        </w:sectPr>
      </w:pPr>
    </w:p>
    <w:p w:rsidR="00937C71" w:rsidRDefault="00937C71" w:rsidP="00937C71">
      <w:pPr>
        <w:pStyle w:val="af"/>
        <w:spacing w:before="11"/>
        <w:rPr>
          <w:rFonts w:ascii="Arial"/>
          <w:i/>
          <w:sz w:val="21"/>
        </w:rPr>
      </w:pPr>
    </w:p>
    <w:p w:rsidR="00937C71" w:rsidRDefault="00937C71" w:rsidP="00937C71">
      <w:pPr>
        <w:pStyle w:val="Heading2"/>
        <w:spacing w:line="321" w:lineRule="exact"/>
        <w:ind w:left="4371"/>
        <w:rPr>
          <w:rFonts w:ascii="Arial" w:hAnsi="Arial"/>
        </w:rPr>
      </w:pPr>
      <w:r>
        <w:rPr>
          <w:rFonts w:ascii="Arial" w:hAnsi="Arial"/>
        </w:rPr>
        <w:t xml:space="preserve">Практическая работа </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Тема: </w:t>
      </w:r>
      <w:r w:rsidRPr="00E85E0D">
        <w:rPr>
          <w:rFonts w:ascii="Times New Roman" w:hAnsi="Times New Roman" w:cs="Times New Roman"/>
          <w:sz w:val="24"/>
          <w:szCs w:val="24"/>
        </w:rPr>
        <w:t>Форматирование текста.</w:t>
      </w:r>
    </w:p>
    <w:p w:rsidR="00937C71" w:rsidRPr="00E85E0D" w:rsidRDefault="00937C71" w:rsidP="00E85E0D">
      <w:pPr>
        <w:spacing w:after="0"/>
        <w:ind w:left="1481" w:right="686"/>
        <w:rPr>
          <w:rFonts w:ascii="Times New Roman" w:hAnsi="Times New Roman" w:cs="Times New Roman"/>
          <w:sz w:val="24"/>
          <w:szCs w:val="24"/>
        </w:rPr>
      </w:pPr>
      <w:r w:rsidRPr="00E85E0D">
        <w:rPr>
          <w:rFonts w:ascii="Times New Roman" w:hAnsi="Times New Roman" w:cs="Times New Roman"/>
          <w:b/>
          <w:sz w:val="24"/>
          <w:szCs w:val="24"/>
        </w:rPr>
        <w:t xml:space="preserve">Цель: </w:t>
      </w:r>
      <w:r w:rsidRPr="00E85E0D">
        <w:rPr>
          <w:rFonts w:ascii="Times New Roman" w:hAnsi="Times New Roman" w:cs="Times New Roman"/>
          <w:sz w:val="24"/>
          <w:szCs w:val="24"/>
        </w:rPr>
        <w:t>изучить процесс форматирования текста, приобрести навыки форматирования символов, абзацев и страниц.</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Программное обеспечение: </w:t>
      </w:r>
      <w:r w:rsidRPr="00E85E0D">
        <w:rPr>
          <w:rFonts w:ascii="Times New Roman" w:hAnsi="Times New Roman" w:cs="Times New Roman"/>
          <w:sz w:val="24"/>
          <w:szCs w:val="24"/>
        </w:rPr>
        <w:t>ОС Windows 9x, 2000; текстовый редактор Word.</w:t>
      </w:r>
    </w:p>
    <w:p w:rsidR="00937C71" w:rsidRPr="00E85E0D" w:rsidRDefault="00937C71" w:rsidP="00E85E0D">
      <w:pPr>
        <w:spacing w:after="0" w:line="252" w:lineRule="exact"/>
        <w:ind w:left="4971"/>
        <w:rPr>
          <w:rFonts w:ascii="Times New Roman" w:hAnsi="Times New Roman" w:cs="Times New Roman"/>
          <w:b/>
          <w:sz w:val="24"/>
          <w:szCs w:val="24"/>
        </w:rPr>
      </w:pPr>
      <w:r w:rsidRPr="00E85E0D">
        <w:rPr>
          <w:rFonts w:ascii="Times New Roman" w:hAnsi="Times New Roman" w:cs="Times New Roman"/>
          <w:b/>
          <w:sz w:val="24"/>
          <w:szCs w:val="24"/>
        </w:rPr>
        <w:t>Теоретическая часть:</w:t>
      </w:r>
    </w:p>
    <w:p w:rsidR="00937C71" w:rsidRPr="00E85E0D" w:rsidRDefault="00937C71" w:rsidP="00E85E0D">
      <w:pPr>
        <w:spacing w:after="0"/>
        <w:ind w:left="1482" w:right="689" w:firstLine="720"/>
        <w:jc w:val="both"/>
        <w:rPr>
          <w:rFonts w:ascii="Times New Roman" w:hAnsi="Times New Roman" w:cs="Times New Roman"/>
          <w:b/>
          <w:i/>
          <w:sz w:val="24"/>
          <w:szCs w:val="24"/>
        </w:rPr>
      </w:pPr>
      <w:r w:rsidRPr="00E85E0D">
        <w:rPr>
          <w:rFonts w:ascii="Times New Roman" w:hAnsi="Times New Roman" w:cs="Times New Roman"/>
          <w:sz w:val="24"/>
          <w:szCs w:val="24"/>
        </w:rPr>
        <w:t xml:space="preserve">Программа текстового процессора разбивает текст на составляющие элементы, к которым относятся: страницы, абзацы, символы. Каждому из этих элементов приписываются определённые признаки, называемые </w:t>
      </w:r>
      <w:r w:rsidRPr="00E85E0D">
        <w:rPr>
          <w:rFonts w:ascii="Times New Roman" w:hAnsi="Times New Roman" w:cs="Times New Roman"/>
          <w:b/>
          <w:i/>
          <w:sz w:val="24"/>
          <w:szCs w:val="24"/>
        </w:rPr>
        <w:t>форматом.</w:t>
      </w:r>
    </w:p>
    <w:p w:rsidR="00937C71" w:rsidRPr="00E85E0D" w:rsidRDefault="00937C71" w:rsidP="00E85E0D">
      <w:pPr>
        <w:spacing w:after="0"/>
        <w:ind w:left="1482" w:right="684" w:firstLine="720"/>
        <w:jc w:val="both"/>
        <w:rPr>
          <w:rFonts w:ascii="Times New Roman" w:hAnsi="Times New Roman" w:cs="Times New Roman"/>
          <w:b/>
          <w:i/>
          <w:sz w:val="24"/>
          <w:szCs w:val="24"/>
        </w:rPr>
      </w:pPr>
      <w:r w:rsidRPr="00E85E0D">
        <w:rPr>
          <w:rFonts w:ascii="Times New Roman" w:hAnsi="Times New Roman" w:cs="Times New Roman"/>
          <w:b/>
          <w:i/>
          <w:sz w:val="24"/>
          <w:szCs w:val="24"/>
        </w:rPr>
        <w:t xml:space="preserve">Формат </w:t>
      </w:r>
      <w:r w:rsidRPr="00E85E0D">
        <w:rPr>
          <w:rFonts w:ascii="Times New Roman" w:hAnsi="Times New Roman" w:cs="Times New Roman"/>
          <w:sz w:val="24"/>
          <w:szCs w:val="24"/>
        </w:rPr>
        <w:t xml:space="preserve">элемента текста (страницы, абзаца, символа)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 xml:space="preserve">это свойство данного элемента. Процесс задания форматов в программах обработки текста называется </w:t>
      </w:r>
      <w:r w:rsidRPr="00E85E0D">
        <w:rPr>
          <w:rFonts w:ascii="Times New Roman" w:hAnsi="Times New Roman" w:cs="Times New Roman"/>
          <w:b/>
          <w:i/>
          <w:sz w:val="24"/>
          <w:szCs w:val="24"/>
        </w:rPr>
        <w:t>форматированием.</w:t>
      </w:r>
    </w:p>
    <w:p w:rsidR="00937C71" w:rsidRPr="00E85E0D" w:rsidRDefault="00937C71" w:rsidP="00E85E0D">
      <w:pPr>
        <w:spacing w:after="0"/>
        <w:ind w:left="1482"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Абзац </w:t>
      </w:r>
      <w:r w:rsidRPr="00E85E0D">
        <w:rPr>
          <w:rFonts w:ascii="Times New Roman" w:hAnsi="Times New Roman" w:cs="Times New Roman"/>
          <w:sz w:val="24"/>
          <w:szCs w:val="24"/>
        </w:rPr>
        <w:t xml:space="preserve">в документе Word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это фрагмент текста, завершаемый знаком абзаца ¶. Этот знак является скрытым символом, который вводится всякий раз, когда вы нажимаете клавишу ENTER.</w:t>
      </w:r>
    </w:p>
    <w:p w:rsidR="00937C71" w:rsidRPr="00E85E0D" w:rsidRDefault="00937C71" w:rsidP="00E85E0D">
      <w:pPr>
        <w:spacing w:after="0"/>
        <w:ind w:left="1482" w:right="685"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символов </w:t>
      </w:r>
      <w:r w:rsidRPr="00E85E0D">
        <w:rPr>
          <w:rFonts w:ascii="Times New Roman" w:hAnsi="Times New Roman" w:cs="Times New Roman"/>
          <w:sz w:val="24"/>
          <w:szCs w:val="24"/>
        </w:rPr>
        <w:t>направлено на отдельные буквы, слова, текстовые фрагменты и заключается в выборе гарнитуры и размера шрифта, начертания (курсив, полужирные и т.д.), цвета шрифта, межсимвольного расстояния и прочее.</w:t>
      </w:r>
    </w:p>
    <w:p w:rsidR="00937C71" w:rsidRPr="00E85E0D" w:rsidRDefault="00937C71" w:rsidP="00E85E0D">
      <w:pPr>
        <w:spacing w:after="0"/>
        <w:ind w:left="1480" w:right="685" w:firstLine="721"/>
        <w:jc w:val="both"/>
        <w:rPr>
          <w:rFonts w:ascii="Times New Roman" w:hAnsi="Times New Roman" w:cs="Times New Roman"/>
          <w:sz w:val="24"/>
          <w:szCs w:val="24"/>
        </w:rPr>
      </w:pPr>
      <w:r w:rsidRPr="00E85E0D">
        <w:rPr>
          <w:rFonts w:ascii="Times New Roman" w:hAnsi="Times New Roman" w:cs="Times New Roman"/>
          <w:sz w:val="24"/>
          <w:szCs w:val="24"/>
        </w:rPr>
        <w:t xml:space="preserve">Для форматирования символов используют основные клавиши </w:t>
      </w:r>
      <w:r w:rsidRPr="00E85E0D">
        <w:rPr>
          <w:rFonts w:ascii="Times New Roman" w:hAnsi="Times New Roman" w:cs="Times New Roman"/>
          <w:b/>
          <w:sz w:val="24"/>
          <w:szCs w:val="24"/>
        </w:rPr>
        <w:t xml:space="preserve">Ctrl+Shift+I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Ctrl+I </w:t>
      </w:r>
      <w:r w:rsidRPr="00E85E0D">
        <w:rPr>
          <w:rFonts w:ascii="Times New Roman" w:hAnsi="Times New Roman" w:cs="Times New Roman"/>
          <w:sz w:val="24"/>
          <w:szCs w:val="24"/>
        </w:rPr>
        <w:t xml:space="preserve">– начертание курсивом, </w:t>
      </w:r>
      <w:r w:rsidRPr="00E85E0D">
        <w:rPr>
          <w:rFonts w:ascii="Times New Roman" w:hAnsi="Times New Roman" w:cs="Times New Roman"/>
          <w:b/>
          <w:sz w:val="24"/>
          <w:szCs w:val="24"/>
        </w:rPr>
        <w:t xml:space="preserve">Ctrl+Shift+B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Ctrl+B </w:t>
      </w:r>
      <w:r w:rsidRPr="00E85E0D">
        <w:rPr>
          <w:rFonts w:ascii="Times New Roman" w:hAnsi="Times New Roman" w:cs="Times New Roman"/>
          <w:sz w:val="24"/>
          <w:szCs w:val="24"/>
        </w:rPr>
        <w:t xml:space="preserve">– полужирное начертание, </w:t>
      </w:r>
      <w:r w:rsidRPr="00E85E0D">
        <w:rPr>
          <w:rFonts w:ascii="Times New Roman" w:hAnsi="Times New Roman" w:cs="Times New Roman"/>
          <w:b/>
          <w:sz w:val="24"/>
          <w:szCs w:val="24"/>
        </w:rPr>
        <w:t xml:space="preserve">Ctrl+Shift+U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Ctrl+U </w:t>
      </w:r>
      <w:r w:rsidRPr="00E85E0D">
        <w:rPr>
          <w:rFonts w:ascii="Times New Roman" w:hAnsi="Times New Roman" w:cs="Times New Roman"/>
          <w:sz w:val="24"/>
          <w:szCs w:val="24"/>
        </w:rPr>
        <w:t xml:space="preserve">– подчёркивание; используется панель инструментов </w:t>
      </w: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диалога </w:t>
      </w:r>
      <w:r w:rsidRPr="00E85E0D">
        <w:rPr>
          <w:rFonts w:ascii="Times New Roman" w:hAnsi="Times New Roman" w:cs="Times New Roman"/>
          <w:b/>
          <w:sz w:val="24"/>
          <w:szCs w:val="24"/>
        </w:rPr>
        <w:t>ШРИФТ</w:t>
      </w:r>
      <w:r w:rsidRPr="00E85E0D">
        <w:rPr>
          <w:rFonts w:ascii="Times New Roman" w:hAnsi="Times New Roman" w:cs="Times New Roman"/>
          <w:sz w:val="24"/>
          <w:szCs w:val="24"/>
        </w:rPr>
        <w:t>.</w:t>
      </w:r>
    </w:p>
    <w:p w:rsidR="00937C71" w:rsidRPr="00E85E0D" w:rsidRDefault="00937C71" w:rsidP="00E85E0D">
      <w:pPr>
        <w:spacing w:after="0"/>
        <w:ind w:left="1480"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абзаца </w:t>
      </w:r>
      <w:r w:rsidRPr="00E85E0D">
        <w:rPr>
          <w:rFonts w:ascii="Times New Roman" w:hAnsi="Times New Roman" w:cs="Times New Roman"/>
          <w:sz w:val="24"/>
          <w:szCs w:val="24"/>
        </w:rPr>
        <w:t>задаёт параметры расположения абзаца относительно полей страницы и относительно соседних абзацев, определяет межстрочный интервал и абзацный отступ.</w:t>
      </w:r>
    </w:p>
    <w:p w:rsidR="00937C71" w:rsidRPr="00E85E0D" w:rsidRDefault="00937C71" w:rsidP="00E85E0D">
      <w:pPr>
        <w:spacing w:after="0" w:line="252" w:lineRule="exact"/>
        <w:ind w:left="2200"/>
        <w:jc w:val="both"/>
        <w:rPr>
          <w:rFonts w:ascii="Times New Roman" w:hAnsi="Times New Roman" w:cs="Times New Roman"/>
          <w:sz w:val="24"/>
          <w:szCs w:val="24"/>
        </w:rPr>
      </w:pPr>
      <w:r w:rsidRPr="00E85E0D">
        <w:rPr>
          <w:rFonts w:ascii="Times New Roman" w:hAnsi="Times New Roman" w:cs="Times New Roman"/>
          <w:sz w:val="24"/>
          <w:szCs w:val="24"/>
        </w:rPr>
        <w:t>Для форматирования абзацев используют панели</w:t>
      </w:r>
      <w:r w:rsidRPr="00E85E0D">
        <w:rPr>
          <w:rFonts w:ascii="Times New Roman" w:hAnsi="Times New Roman" w:cs="Times New Roman"/>
          <w:spacing w:val="59"/>
          <w:sz w:val="24"/>
          <w:szCs w:val="24"/>
        </w:rPr>
        <w:t xml:space="preserve"> </w:t>
      </w:r>
      <w:r w:rsidRPr="00E85E0D">
        <w:rPr>
          <w:rFonts w:ascii="Times New Roman" w:hAnsi="Times New Roman" w:cs="Times New Roman"/>
          <w:sz w:val="24"/>
          <w:szCs w:val="24"/>
        </w:rPr>
        <w:t>инструментов</w:t>
      </w:r>
    </w:p>
    <w:p w:rsidR="00937C71" w:rsidRPr="00E85E0D" w:rsidRDefault="00937C71" w:rsidP="00E85E0D">
      <w:pPr>
        <w:spacing w:after="0" w:line="252" w:lineRule="exact"/>
        <w:ind w:left="1480"/>
        <w:rPr>
          <w:rFonts w:ascii="Times New Roman" w:hAnsi="Times New Roman" w:cs="Times New Roman"/>
          <w:b/>
          <w:sz w:val="24"/>
          <w:szCs w:val="24"/>
        </w:rPr>
      </w:pP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диалоговое окно </w:t>
      </w:r>
      <w:r w:rsidRPr="00E85E0D">
        <w:rPr>
          <w:rFonts w:ascii="Times New Roman" w:hAnsi="Times New Roman" w:cs="Times New Roman"/>
          <w:b/>
          <w:sz w:val="24"/>
          <w:szCs w:val="24"/>
        </w:rPr>
        <w:t>АБЗАЦ.</w:t>
      </w:r>
    </w:p>
    <w:p w:rsidR="00937C71" w:rsidRPr="00E85E0D" w:rsidRDefault="00937C71" w:rsidP="00E85E0D">
      <w:pPr>
        <w:spacing w:after="0" w:line="252" w:lineRule="exact"/>
        <w:ind w:left="4458"/>
        <w:rPr>
          <w:rFonts w:ascii="Times New Roman" w:hAnsi="Times New Roman" w:cs="Times New Roman"/>
          <w:b/>
          <w:sz w:val="24"/>
          <w:szCs w:val="24"/>
        </w:rPr>
      </w:pPr>
      <w:r w:rsidRPr="00E85E0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E85E0D" w:rsidTr="00937C71">
        <w:trPr>
          <w:trHeight w:val="484"/>
        </w:trPr>
        <w:tc>
          <w:tcPr>
            <w:tcW w:w="3240" w:type="dxa"/>
          </w:tcPr>
          <w:p w:rsidR="00937C71" w:rsidRPr="00E85E0D" w:rsidRDefault="00937C71" w:rsidP="00E85E0D">
            <w:pPr>
              <w:pStyle w:val="TableParagraph"/>
              <w:ind w:right="1149"/>
              <w:jc w:val="right"/>
              <w:rPr>
                <w:b/>
                <w:sz w:val="24"/>
                <w:szCs w:val="24"/>
              </w:rPr>
            </w:pPr>
            <w:r w:rsidRPr="00E85E0D">
              <w:rPr>
                <w:b/>
                <w:sz w:val="24"/>
                <w:szCs w:val="24"/>
              </w:rPr>
              <w:t>Задание</w:t>
            </w:r>
          </w:p>
        </w:tc>
        <w:tc>
          <w:tcPr>
            <w:tcW w:w="6120" w:type="dxa"/>
          </w:tcPr>
          <w:p w:rsidR="00937C71" w:rsidRPr="00E85E0D" w:rsidRDefault="00937C71" w:rsidP="00E85E0D">
            <w:pPr>
              <w:pStyle w:val="TableParagraph"/>
              <w:ind w:left="1329"/>
              <w:rPr>
                <w:b/>
                <w:sz w:val="24"/>
                <w:szCs w:val="24"/>
              </w:rPr>
            </w:pPr>
            <w:r w:rsidRPr="00E85E0D">
              <w:rPr>
                <w:b/>
                <w:sz w:val="24"/>
                <w:szCs w:val="24"/>
              </w:rPr>
              <w:t>Алгоритм выполнения задания</w:t>
            </w:r>
          </w:p>
        </w:tc>
      </w:tr>
      <w:tr w:rsidR="00937C71" w:rsidRPr="00E85E0D" w:rsidTr="00937C71">
        <w:trPr>
          <w:trHeight w:val="1610"/>
        </w:trPr>
        <w:tc>
          <w:tcPr>
            <w:tcW w:w="3240" w:type="dxa"/>
          </w:tcPr>
          <w:p w:rsidR="00937C71" w:rsidRPr="00E85E0D" w:rsidRDefault="00937C71" w:rsidP="00E85E0D">
            <w:pPr>
              <w:pStyle w:val="TableParagraph"/>
              <w:tabs>
                <w:tab w:val="left" w:pos="1564"/>
                <w:tab w:val="left" w:pos="2387"/>
              </w:tabs>
              <w:ind w:left="107" w:right="98"/>
              <w:rPr>
                <w:sz w:val="24"/>
                <w:szCs w:val="24"/>
                <w:lang w:val="ru-RU"/>
              </w:rPr>
            </w:pPr>
            <w:r w:rsidRPr="00E85E0D">
              <w:rPr>
                <w:sz w:val="24"/>
                <w:szCs w:val="24"/>
                <w:lang w:val="ru-RU"/>
              </w:rPr>
              <w:t>1.Установите</w:t>
            </w:r>
            <w:r w:rsidRPr="00E85E0D">
              <w:rPr>
                <w:sz w:val="24"/>
                <w:szCs w:val="24"/>
                <w:lang w:val="ru-RU"/>
              </w:rPr>
              <w:tab/>
              <w:t>отступ</w:t>
            </w:r>
            <w:r w:rsidRPr="00E85E0D">
              <w:rPr>
                <w:sz w:val="24"/>
                <w:szCs w:val="24"/>
                <w:lang w:val="ru-RU"/>
              </w:rPr>
              <w:tab/>
            </w:r>
            <w:r w:rsidRPr="00E85E0D">
              <w:rPr>
                <w:spacing w:val="-3"/>
                <w:sz w:val="24"/>
                <w:szCs w:val="24"/>
                <w:lang w:val="ru-RU"/>
              </w:rPr>
              <w:t xml:space="preserve">красной </w:t>
            </w:r>
            <w:r w:rsidRPr="00E85E0D">
              <w:rPr>
                <w:sz w:val="24"/>
                <w:szCs w:val="24"/>
                <w:lang w:val="ru-RU"/>
              </w:rPr>
              <w:t>строки абзаца</w:t>
            </w:r>
            <w:r w:rsidRPr="00E85E0D">
              <w:rPr>
                <w:spacing w:val="-2"/>
                <w:sz w:val="24"/>
                <w:szCs w:val="24"/>
                <w:lang w:val="ru-RU"/>
              </w:rPr>
              <w:t xml:space="preserve"> </w:t>
            </w:r>
            <w:r w:rsidRPr="00E85E0D">
              <w:rPr>
                <w:sz w:val="24"/>
                <w:szCs w:val="24"/>
                <w:lang w:val="ru-RU"/>
              </w:rPr>
              <w:t>5см.</w:t>
            </w:r>
          </w:p>
        </w:tc>
        <w:tc>
          <w:tcPr>
            <w:tcW w:w="6120" w:type="dxa"/>
          </w:tcPr>
          <w:p w:rsidR="00937C71" w:rsidRPr="00E85E0D" w:rsidRDefault="00937C71" w:rsidP="009A2CDB">
            <w:pPr>
              <w:pStyle w:val="TableParagraph"/>
              <w:numPr>
                <w:ilvl w:val="0"/>
                <w:numId w:val="194"/>
              </w:numPr>
              <w:tabs>
                <w:tab w:val="left" w:pos="540"/>
              </w:tabs>
              <w:spacing w:line="225" w:lineRule="exact"/>
              <w:ind w:hanging="361"/>
              <w:rPr>
                <w:sz w:val="24"/>
                <w:szCs w:val="24"/>
              </w:rPr>
            </w:pPr>
            <w:r w:rsidRPr="00E85E0D">
              <w:rPr>
                <w:sz w:val="24"/>
                <w:szCs w:val="24"/>
              </w:rPr>
              <w:t xml:space="preserve">Наберите </w:t>
            </w:r>
            <w:r w:rsidRPr="00E85E0D">
              <w:rPr>
                <w:b/>
                <w:sz w:val="24"/>
                <w:szCs w:val="24"/>
              </w:rPr>
              <w:t>Текст</w:t>
            </w:r>
            <w:r w:rsidRPr="00E85E0D">
              <w:rPr>
                <w:b/>
                <w:spacing w:val="-2"/>
                <w:sz w:val="24"/>
                <w:szCs w:val="24"/>
              </w:rPr>
              <w:t xml:space="preserve"> </w:t>
            </w:r>
            <w:r w:rsidRPr="00E85E0D">
              <w:rPr>
                <w:b/>
                <w:sz w:val="24"/>
                <w:szCs w:val="24"/>
              </w:rPr>
              <w:t>1</w:t>
            </w:r>
            <w:r w:rsidRPr="00E85E0D">
              <w:rPr>
                <w:sz w:val="24"/>
                <w:szCs w:val="24"/>
              </w:rPr>
              <w:t>.</w:t>
            </w:r>
          </w:p>
          <w:p w:rsidR="00937C71" w:rsidRPr="00E85E0D" w:rsidRDefault="00937C71" w:rsidP="009A2CDB">
            <w:pPr>
              <w:pStyle w:val="TableParagraph"/>
              <w:numPr>
                <w:ilvl w:val="0"/>
                <w:numId w:val="194"/>
              </w:numPr>
              <w:tabs>
                <w:tab w:val="left" w:pos="540"/>
              </w:tabs>
              <w:ind w:right="101"/>
              <w:rPr>
                <w:sz w:val="24"/>
                <w:szCs w:val="24"/>
                <w:lang w:val="ru-RU"/>
              </w:rPr>
            </w:pPr>
            <w:r w:rsidRPr="00E85E0D">
              <w:rPr>
                <w:sz w:val="24"/>
                <w:szCs w:val="24"/>
                <w:lang w:val="ru-RU"/>
              </w:rPr>
              <w:t>Установите курсор в первую строку форматируемого абзаца.</w:t>
            </w:r>
          </w:p>
          <w:p w:rsidR="00937C71" w:rsidRPr="00E85E0D" w:rsidRDefault="00937C71" w:rsidP="009A2CDB">
            <w:pPr>
              <w:pStyle w:val="TableParagraph"/>
              <w:numPr>
                <w:ilvl w:val="0"/>
                <w:numId w:val="194"/>
              </w:numPr>
              <w:tabs>
                <w:tab w:val="left" w:pos="540"/>
              </w:tabs>
              <w:ind w:right="98"/>
              <w:rPr>
                <w:sz w:val="24"/>
                <w:szCs w:val="24"/>
                <w:lang w:val="ru-RU"/>
              </w:rPr>
            </w:pPr>
            <w:r w:rsidRPr="00E85E0D">
              <w:rPr>
                <w:sz w:val="24"/>
                <w:szCs w:val="24"/>
                <w:lang w:val="ru-RU"/>
              </w:rPr>
              <w:t>Установите указатель мыши на верхний треугольник горизонтальной линейки.</w:t>
            </w:r>
          </w:p>
          <w:p w:rsidR="00937C71" w:rsidRPr="00E85E0D" w:rsidRDefault="00937C71" w:rsidP="009A2CDB">
            <w:pPr>
              <w:pStyle w:val="TableParagraph"/>
              <w:numPr>
                <w:ilvl w:val="0"/>
                <w:numId w:val="194"/>
              </w:numPr>
              <w:tabs>
                <w:tab w:val="left" w:pos="540"/>
              </w:tabs>
              <w:spacing w:line="230" w:lineRule="atLeast"/>
              <w:ind w:right="98"/>
              <w:rPr>
                <w:sz w:val="24"/>
                <w:szCs w:val="24"/>
                <w:lang w:val="ru-RU"/>
              </w:rPr>
            </w:pPr>
            <w:r w:rsidRPr="00E85E0D">
              <w:rPr>
                <w:sz w:val="24"/>
                <w:szCs w:val="24"/>
                <w:lang w:val="ru-RU"/>
              </w:rPr>
              <w:t>Нажмите левую кнопку мыши и перетащите треугольник в нужное</w:t>
            </w:r>
            <w:r w:rsidRPr="00E85E0D">
              <w:rPr>
                <w:spacing w:val="-2"/>
                <w:sz w:val="24"/>
                <w:szCs w:val="24"/>
                <w:lang w:val="ru-RU"/>
              </w:rPr>
              <w:t xml:space="preserve"> </w:t>
            </w:r>
            <w:r w:rsidRPr="00E85E0D">
              <w:rPr>
                <w:sz w:val="24"/>
                <w:szCs w:val="24"/>
                <w:lang w:val="ru-RU"/>
              </w:rPr>
              <w:t>положение.</w:t>
            </w:r>
          </w:p>
        </w:tc>
      </w:tr>
      <w:tr w:rsidR="00937C71" w:rsidRPr="00E85E0D" w:rsidTr="00937C71">
        <w:trPr>
          <w:trHeight w:val="2068"/>
        </w:trPr>
        <w:tc>
          <w:tcPr>
            <w:tcW w:w="3240" w:type="dxa"/>
          </w:tcPr>
          <w:p w:rsidR="00937C71" w:rsidRPr="00E85E0D" w:rsidRDefault="00937C71" w:rsidP="00E85E0D">
            <w:pPr>
              <w:pStyle w:val="TableParagraph"/>
              <w:tabs>
                <w:tab w:val="left" w:pos="1557"/>
                <w:tab w:val="left" w:pos="2476"/>
              </w:tabs>
              <w:ind w:left="107" w:right="98"/>
              <w:rPr>
                <w:sz w:val="24"/>
                <w:szCs w:val="24"/>
              </w:rPr>
            </w:pPr>
            <w:r w:rsidRPr="00E85E0D">
              <w:rPr>
                <w:sz w:val="24"/>
                <w:szCs w:val="24"/>
              </w:rPr>
              <w:t>2.Установите</w:t>
            </w:r>
            <w:r w:rsidRPr="00E85E0D">
              <w:rPr>
                <w:sz w:val="24"/>
                <w:szCs w:val="24"/>
              </w:rPr>
              <w:tab/>
              <w:t>ширину</w:t>
            </w:r>
            <w:r w:rsidRPr="00E85E0D">
              <w:rPr>
                <w:sz w:val="24"/>
                <w:szCs w:val="24"/>
              </w:rPr>
              <w:tab/>
            </w:r>
            <w:r w:rsidRPr="00E85E0D">
              <w:rPr>
                <w:spacing w:val="-4"/>
                <w:sz w:val="24"/>
                <w:szCs w:val="24"/>
              </w:rPr>
              <w:t xml:space="preserve">абзаца </w:t>
            </w:r>
            <w:r w:rsidRPr="00E85E0D">
              <w:rPr>
                <w:sz w:val="24"/>
                <w:szCs w:val="24"/>
              </w:rPr>
              <w:t>15см.</w:t>
            </w:r>
          </w:p>
        </w:tc>
        <w:tc>
          <w:tcPr>
            <w:tcW w:w="6120" w:type="dxa"/>
          </w:tcPr>
          <w:p w:rsidR="00937C71" w:rsidRPr="00E85E0D" w:rsidRDefault="00937C71" w:rsidP="009A2CDB">
            <w:pPr>
              <w:pStyle w:val="TableParagraph"/>
              <w:numPr>
                <w:ilvl w:val="0"/>
                <w:numId w:val="193"/>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3"/>
              </w:numPr>
              <w:tabs>
                <w:tab w:val="left" w:pos="540"/>
                <w:tab w:val="left" w:pos="1897"/>
                <w:tab w:val="left" w:pos="3105"/>
                <w:tab w:val="left" w:pos="3940"/>
                <w:tab w:val="left" w:pos="4449"/>
                <w:tab w:val="left" w:pos="5322"/>
              </w:tabs>
              <w:ind w:right="95"/>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левый</w:t>
            </w:r>
            <w:r w:rsidRPr="00E85E0D">
              <w:rPr>
                <w:sz w:val="24"/>
                <w:szCs w:val="24"/>
                <w:lang w:val="ru-RU"/>
              </w:rPr>
              <w:tab/>
            </w:r>
            <w:r w:rsidRPr="00E85E0D">
              <w:rPr>
                <w:spacing w:val="-3"/>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540"/>
              </w:tabs>
              <w:ind w:right="98"/>
              <w:rPr>
                <w:sz w:val="24"/>
                <w:szCs w:val="24"/>
                <w:lang w:val="ru-RU"/>
              </w:rPr>
            </w:pPr>
            <w:r w:rsidRPr="00E85E0D">
              <w:rPr>
                <w:sz w:val="24"/>
                <w:szCs w:val="24"/>
                <w:lang w:val="ru-RU"/>
              </w:rPr>
              <w:t>Нажмите левую кнопку мыши и перетащите треугольник в нужное место.</w:t>
            </w:r>
          </w:p>
          <w:p w:rsidR="00937C71" w:rsidRPr="00E85E0D" w:rsidRDefault="00937C71" w:rsidP="009A2CDB">
            <w:pPr>
              <w:pStyle w:val="TableParagraph"/>
              <w:numPr>
                <w:ilvl w:val="0"/>
                <w:numId w:val="193"/>
              </w:numPr>
              <w:tabs>
                <w:tab w:val="left" w:pos="540"/>
                <w:tab w:val="left" w:pos="1876"/>
                <w:tab w:val="left" w:pos="3064"/>
                <w:tab w:val="left" w:pos="3880"/>
                <w:tab w:val="left" w:pos="4365"/>
                <w:tab w:val="left" w:pos="5322"/>
              </w:tabs>
              <w:ind w:right="98"/>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правый</w:t>
            </w:r>
            <w:r w:rsidRPr="00E85E0D">
              <w:rPr>
                <w:sz w:val="24"/>
                <w:szCs w:val="24"/>
                <w:lang w:val="ru-RU"/>
              </w:rPr>
              <w:tab/>
            </w:r>
            <w:r w:rsidRPr="00E85E0D">
              <w:rPr>
                <w:spacing w:val="-4"/>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423"/>
              </w:tabs>
              <w:spacing w:line="228" w:lineRule="exact"/>
              <w:ind w:left="179" w:right="96" w:firstLine="0"/>
              <w:rPr>
                <w:sz w:val="24"/>
                <w:szCs w:val="24"/>
                <w:lang w:val="ru-RU"/>
              </w:rPr>
            </w:pPr>
            <w:r w:rsidRPr="00E85E0D">
              <w:rPr>
                <w:sz w:val="24"/>
                <w:szCs w:val="24"/>
                <w:lang w:val="ru-RU"/>
              </w:rPr>
              <w:t>Нажмите левую кнопку мыши и перетащите треугольник в нужное место.</w:t>
            </w:r>
          </w:p>
        </w:tc>
      </w:tr>
      <w:tr w:rsidR="00937C71" w:rsidRPr="00E85E0D" w:rsidTr="00937C71">
        <w:trPr>
          <w:trHeight w:val="921"/>
        </w:trPr>
        <w:tc>
          <w:tcPr>
            <w:tcW w:w="3240" w:type="dxa"/>
          </w:tcPr>
          <w:p w:rsidR="00937C71" w:rsidRPr="00E85E0D" w:rsidRDefault="00937C71" w:rsidP="00E85E0D">
            <w:pPr>
              <w:pStyle w:val="TableParagraph"/>
              <w:spacing w:line="227" w:lineRule="exact"/>
              <w:ind w:right="1162"/>
              <w:jc w:val="right"/>
              <w:rPr>
                <w:sz w:val="24"/>
                <w:szCs w:val="24"/>
              </w:rPr>
            </w:pPr>
            <w:r w:rsidRPr="00E85E0D">
              <w:rPr>
                <w:sz w:val="24"/>
                <w:szCs w:val="24"/>
              </w:rPr>
              <w:t>3.Выравняйте абзац.</w:t>
            </w:r>
          </w:p>
        </w:tc>
        <w:tc>
          <w:tcPr>
            <w:tcW w:w="6120" w:type="dxa"/>
          </w:tcPr>
          <w:p w:rsidR="00937C71" w:rsidRPr="00E85E0D" w:rsidRDefault="00937C71" w:rsidP="009A2CDB">
            <w:pPr>
              <w:pStyle w:val="TableParagraph"/>
              <w:numPr>
                <w:ilvl w:val="0"/>
                <w:numId w:val="192"/>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2"/>
              </w:numPr>
              <w:tabs>
                <w:tab w:val="left" w:pos="755"/>
                <w:tab w:val="left" w:pos="756"/>
                <w:tab w:val="left" w:pos="1310"/>
                <w:tab w:val="left" w:pos="2610"/>
                <w:tab w:val="left" w:pos="3635"/>
                <w:tab w:val="left" w:pos="4717"/>
              </w:tabs>
              <w:spacing w:line="229" w:lineRule="exact"/>
              <w:ind w:left="755" w:hanging="577"/>
              <w:rPr>
                <w:sz w:val="24"/>
                <w:szCs w:val="24"/>
              </w:rPr>
            </w:pPr>
            <w:r w:rsidRPr="00E85E0D">
              <w:rPr>
                <w:sz w:val="24"/>
                <w:szCs w:val="24"/>
              </w:rPr>
              <w:t>С</w:t>
            </w:r>
            <w:r w:rsidRPr="00E85E0D">
              <w:rPr>
                <w:sz w:val="24"/>
                <w:szCs w:val="24"/>
              </w:rPr>
              <w:tab/>
              <w:t>помощью</w:t>
            </w:r>
            <w:r w:rsidRPr="00E85E0D">
              <w:rPr>
                <w:sz w:val="24"/>
                <w:szCs w:val="24"/>
              </w:rPr>
              <w:tab/>
              <w:t>кнопок</w:t>
            </w:r>
            <w:r w:rsidRPr="00E85E0D">
              <w:rPr>
                <w:sz w:val="24"/>
                <w:szCs w:val="24"/>
              </w:rPr>
              <w:tab/>
              <w:t>панели</w:t>
            </w:r>
            <w:r w:rsidRPr="00E85E0D">
              <w:rPr>
                <w:sz w:val="24"/>
                <w:szCs w:val="24"/>
              </w:rPr>
              <w:tab/>
              <w:t>инструментов</w:t>
            </w:r>
          </w:p>
          <w:p w:rsidR="00937C71" w:rsidRPr="00E85E0D" w:rsidRDefault="00937C71" w:rsidP="00E85E0D">
            <w:pPr>
              <w:pStyle w:val="TableParagraph"/>
              <w:spacing w:line="232" w:lineRule="exact"/>
              <w:ind w:left="539" w:hanging="1"/>
              <w:rPr>
                <w:sz w:val="24"/>
                <w:szCs w:val="24"/>
                <w:lang w:val="ru-RU"/>
              </w:rPr>
            </w:pPr>
            <w:r w:rsidRPr="00E85E0D">
              <w:rPr>
                <w:b/>
                <w:sz w:val="24"/>
                <w:szCs w:val="24"/>
                <w:lang w:val="ru-RU"/>
              </w:rPr>
              <w:t xml:space="preserve">Форматирование </w:t>
            </w:r>
            <w:r w:rsidRPr="00E85E0D">
              <w:rPr>
                <w:sz w:val="24"/>
                <w:szCs w:val="24"/>
                <w:lang w:val="ru-RU"/>
              </w:rPr>
              <w:t>установите выравнивание абзаца по левому краю.</w:t>
            </w:r>
          </w:p>
        </w:tc>
      </w:tr>
      <w:tr w:rsidR="00937C71" w:rsidRPr="00E85E0D" w:rsidTr="00937C71">
        <w:trPr>
          <w:trHeight w:val="1149"/>
        </w:trPr>
        <w:tc>
          <w:tcPr>
            <w:tcW w:w="3240" w:type="dxa"/>
          </w:tcPr>
          <w:p w:rsidR="00937C71" w:rsidRPr="00E85E0D" w:rsidRDefault="00937C71" w:rsidP="00E85E0D">
            <w:pPr>
              <w:pStyle w:val="TableParagraph"/>
              <w:ind w:left="107" w:right="96"/>
              <w:jc w:val="both"/>
              <w:rPr>
                <w:b/>
                <w:sz w:val="24"/>
                <w:szCs w:val="24"/>
                <w:lang w:val="ru-RU"/>
              </w:rPr>
            </w:pPr>
            <w:r w:rsidRPr="00E85E0D">
              <w:rPr>
                <w:sz w:val="24"/>
                <w:szCs w:val="24"/>
                <w:lang w:val="ru-RU"/>
              </w:rPr>
              <w:lastRenderedPageBreak/>
              <w:t xml:space="preserve">4.Отформатируйте абзац с помощью диалогового окна </w:t>
            </w:r>
            <w:r w:rsidRPr="00E85E0D">
              <w:rPr>
                <w:b/>
                <w:sz w:val="24"/>
                <w:szCs w:val="24"/>
                <w:lang w:val="ru-RU"/>
              </w:rPr>
              <w:t>АБЗАЦ.</w:t>
            </w:r>
          </w:p>
        </w:tc>
        <w:tc>
          <w:tcPr>
            <w:tcW w:w="6120" w:type="dxa"/>
          </w:tcPr>
          <w:p w:rsidR="00937C71" w:rsidRPr="00E85E0D" w:rsidRDefault="00937C71" w:rsidP="009A2CDB">
            <w:pPr>
              <w:pStyle w:val="TableParagraph"/>
              <w:numPr>
                <w:ilvl w:val="0"/>
                <w:numId w:val="191"/>
              </w:numPr>
              <w:tabs>
                <w:tab w:val="left" w:pos="540"/>
              </w:tabs>
              <w:spacing w:line="226"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rPr>
            </w:pPr>
            <w:r w:rsidRPr="00E85E0D">
              <w:rPr>
                <w:sz w:val="24"/>
                <w:szCs w:val="24"/>
              </w:rPr>
              <w:t xml:space="preserve">Выполните команду </w:t>
            </w:r>
            <w:r w:rsidRPr="00E85E0D">
              <w:rPr>
                <w:b/>
                <w:sz w:val="24"/>
                <w:szCs w:val="24"/>
              </w:rPr>
              <w:t>Формат –</w:t>
            </w:r>
            <w:r w:rsidRPr="00E85E0D">
              <w:rPr>
                <w:b/>
                <w:spacing w:val="-7"/>
                <w:sz w:val="24"/>
                <w:szCs w:val="24"/>
              </w:rPr>
              <w:t xml:space="preserve"> </w:t>
            </w:r>
            <w:r w:rsidRPr="00E85E0D">
              <w:rPr>
                <w:b/>
                <w:sz w:val="24"/>
                <w:szCs w:val="24"/>
              </w:rPr>
              <w:t>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 xml:space="preserve">Активизируйте вкладку </w:t>
            </w:r>
            <w:r w:rsidRPr="00E85E0D">
              <w:rPr>
                <w:b/>
                <w:sz w:val="24"/>
                <w:szCs w:val="24"/>
                <w:lang w:val="ru-RU"/>
              </w:rPr>
              <w:t>Отступы и</w:t>
            </w:r>
            <w:r w:rsidRPr="00E85E0D">
              <w:rPr>
                <w:b/>
                <w:spacing w:val="-7"/>
                <w:sz w:val="24"/>
                <w:szCs w:val="24"/>
                <w:lang w:val="ru-RU"/>
              </w:rPr>
              <w:t xml:space="preserve"> </w:t>
            </w:r>
            <w:r w:rsidRPr="00E85E0D">
              <w:rPr>
                <w:b/>
                <w:sz w:val="24"/>
                <w:szCs w:val="24"/>
                <w:lang w:val="ru-RU"/>
              </w:rPr>
              <w:t>интервалы.</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В</w:t>
            </w:r>
            <w:r w:rsidRPr="00E85E0D">
              <w:rPr>
                <w:spacing w:val="31"/>
                <w:sz w:val="24"/>
                <w:szCs w:val="24"/>
                <w:lang w:val="ru-RU"/>
              </w:rPr>
              <w:t xml:space="preserve"> </w:t>
            </w:r>
            <w:r w:rsidRPr="00E85E0D">
              <w:rPr>
                <w:sz w:val="24"/>
                <w:szCs w:val="24"/>
                <w:lang w:val="ru-RU"/>
              </w:rPr>
              <w:t>текстовом</w:t>
            </w:r>
            <w:r w:rsidRPr="00E85E0D">
              <w:rPr>
                <w:spacing w:val="32"/>
                <w:sz w:val="24"/>
                <w:szCs w:val="24"/>
                <w:lang w:val="ru-RU"/>
              </w:rPr>
              <w:t xml:space="preserve"> </w:t>
            </w:r>
            <w:r w:rsidRPr="00E85E0D">
              <w:rPr>
                <w:sz w:val="24"/>
                <w:szCs w:val="24"/>
                <w:lang w:val="ru-RU"/>
              </w:rPr>
              <w:t>поле</w:t>
            </w:r>
            <w:r w:rsidRPr="00E85E0D">
              <w:rPr>
                <w:spacing w:val="34"/>
                <w:sz w:val="24"/>
                <w:szCs w:val="24"/>
                <w:lang w:val="ru-RU"/>
              </w:rPr>
              <w:t xml:space="preserve"> </w:t>
            </w:r>
            <w:r w:rsidRPr="00E85E0D">
              <w:rPr>
                <w:b/>
                <w:sz w:val="24"/>
                <w:szCs w:val="24"/>
                <w:lang w:val="ru-RU"/>
              </w:rPr>
              <w:t>Интервалы</w:t>
            </w:r>
            <w:r w:rsidRPr="00E85E0D">
              <w:rPr>
                <w:b/>
                <w:spacing w:val="34"/>
                <w:sz w:val="24"/>
                <w:szCs w:val="24"/>
                <w:lang w:val="ru-RU"/>
              </w:rPr>
              <w:t xml:space="preserve"> </w:t>
            </w:r>
            <w:r w:rsidRPr="00E85E0D">
              <w:rPr>
                <w:sz w:val="24"/>
                <w:szCs w:val="24"/>
                <w:lang w:val="ru-RU"/>
              </w:rPr>
              <w:t>в</w:t>
            </w:r>
            <w:r w:rsidRPr="00E85E0D">
              <w:rPr>
                <w:spacing w:val="32"/>
                <w:sz w:val="24"/>
                <w:szCs w:val="24"/>
                <w:lang w:val="ru-RU"/>
              </w:rPr>
              <w:t xml:space="preserve"> </w:t>
            </w:r>
            <w:r w:rsidRPr="00E85E0D">
              <w:rPr>
                <w:sz w:val="24"/>
                <w:szCs w:val="24"/>
                <w:lang w:val="ru-RU"/>
              </w:rPr>
              <w:t>поле</w:t>
            </w:r>
            <w:r w:rsidRPr="00E85E0D">
              <w:rPr>
                <w:spacing w:val="32"/>
                <w:sz w:val="24"/>
                <w:szCs w:val="24"/>
                <w:lang w:val="ru-RU"/>
              </w:rPr>
              <w:t xml:space="preserve"> </w:t>
            </w:r>
            <w:r w:rsidRPr="00E85E0D">
              <w:rPr>
                <w:sz w:val="24"/>
                <w:szCs w:val="24"/>
                <w:lang w:val="ru-RU"/>
              </w:rPr>
              <w:t>списка</w:t>
            </w:r>
            <w:r w:rsidRPr="00E85E0D">
              <w:rPr>
                <w:spacing w:val="35"/>
                <w:sz w:val="24"/>
                <w:szCs w:val="24"/>
                <w:lang w:val="ru-RU"/>
              </w:rPr>
              <w:t xml:space="preserve"> </w:t>
            </w:r>
            <w:r w:rsidRPr="00E85E0D">
              <w:rPr>
                <w:b/>
                <w:sz w:val="24"/>
                <w:szCs w:val="24"/>
                <w:lang w:val="ru-RU"/>
              </w:rPr>
              <w:t>Перед</w:t>
            </w:r>
          </w:p>
          <w:p w:rsidR="00937C71" w:rsidRPr="00E85E0D" w:rsidRDefault="00937C71" w:rsidP="00E85E0D">
            <w:pPr>
              <w:pStyle w:val="TableParagraph"/>
              <w:spacing w:line="213" w:lineRule="exact"/>
              <w:ind w:left="539"/>
              <w:rPr>
                <w:sz w:val="24"/>
                <w:szCs w:val="24"/>
                <w:lang w:val="ru-RU"/>
              </w:rPr>
            </w:pPr>
            <w:r w:rsidRPr="00E85E0D">
              <w:rPr>
                <w:sz w:val="24"/>
                <w:szCs w:val="24"/>
                <w:lang w:val="ru-RU"/>
              </w:rPr>
              <w:t>установите величину отбивки перед абзацем 6пт; в поле</w:t>
            </w:r>
          </w:p>
        </w:tc>
      </w:tr>
    </w:tbl>
    <w:tbl>
      <w:tblPr>
        <w:tblStyle w:val="TableNormal"/>
        <w:tblpPr w:leftFromText="180" w:rightFromText="180" w:vertAnchor="text" w:horzAnchor="page" w:tblpX="1729"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B05894" w:rsidRPr="00B05894" w:rsidTr="00B05894">
        <w:trPr>
          <w:trHeight w:val="1610"/>
        </w:trPr>
        <w:tc>
          <w:tcPr>
            <w:tcW w:w="3240" w:type="dxa"/>
          </w:tcPr>
          <w:p w:rsidR="00B05894" w:rsidRPr="00B05894" w:rsidRDefault="00B05894" w:rsidP="00B05894">
            <w:pPr>
              <w:pStyle w:val="TableParagraph"/>
              <w:rPr>
                <w:sz w:val="24"/>
                <w:lang w:val="ru-RU"/>
              </w:rPr>
            </w:pPr>
          </w:p>
        </w:tc>
        <w:tc>
          <w:tcPr>
            <w:tcW w:w="6120" w:type="dxa"/>
          </w:tcPr>
          <w:p w:rsidR="00B05894" w:rsidRPr="00B05894" w:rsidRDefault="00B05894" w:rsidP="00B05894">
            <w:pPr>
              <w:pStyle w:val="TableParagraph"/>
              <w:spacing w:line="215" w:lineRule="exact"/>
              <w:ind w:left="539"/>
              <w:rPr>
                <w:sz w:val="24"/>
                <w:lang w:val="ru-RU"/>
              </w:rPr>
            </w:pPr>
            <w:r w:rsidRPr="00B05894">
              <w:rPr>
                <w:sz w:val="24"/>
                <w:lang w:val="ru-RU"/>
              </w:rPr>
              <w:t xml:space="preserve">списка </w:t>
            </w:r>
            <w:r w:rsidRPr="00B05894">
              <w:rPr>
                <w:b/>
                <w:sz w:val="24"/>
                <w:lang w:val="ru-RU"/>
              </w:rPr>
              <w:t xml:space="preserve">После </w:t>
            </w:r>
            <w:r w:rsidRPr="00B05894">
              <w:rPr>
                <w:sz w:val="24"/>
                <w:lang w:val="ru-RU"/>
              </w:rPr>
              <w:t>установите величину отбивки после абзаца</w:t>
            </w:r>
          </w:p>
          <w:p w:rsidR="00B05894" w:rsidRPr="00B05894" w:rsidRDefault="00B05894" w:rsidP="00B05894">
            <w:pPr>
              <w:pStyle w:val="TableParagraph"/>
              <w:spacing w:before="3" w:line="228" w:lineRule="exact"/>
              <w:ind w:left="539"/>
              <w:rPr>
                <w:sz w:val="24"/>
              </w:rPr>
            </w:pPr>
            <w:r w:rsidRPr="00B05894">
              <w:rPr>
                <w:sz w:val="24"/>
              </w:rPr>
              <w:t>4пт.</w:t>
            </w:r>
          </w:p>
          <w:p w:rsidR="00B05894" w:rsidRPr="00B05894" w:rsidRDefault="00B05894" w:rsidP="009A2CDB">
            <w:pPr>
              <w:pStyle w:val="TableParagraph"/>
              <w:numPr>
                <w:ilvl w:val="0"/>
                <w:numId w:val="190"/>
              </w:numPr>
              <w:tabs>
                <w:tab w:val="left" w:pos="540"/>
              </w:tabs>
              <w:spacing w:line="242" w:lineRule="auto"/>
              <w:ind w:right="98"/>
              <w:rPr>
                <w:sz w:val="24"/>
                <w:lang w:val="ru-RU"/>
              </w:rPr>
            </w:pPr>
            <w:r w:rsidRPr="00B05894">
              <w:rPr>
                <w:sz w:val="24"/>
                <w:lang w:val="ru-RU"/>
              </w:rPr>
              <w:t xml:space="preserve">В поле списка </w:t>
            </w:r>
            <w:r w:rsidRPr="00B05894">
              <w:rPr>
                <w:b/>
                <w:sz w:val="24"/>
                <w:lang w:val="ru-RU"/>
              </w:rPr>
              <w:t xml:space="preserve">Междустрочный </w:t>
            </w:r>
            <w:r w:rsidRPr="00B05894">
              <w:rPr>
                <w:sz w:val="24"/>
                <w:lang w:val="ru-RU"/>
              </w:rPr>
              <w:t>установите полуторную величину интервала между</w:t>
            </w:r>
            <w:r w:rsidRPr="00B05894">
              <w:rPr>
                <w:spacing w:val="-8"/>
                <w:sz w:val="24"/>
                <w:lang w:val="ru-RU"/>
              </w:rPr>
              <w:t xml:space="preserve"> </w:t>
            </w:r>
            <w:r w:rsidRPr="00B05894">
              <w:rPr>
                <w:sz w:val="24"/>
                <w:lang w:val="ru-RU"/>
              </w:rPr>
              <w:t>строками.</w:t>
            </w:r>
          </w:p>
          <w:p w:rsidR="00B05894" w:rsidRPr="00B05894" w:rsidRDefault="00B05894" w:rsidP="009A2CDB">
            <w:pPr>
              <w:pStyle w:val="TableParagraph"/>
              <w:numPr>
                <w:ilvl w:val="0"/>
                <w:numId w:val="190"/>
              </w:numPr>
              <w:tabs>
                <w:tab w:val="left" w:pos="540"/>
              </w:tabs>
              <w:spacing w:line="242" w:lineRule="auto"/>
              <w:ind w:right="98" w:hanging="361"/>
              <w:rPr>
                <w:sz w:val="24"/>
                <w:lang w:val="ru-RU"/>
              </w:rPr>
            </w:pPr>
            <w:r w:rsidRPr="00B05894">
              <w:rPr>
                <w:sz w:val="24"/>
                <w:lang w:val="ru-RU"/>
              </w:rPr>
              <w:t xml:space="preserve">В текстовом поле </w:t>
            </w:r>
            <w:r w:rsidRPr="00B05894">
              <w:rPr>
                <w:b/>
                <w:sz w:val="24"/>
                <w:lang w:val="ru-RU"/>
              </w:rPr>
              <w:t xml:space="preserve">Отступ </w:t>
            </w:r>
            <w:r w:rsidRPr="00B05894">
              <w:rPr>
                <w:sz w:val="24"/>
                <w:lang w:val="ru-RU"/>
              </w:rPr>
              <w:t>установите: слева – 0,5см, справа - 1,35</w:t>
            </w:r>
            <w:r w:rsidRPr="00B05894">
              <w:rPr>
                <w:spacing w:val="1"/>
                <w:sz w:val="24"/>
                <w:lang w:val="ru-RU"/>
              </w:rPr>
              <w:t xml:space="preserve"> </w:t>
            </w:r>
            <w:r w:rsidRPr="00B05894">
              <w:rPr>
                <w:sz w:val="24"/>
                <w:lang w:val="ru-RU"/>
              </w:rPr>
              <w:t>см.</w:t>
            </w:r>
          </w:p>
          <w:p w:rsidR="00B05894" w:rsidRPr="00B05894" w:rsidRDefault="00B05894" w:rsidP="009A2CDB">
            <w:pPr>
              <w:pStyle w:val="TableParagraph"/>
              <w:numPr>
                <w:ilvl w:val="0"/>
                <w:numId w:val="190"/>
              </w:numPr>
              <w:tabs>
                <w:tab w:val="left" w:pos="511"/>
              </w:tabs>
              <w:spacing w:line="221" w:lineRule="exact"/>
              <w:ind w:left="510" w:hanging="332"/>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1149"/>
        </w:trPr>
        <w:tc>
          <w:tcPr>
            <w:tcW w:w="3240" w:type="dxa"/>
          </w:tcPr>
          <w:p w:rsidR="00B05894" w:rsidRPr="00B05894" w:rsidRDefault="00B05894" w:rsidP="00B05894">
            <w:pPr>
              <w:pStyle w:val="TableParagraph"/>
              <w:spacing w:line="216" w:lineRule="exact"/>
              <w:ind w:left="107"/>
              <w:rPr>
                <w:sz w:val="24"/>
              </w:rPr>
            </w:pPr>
            <w:r w:rsidRPr="00B05894">
              <w:rPr>
                <w:sz w:val="24"/>
              </w:rPr>
              <w:t>5.Установите гарнитуру шрифта</w:t>
            </w:r>
          </w:p>
          <w:p w:rsidR="00B05894" w:rsidRPr="00B05894" w:rsidRDefault="00B05894" w:rsidP="00B05894">
            <w:pPr>
              <w:pStyle w:val="TableParagraph"/>
              <w:spacing w:line="229" w:lineRule="exact"/>
              <w:ind w:left="107"/>
              <w:rPr>
                <w:b/>
                <w:sz w:val="24"/>
              </w:rPr>
            </w:pPr>
            <w:r w:rsidRPr="00B05894">
              <w:rPr>
                <w:b/>
                <w:sz w:val="24"/>
              </w:rPr>
              <w:t>Arial Cyr.</w:t>
            </w:r>
          </w:p>
        </w:tc>
        <w:tc>
          <w:tcPr>
            <w:tcW w:w="6120" w:type="dxa"/>
          </w:tcPr>
          <w:p w:rsidR="00B05894" w:rsidRPr="00B05894" w:rsidRDefault="00B05894" w:rsidP="009A2CDB">
            <w:pPr>
              <w:pStyle w:val="TableParagraph"/>
              <w:numPr>
                <w:ilvl w:val="0"/>
                <w:numId w:val="189"/>
              </w:numPr>
              <w:tabs>
                <w:tab w:val="left" w:pos="540"/>
              </w:tabs>
              <w:spacing w:line="216" w:lineRule="exact"/>
              <w:ind w:hanging="361"/>
              <w:rPr>
                <w:sz w:val="24"/>
              </w:rPr>
            </w:pPr>
            <w:r w:rsidRPr="00B05894">
              <w:rPr>
                <w:sz w:val="24"/>
              </w:rPr>
              <w:t>Выберите первую</w:t>
            </w:r>
            <w:r w:rsidRPr="00B05894">
              <w:rPr>
                <w:spacing w:val="-1"/>
                <w:sz w:val="24"/>
              </w:rPr>
              <w:t xml:space="preserve"> </w:t>
            </w:r>
            <w:r w:rsidRPr="00B05894">
              <w:rPr>
                <w:sz w:val="24"/>
              </w:rPr>
              <w:t>строку.</w:t>
            </w:r>
          </w:p>
          <w:p w:rsidR="00B05894" w:rsidRPr="00B05894" w:rsidRDefault="00B05894" w:rsidP="009A2CDB">
            <w:pPr>
              <w:pStyle w:val="TableParagraph"/>
              <w:numPr>
                <w:ilvl w:val="0"/>
                <w:numId w:val="189"/>
              </w:numPr>
              <w:tabs>
                <w:tab w:val="left" w:pos="540"/>
              </w:tabs>
              <w:spacing w:line="228" w:lineRule="exact"/>
              <w:ind w:hanging="361"/>
              <w:rPr>
                <w:sz w:val="24"/>
                <w:lang w:val="ru-RU"/>
              </w:rPr>
            </w:pPr>
            <w:r w:rsidRPr="00B05894">
              <w:rPr>
                <w:sz w:val="24"/>
                <w:lang w:val="ru-RU"/>
              </w:rPr>
              <w:t xml:space="preserve">Выберите команду </w:t>
            </w:r>
            <w:r w:rsidRPr="00B05894">
              <w:rPr>
                <w:b/>
                <w:sz w:val="24"/>
                <w:lang w:val="ru-RU"/>
              </w:rPr>
              <w:t xml:space="preserve">Формат </w:t>
            </w:r>
            <w:r w:rsidRPr="00B05894">
              <w:rPr>
                <w:sz w:val="24"/>
                <w:lang w:val="ru-RU"/>
              </w:rPr>
              <w:t>в Горизонтальном</w:t>
            </w:r>
            <w:r w:rsidRPr="00B05894">
              <w:rPr>
                <w:spacing w:val="-10"/>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spacing w:line="229" w:lineRule="exact"/>
              <w:ind w:hanging="361"/>
              <w:rPr>
                <w:sz w:val="24"/>
                <w:lang w:val="ru-RU"/>
              </w:rPr>
            </w:pPr>
            <w:r w:rsidRPr="00B05894">
              <w:rPr>
                <w:sz w:val="24"/>
                <w:lang w:val="ru-RU"/>
              </w:rPr>
              <w:t xml:space="preserve">Выберите </w:t>
            </w:r>
            <w:r w:rsidRPr="00B05894">
              <w:rPr>
                <w:b/>
                <w:sz w:val="24"/>
                <w:lang w:val="ru-RU"/>
              </w:rPr>
              <w:t xml:space="preserve">Шрифт </w:t>
            </w:r>
            <w:r w:rsidRPr="00B05894">
              <w:rPr>
                <w:sz w:val="24"/>
                <w:lang w:val="ru-RU"/>
              </w:rPr>
              <w:t>в Ниспадающем</w:t>
            </w:r>
            <w:r w:rsidRPr="00B05894">
              <w:rPr>
                <w:spacing w:val="-1"/>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ind w:hanging="361"/>
              <w:rPr>
                <w:sz w:val="24"/>
                <w:lang w:val="ru-RU"/>
              </w:rPr>
            </w:pPr>
            <w:r w:rsidRPr="00B05894">
              <w:rPr>
                <w:sz w:val="24"/>
                <w:lang w:val="ru-RU"/>
              </w:rPr>
              <w:t xml:space="preserve">Установите гарнитуру шрифта </w:t>
            </w:r>
            <w:r w:rsidRPr="00B05894">
              <w:rPr>
                <w:b/>
                <w:sz w:val="24"/>
              </w:rPr>
              <w:t>Arial</w:t>
            </w:r>
            <w:r w:rsidRPr="00B05894">
              <w:rPr>
                <w:b/>
                <w:spacing w:val="-4"/>
                <w:sz w:val="24"/>
                <w:lang w:val="ru-RU"/>
              </w:rPr>
              <w:t xml:space="preserve"> </w:t>
            </w:r>
            <w:r w:rsidRPr="00B05894">
              <w:rPr>
                <w:b/>
                <w:sz w:val="24"/>
              </w:rPr>
              <w:t>Cyr</w:t>
            </w:r>
            <w:r w:rsidRPr="00B05894">
              <w:rPr>
                <w:sz w:val="24"/>
                <w:lang w:val="ru-RU"/>
              </w:rPr>
              <w:t>.</w:t>
            </w:r>
          </w:p>
          <w:p w:rsidR="00B05894" w:rsidRPr="00B05894" w:rsidRDefault="00B05894" w:rsidP="009A2CDB">
            <w:pPr>
              <w:pStyle w:val="TableParagraph"/>
              <w:numPr>
                <w:ilvl w:val="0"/>
                <w:numId w:val="189"/>
              </w:numPr>
              <w:tabs>
                <w:tab w:val="left" w:pos="540"/>
              </w:tabs>
              <w:spacing w:line="225" w:lineRule="exact"/>
              <w:ind w:hanging="361"/>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690"/>
        </w:trPr>
        <w:tc>
          <w:tcPr>
            <w:tcW w:w="3240" w:type="dxa"/>
          </w:tcPr>
          <w:p w:rsidR="00B05894" w:rsidRPr="00B05894" w:rsidRDefault="00B05894" w:rsidP="00B05894">
            <w:pPr>
              <w:pStyle w:val="TableParagraph"/>
              <w:spacing w:line="237" w:lineRule="auto"/>
              <w:ind w:left="107" w:right="272"/>
              <w:rPr>
                <w:b/>
                <w:sz w:val="24"/>
                <w:lang w:val="ru-RU"/>
              </w:rPr>
            </w:pPr>
            <w:r w:rsidRPr="00B05894">
              <w:rPr>
                <w:sz w:val="24"/>
                <w:lang w:val="ru-RU"/>
              </w:rPr>
              <w:t xml:space="preserve">6. Установите размер шрифта 16 и гарнитуру </w:t>
            </w:r>
            <w:r w:rsidRPr="00B05894">
              <w:rPr>
                <w:b/>
                <w:sz w:val="24"/>
              </w:rPr>
              <w:t>Times</w:t>
            </w:r>
            <w:r w:rsidRPr="00B05894">
              <w:rPr>
                <w:b/>
                <w:sz w:val="24"/>
                <w:lang w:val="ru-RU"/>
              </w:rPr>
              <w:t xml:space="preserve"> </w:t>
            </w:r>
            <w:r w:rsidRPr="00B05894">
              <w:rPr>
                <w:b/>
                <w:sz w:val="24"/>
              </w:rPr>
              <w:t>New</w:t>
            </w:r>
          </w:p>
          <w:p w:rsidR="00B05894" w:rsidRPr="00B05894" w:rsidRDefault="00B05894" w:rsidP="00B05894">
            <w:pPr>
              <w:pStyle w:val="TableParagraph"/>
              <w:spacing w:line="225" w:lineRule="exact"/>
              <w:ind w:left="107"/>
              <w:rPr>
                <w:b/>
                <w:sz w:val="24"/>
              </w:rPr>
            </w:pPr>
            <w:r w:rsidRPr="00B05894">
              <w:rPr>
                <w:b/>
                <w:sz w:val="24"/>
              </w:rPr>
              <w:t>Roman.</w:t>
            </w:r>
          </w:p>
        </w:tc>
        <w:tc>
          <w:tcPr>
            <w:tcW w:w="6120" w:type="dxa"/>
          </w:tcPr>
          <w:p w:rsidR="00B05894" w:rsidRPr="00B05894" w:rsidRDefault="00B05894" w:rsidP="00B05894">
            <w:pPr>
              <w:pStyle w:val="TableParagraph"/>
              <w:tabs>
                <w:tab w:val="left" w:pos="623"/>
                <w:tab w:val="left" w:pos="1046"/>
                <w:tab w:val="left" w:pos="2209"/>
                <w:tab w:val="left" w:pos="3157"/>
                <w:tab w:val="left" w:pos="4727"/>
              </w:tabs>
              <w:spacing w:line="215" w:lineRule="exact"/>
              <w:ind w:left="179"/>
              <w:rPr>
                <w:b/>
                <w:sz w:val="24"/>
                <w:lang w:val="ru-RU"/>
              </w:rPr>
            </w:pPr>
            <w:r w:rsidRPr="00B05894">
              <w:rPr>
                <w:sz w:val="24"/>
                <w:lang w:val="ru-RU"/>
              </w:rPr>
              <w:t>1.</w:t>
            </w:r>
            <w:r w:rsidRPr="00B05894">
              <w:rPr>
                <w:sz w:val="24"/>
                <w:lang w:val="ru-RU"/>
              </w:rPr>
              <w:tab/>
              <w:t>С</w:t>
            </w:r>
            <w:r w:rsidRPr="00B05894">
              <w:rPr>
                <w:sz w:val="24"/>
                <w:lang w:val="ru-RU"/>
              </w:rPr>
              <w:tab/>
              <w:t>помощью</w:t>
            </w:r>
            <w:r w:rsidRPr="00B05894">
              <w:rPr>
                <w:sz w:val="24"/>
                <w:lang w:val="ru-RU"/>
              </w:rPr>
              <w:tab/>
              <w:t>панели</w:t>
            </w:r>
            <w:r w:rsidRPr="00B05894">
              <w:rPr>
                <w:sz w:val="24"/>
                <w:lang w:val="ru-RU"/>
              </w:rPr>
              <w:tab/>
              <w:t>инструментов</w:t>
            </w:r>
            <w:r w:rsidRPr="00B05894">
              <w:rPr>
                <w:sz w:val="24"/>
                <w:lang w:val="ru-RU"/>
              </w:rPr>
              <w:tab/>
            </w:r>
            <w:r w:rsidRPr="00B05894">
              <w:rPr>
                <w:b/>
                <w:sz w:val="24"/>
                <w:lang w:val="ru-RU"/>
              </w:rPr>
              <w:t>Стандартная</w:t>
            </w:r>
          </w:p>
          <w:p w:rsidR="00B05894" w:rsidRPr="00B05894" w:rsidRDefault="00B05894" w:rsidP="00B05894">
            <w:pPr>
              <w:pStyle w:val="TableParagraph"/>
              <w:spacing w:before="3"/>
              <w:ind w:left="539"/>
              <w:rPr>
                <w:sz w:val="24"/>
                <w:lang w:val="ru-RU"/>
              </w:rPr>
            </w:pPr>
            <w:r w:rsidRPr="00B05894">
              <w:rPr>
                <w:sz w:val="24"/>
                <w:lang w:val="ru-RU"/>
              </w:rPr>
              <w:t>выполните указанные действия.</w:t>
            </w:r>
          </w:p>
        </w:tc>
      </w:tr>
    </w:tbl>
    <w:p w:rsidR="00937C71" w:rsidRPr="00E85E0D" w:rsidRDefault="00937C71" w:rsidP="00E85E0D">
      <w:pPr>
        <w:spacing w:after="0" w:line="213" w:lineRule="exact"/>
        <w:rPr>
          <w:rFonts w:ascii="Times New Roman" w:hAnsi="Times New Roman" w:cs="Times New Roman"/>
          <w:sz w:val="24"/>
          <w:szCs w:val="24"/>
        </w:rPr>
        <w:sectPr w:rsidR="00937C71" w:rsidRPr="00E85E0D">
          <w:pgSz w:w="11910" w:h="16840"/>
          <w:pgMar w:top="480" w:right="160" w:bottom="1280" w:left="220" w:header="0" w:footer="1067" w:gutter="0"/>
          <w:cols w:space="720"/>
        </w:sectPr>
      </w:pPr>
    </w:p>
    <w:p w:rsidR="00937C71" w:rsidRDefault="00B05894" w:rsidP="00937C71">
      <w:pPr>
        <w:pStyle w:val="Heading2"/>
        <w:spacing w:line="321" w:lineRule="exact"/>
        <w:ind w:left="1560" w:right="768"/>
        <w:jc w:val="center"/>
        <w:rPr>
          <w:rFonts w:ascii="Arial" w:hAnsi="Arial"/>
        </w:rPr>
      </w:pPr>
      <w:r>
        <w:rPr>
          <w:rFonts w:ascii="Arial" w:hAnsi="Arial"/>
        </w:rPr>
        <w:lastRenderedPageBreak/>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rPr>
      </w:pPr>
      <w:r w:rsidRPr="00B05894">
        <w:rPr>
          <w:rFonts w:ascii="Times New Roman" w:hAnsi="Times New Roman" w:cs="Times New Roman"/>
          <w:b/>
          <w:sz w:val="24"/>
        </w:rPr>
        <w:t>Тема</w:t>
      </w:r>
      <w:r w:rsidRPr="00B05894">
        <w:rPr>
          <w:rFonts w:ascii="Times New Roman" w:hAnsi="Times New Roman" w:cs="Times New Roman"/>
          <w:sz w:val="24"/>
        </w:rPr>
        <w:t>: Вставка объектов в текст.</w:t>
      </w:r>
    </w:p>
    <w:p w:rsidR="00937C71" w:rsidRPr="00B05894" w:rsidRDefault="00937C71" w:rsidP="00937C71">
      <w:pPr>
        <w:pStyle w:val="af"/>
      </w:pPr>
    </w:p>
    <w:p w:rsidR="00937C71" w:rsidRPr="00B05894" w:rsidRDefault="00937C71" w:rsidP="00937C71">
      <w:pPr>
        <w:ind w:left="2201" w:right="686" w:hanging="721"/>
        <w:rPr>
          <w:rFonts w:ascii="Times New Roman" w:hAnsi="Times New Roman" w:cs="Times New Roman"/>
          <w:sz w:val="24"/>
        </w:rPr>
      </w:pPr>
      <w:r w:rsidRPr="00B05894">
        <w:rPr>
          <w:rFonts w:ascii="Times New Roman" w:hAnsi="Times New Roman" w:cs="Times New Roman"/>
          <w:b/>
          <w:sz w:val="24"/>
        </w:rPr>
        <w:t xml:space="preserve">Цель: </w:t>
      </w:r>
      <w:r w:rsidRPr="00B05894">
        <w:rPr>
          <w:rFonts w:ascii="Times New Roman" w:hAnsi="Times New Roman" w:cs="Times New Roman"/>
          <w:sz w:val="24"/>
        </w:rPr>
        <w:t>овладеть основными приёмами работы с иллюстрациями: вставка, изменение размеров, перемещение рисунка.</w:t>
      </w:r>
    </w:p>
    <w:p w:rsidR="00937C71" w:rsidRPr="00B05894" w:rsidRDefault="00937C71" w:rsidP="00937C71">
      <w:pPr>
        <w:pStyle w:val="af"/>
        <w:spacing w:before="11"/>
        <w:rPr>
          <w:sz w:val="22"/>
        </w:rPr>
      </w:pPr>
    </w:p>
    <w:p w:rsidR="00937C71" w:rsidRPr="00B05894" w:rsidRDefault="00937C71" w:rsidP="00937C71">
      <w:pPr>
        <w:ind w:left="1481"/>
        <w:rPr>
          <w:rFonts w:ascii="Times New Roman" w:hAnsi="Times New Roman" w:cs="Times New Roman"/>
          <w:sz w:val="24"/>
        </w:rPr>
      </w:pPr>
      <w:r w:rsidRPr="00B05894">
        <w:rPr>
          <w:rFonts w:ascii="Times New Roman" w:hAnsi="Times New Roman" w:cs="Times New Roman"/>
          <w:b/>
          <w:sz w:val="24"/>
        </w:rPr>
        <w:t xml:space="preserve">Программное обеспечение: </w:t>
      </w:r>
      <w:r w:rsidRPr="00B05894">
        <w:rPr>
          <w:rFonts w:ascii="Times New Roman" w:hAnsi="Times New Roman" w:cs="Times New Roman"/>
          <w:sz w:val="24"/>
        </w:rPr>
        <w:t>ОС Windows; текстовый редактор Word.</w:t>
      </w:r>
    </w:p>
    <w:p w:rsidR="00937C71" w:rsidRPr="00B05894" w:rsidRDefault="00937C71" w:rsidP="00937C71">
      <w:pPr>
        <w:pStyle w:val="af"/>
      </w:pPr>
    </w:p>
    <w:p w:rsidR="00937C71" w:rsidRPr="00B05894" w:rsidRDefault="00937C71" w:rsidP="00937C71">
      <w:pPr>
        <w:ind w:left="1560" w:right="770"/>
        <w:jc w:val="center"/>
        <w:rPr>
          <w:rFonts w:ascii="Times New Roman" w:hAnsi="Times New Roman" w:cs="Times New Roman"/>
          <w:b/>
          <w:sz w:val="24"/>
        </w:rPr>
      </w:pPr>
      <w:r w:rsidRPr="00B05894">
        <w:rPr>
          <w:rFonts w:ascii="Times New Roman" w:hAnsi="Times New Roman" w:cs="Times New Roman"/>
          <w:b/>
          <w:sz w:val="24"/>
        </w:rPr>
        <w:t>Теоретическая часть:</w:t>
      </w:r>
    </w:p>
    <w:p w:rsidR="00937C71" w:rsidRPr="00B05894" w:rsidRDefault="00937C71" w:rsidP="00937C71">
      <w:pPr>
        <w:pStyle w:val="af"/>
        <w:rPr>
          <w:b/>
        </w:rPr>
      </w:pPr>
    </w:p>
    <w:p w:rsidR="00937C71" w:rsidRPr="00B05894" w:rsidRDefault="00937C71" w:rsidP="00937C71">
      <w:pPr>
        <w:spacing w:before="1"/>
        <w:ind w:left="1481" w:right="689" w:firstLine="720"/>
        <w:jc w:val="both"/>
        <w:rPr>
          <w:rFonts w:ascii="Times New Roman" w:hAnsi="Times New Roman" w:cs="Times New Roman"/>
          <w:sz w:val="24"/>
        </w:rPr>
      </w:pPr>
      <w:r w:rsidRPr="00B05894">
        <w:rPr>
          <w:rFonts w:ascii="Times New Roman" w:hAnsi="Times New Roman" w:cs="Times New Roman"/>
          <w:b/>
          <w:sz w:val="24"/>
        </w:rPr>
        <w:t xml:space="preserve">Объект – </w:t>
      </w:r>
      <w:r w:rsidRPr="00B05894">
        <w:rPr>
          <w:rFonts w:ascii="Times New Roman" w:hAnsi="Times New Roman" w:cs="Times New Roman"/>
          <w:sz w:val="24"/>
        </w:rPr>
        <w:t>это автономный элемент документа. Его можно перемещать, изменять размеры, форматировать и др.</w:t>
      </w:r>
    </w:p>
    <w:p w:rsidR="00937C71" w:rsidRPr="00B05894" w:rsidRDefault="00937C71" w:rsidP="00937C71">
      <w:pPr>
        <w:ind w:left="1481" w:right="688" w:firstLine="720"/>
        <w:jc w:val="both"/>
        <w:rPr>
          <w:rFonts w:ascii="Times New Roman" w:hAnsi="Times New Roman" w:cs="Times New Roman"/>
          <w:sz w:val="24"/>
        </w:rPr>
      </w:pPr>
      <w:r w:rsidRPr="00B05894">
        <w:rPr>
          <w:rFonts w:ascii="Times New Roman" w:hAnsi="Times New Roman" w:cs="Times New Roman"/>
          <w:sz w:val="24"/>
        </w:rPr>
        <w:t>Текстовый документ может содержать в себе следующие объекты: рисунки, автофигуры, таблицы, диаграммы, кадры, картинки, фотографии, текстовые эффекты, графические и мультимедийные элементы и т.д.</w:t>
      </w:r>
    </w:p>
    <w:p w:rsidR="00937C71" w:rsidRPr="00B05894" w:rsidRDefault="00937C71" w:rsidP="00937C71">
      <w:pPr>
        <w:spacing w:before="4" w:line="237" w:lineRule="auto"/>
        <w:ind w:left="1481" w:right="685" w:firstLine="720"/>
        <w:jc w:val="both"/>
        <w:rPr>
          <w:rFonts w:ascii="Times New Roman" w:hAnsi="Times New Roman" w:cs="Times New Roman"/>
          <w:b/>
          <w:sz w:val="24"/>
        </w:rPr>
      </w:pPr>
      <w:r w:rsidRPr="00B05894">
        <w:rPr>
          <w:rFonts w:ascii="Times New Roman" w:hAnsi="Times New Roman" w:cs="Times New Roman"/>
          <w:sz w:val="24"/>
        </w:rPr>
        <w:t xml:space="preserve">Существует несколько способов обтекания объекта текстом. Их выбирают из меню: </w:t>
      </w:r>
      <w:r w:rsidRPr="00B05894">
        <w:rPr>
          <w:rFonts w:ascii="Times New Roman" w:hAnsi="Times New Roman" w:cs="Times New Roman"/>
          <w:b/>
          <w:sz w:val="24"/>
        </w:rPr>
        <w:t xml:space="preserve">Формат → Конкретный объект </w:t>
      </w:r>
      <w:r w:rsidRPr="00B05894">
        <w:rPr>
          <w:rFonts w:ascii="Times New Roman" w:hAnsi="Times New Roman" w:cs="Times New Roman"/>
          <w:sz w:val="24"/>
        </w:rPr>
        <w:t xml:space="preserve">(например, КАДР) </w:t>
      </w:r>
      <w:r w:rsidRPr="00B05894">
        <w:rPr>
          <w:rFonts w:ascii="Times New Roman" w:hAnsi="Times New Roman" w:cs="Times New Roman"/>
          <w:b/>
          <w:sz w:val="24"/>
        </w:rPr>
        <w:t xml:space="preserve">→ </w:t>
      </w:r>
      <w:r w:rsidRPr="00B05894">
        <w:rPr>
          <w:rFonts w:ascii="Times New Roman" w:hAnsi="Times New Roman" w:cs="Times New Roman"/>
          <w:sz w:val="24"/>
        </w:rPr>
        <w:t>Закладка</w:t>
      </w:r>
      <w:r w:rsidRPr="00B05894">
        <w:rPr>
          <w:rFonts w:ascii="Times New Roman" w:hAnsi="Times New Roman" w:cs="Times New Roman"/>
          <w:spacing w:val="-18"/>
          <w:sz w:val="24"/>
        </w:rPr>
        <w:t xml:space="preserve"> </w:t>
      </w:r>
      <w:r w:rsidRPr="00B05894">
        <w:rPr>
          <w:rFonts w:ascii="Times New Roman" w:hAnsi="Times New Roman" w:cs="Times New Roman"/>
          <w:b/>
          <w:sz w:val="24"/>
        </w:rPr>
        <w:t>Обтекание.</w:t>
      </w:r>
    </w:p>
    <w:p w:rsidR="00937C71" w:rsidRPr="00B05894" w:rsidRDefault="00937C71" w:rsidP="00937C71">
      <w:pPr>
        <w:spacing w:before="2"/>
        <w:ind w:left="1481" w:right="688" w:firstLine="720"/>
        <w:jc w:val="both"/>
        <w:rPr>
          <w:rFonts w:ascii="Times New Roman" w:hAnsi="Times New Roman" w:cs="Times New Roman"/>
          <w:sz w:val="24"/>
        </w:rPr>
      </w:pPr>
      <w:r w:rsidRPr="00B05894">
        <w:rPr>
          <w:rFonts w:ascii="Times New Roman" w:hAnsi="Times New Roman" w:cs="Times New Roman"/>
          <w:sz w:val="24"/>
          <w:u w:val="single"/>
        </w:rPr>
        <w:t>Использование редактора спецэффектов WordArt</w:t>
      </w:r>
      <w:r w:rsidRPr="00B05894">
        <w:rPr>
          <w:rFonts w:ascii="Times New Roman" w:hAnsi="Times New Roman" w:cs="Times New Roman"/>
          <w:sz w:val="24"/>
        </w:rPr>
        <w:t>. Редактор работает в двух режимах:</w:t>
      </w:r>
    </w:p>
    <w:p w:rsidR="00937C71" w:rsidRPr="00B05894" w:rsidRDefault="00937C71" w:rsidP="009A2CDB">
      <w:pPr>
        <w:pStyle w:val="a6"/>
        <w:widowControl w:val="0"/>
        <w:numPr>
          <w:ilvl w:val="1"/>
          <w:numId w:val="188"/>
        </w:numPr>
        <w:tabs>
          <w:tab w:val="left" w:pos="2339"/>
        </w:tabs>
        <w:autoSpaceDE w:val="0"/>
        <w:autoSpaceDN w:val="0"/>
        <w:spacing w:after="0" w:line="240" w:lineRule="auto"/>
        <w:ind w:left="2338" w:hanging="138"/>
        <w:contextualSpacing w:val="0"/>
        <w:jc w:val="both"/>
        <w:rPr>
          <w:rFonts w:ascii="Times New Roman" w:hAnsi="Times New Roman" w:cs="Times New Roman"/>
          <w:sz w:val="24"/>
        </w:rPr>
      </w:pPr>
      <w:r w:rsidRPr="00B05894">
        <w:rPr>
          <w:rFonts w:ascii="Times New Roman" w:hAnsi="Times New Roman" w:cs="Times New Roman"/>
          <w:sz w:val="24"/>
        </w:rPr>
        <w:t>использование эталонных образцов эффектов и панели инструментов</w:t>
      </w:r>
      <w:r w:rsidRPr="00B05894">
        <w:rPr>
          <w:rFonts w:ascii="Times New Roman" w:hAnsi="Times New Roman" w:cs="Times New Roman"/>
          <w:spacing w:val="-16"/>
          <w:sz w:val="24"/>
        </w:rPr>
        <w:t xml:space="preserve"> </w:t>
      </w:r>
      <w:r w:rsidRPr="00B05894">
        <w:rPr>
          <w:rFonts w:ascii="Times New Roman" w:hAnsi="Times New Roman" w:cs="Times New Roman"/>
          <w:sz w:val="24"/>
        </w:rPr>
        <w:t>WordArt;</w:t>
      </w:r>
    </w:p>
    <w:p w:rsidR="00937C71" w:rsidRPr="00B05894" w:rsidRDefault="00937C71" w:rsidP="009A2CDB">
      <w:pPr>
        <w:pStyle w:val="a6"/>
        <w:widowControl w:val="0"/>
        <w:numPr>
          <w:ilvl w:val="1"/>
          <w:numId w:val="188"/>
        </w:numPr>
        <w:tabs>
          <w:tab w:val="left" w:pos="2368"/>
        </w:tabs>
        <w:autoSpaceDE w:val="0"/>
        <w:autoSpaceDN w:val="0"/>
        <w:spacing w:before="1" w:after="0" w:line="240" w:lineRule="auto"/>
        <w:ind w:right="686" w:firstLine="719"/>
        <w:contextualSpacing w:val="0"/>
        <w:jc w:val="both"/>
        <w:rPr>
          <w:rFonts w:ascii="Times New Roman" w:hAnsi="Times New Roman" w:cs="Times New Roman"/>
          <w:sz w:val="24"/>
        </w:rPr>
      </w:pPr>
      <w:r w:rsidRPr="00B05894">
        <w:rPr>
          <w:rFonts w:ascii="Times New Roman" w:hAnsi="Times New Roman" w:cs="Times New Roman"/>
          <w:sz w:val="24"/>
        </w:rPr>
        <w:t>создание объекта (эффекта) вручную средствами меню и панели инструментов программы Microsoft</w:t>
      </w:r>
      <w:r w:rsidRPr="00B05894">
        <w:rPr>
          <w:rFonts w:ascii="Times New Roman" w:hAnsi="Times New Roman" w:cs="Times New Roman"/>
          <w:spacing w:val="-7"/>
          <w:sz w:val="24"/>
        </w:rPr>
        <w:t xml:space="preserve"> </w:t>
      </w:r>
      <w:r w:rsidRPr="00B05894">
        <w:rPr>
          <w:rFonts w:ascii="Times New Roman" w:hAnsi="Times New Roman" w:cs="Times New Roman"/>
          <w:sz w:val="24"/>
        </w:rPr>
        <w:t>Word.</w:t>
      </w:r>
    </w:p>
    <w:p w:rsidR="00B05894" w:rsidRPr="00B05894" w:rsidRDefault="00B05894" w:rsidP="00B05894">
      <w:pPr>
        <w:spacing w:before="68"/>
        <w:ind w:left="2201"/>
        <w:rPr>
          <w:rFonts w:ascii="Times New Roman" w:hAnsi="Times New Roman" w:cs="Times New Roman"/>
          <w:sz w:val="24"/>
        </w:rPr>
      </w:pPr>
      <w:r w:rsidRPr="00B05894">
        <w:rPr>
          <w:rFonts w:ascii="Times New Roman" w:hAnsi="Times New Roman" w:cs="Times New Roman"/>
          <w:sz w:val="24"/>
        </w:rPr>
        <w:t>Объект, созданный вручную, нельзя переместить.</w:t>
      </w:r>
    </w:p>
    <w:p w:rsidR="00B05894" w:rsidRPr="00B05894" w:rsidRDefault="00B05894" w:rsidP="00B05894">
      <w:pPr>
        <w:pStyle w:val="af"/>
        <w:spacing w:before="7"/>
        <w:rPr>
          <w:sz w:val="22"/>
        </w:rPr>
      </w:pPr>
    </w:p>
    <w:p w:rsidR="00B05894" w:rsidRPr="00B05894" w:rsidRDefault="00B05894" w:rsidP="00B05894">
      <w:pPr>
        <w:ind w:left="2201"/>
        <w:rPr>
          <w:rFonts w:ascii="Times New Roman" w:hAnsi="Times New Roman" w:cs="Times New Roman"/>
          <w:sz w:val="24"/>
        </w:rPr>
      </w:pPr>
      <w:r w:rsidRPr="00B05894">
        <w:rPr>
          <w:rFonts w:ascii="Times New Roman" w:hAnsi="Times New Roman" w:cs="Times New Roman"/>
          <w:b/>
          <w:sz w:val="24"/>
        </w:rPr>
        <w:t xml:space="preserve">Вставка рисунка </w:t>
      </w:r>
      <w:r w:rsidRPr="00B05894">
        <w:rPr>
          <w:rFonts w:ascii="Times New Roman" w:hAnsi="Times New Roman" w:cs="Times New Roman"/>
          <w:sz w:val="24"/>
        </w:rPr>
        <w:t>осуществляется последовательно. Для этого необходимо:</w:t>
      </w:r>
    </w:p>
    <w:p w:rsidR="00B05894" w:rsidRPr="00B05894" w:rsidRDefault="00B05894" w:rsidP="009A2CDB">
      <w:pPr>
        <w:pStyle w:val="a6"/>
        <w:widowControl w:val="0"/>
        <w:numPr>
          <w:ilvl w:val="2"/>
          <w:numId w:val="188"/>
        </w:numPr>
        <w:tabs>
          <w:tab w:val="left" w:pos="2898"/>
        </w:tabs>
        <w:autoSpaceDE w:val="0"/>
        <w:autoSpaceDN w:val="0"/>
        <w:spacing w:before="3" w:after="0" w:line="267" w:lineRule="exact"/>
        <w:contextualSpacing w:val="0"/>
        <w:rPr>
          <w:rFonts w:ascii="Times New Roman" w:hAnsi="Times New Roman" w:cs="Times New Roman"/>
          <w:sz w:val="24"/>
        </w:rPr>
      </w:pPr>
      <w:r w:rsidRPr="00B05894">
        <w:rPr>
          <w:rFonts w:ascii="Times New Roman" w:hAnsi="Times New Roman" w:cs="Times New Roman"/>
          <w:sz w:val="24"/>
        </w:rPr>
        <w:t>установить курсор в точку</w:t>
      </w:r>
      <w:r w:rsidRPr="00B05894">
        <w:rPr>
          <w:rFonts w:ascii="Times New Roman" w:hAnsi="Times New Roman" w:cs="Times New Roman"/>
          <w:spacing w:val="-1"/>
          <w:sz w:val="24"/>
        </w:rPr>
        <w:t xml:space="preserve"> </w:t>
      </w:r>
      <w:r w:rsidRPr="00B05894">
        <w:rPr>
          <w:rFonts w:ascii="Times New Roman" w:hAnsi="Times New Roman" w:cs="Times New Roman"/>
          <w:sz w:val="24"/>
        </w:rPr>
        <w:t>вставки;</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sz w:val="24"/>
        </w:rPr>
      </w:pPr>
      <w:r w:rsidRPr="00B05894">
        <w:rPr>
          <w:rFonts w:ascii="Times New Roman" w:hAnsi="Times New Roman" w:cs="Times New Roman"/>
          <w:sz w:val="24"/>
        </w:rPr>
        <w:t>выбрать команду</w:t>
      </w:r>
      <w:r w:rsidRPr="00B05894">
        <w:rPr>
          <w:rFonts w:ascii="Times New Roman" w:hAnsi="Times New Roman" w:cs="Times New Roman"/>
          <w:spacing w:val="-3"/>
          <w:sz w:val="24"/>
        </w:rPr>
        <w:t xml:space="preserve"> </w:t>
      </w:r>
      <w:r w:rsidRPr="00B05894">
        <w:rPr>
          <w:rFonts w:ascii="Times New Roman" w:hAnsi="Times New Roman" w:cs="Times New Roman"/>
          <w:b/>
          <w:sz w:val="24"/>
        </w:rPr>
        <w:t>Вставка-Рисунок</w:t>
      </w:r>
      <w:r w:rsidRPr="00B05894">
        <w:rPr>
          <w:rFonts w:ascii="Times New Roman" w:hAnsi="Times New Roman" w:cs="Times New Roman"/>
          <w:sz w:val="24"/>
        </w:rPr>
        <w:t>;</w:t>
      </w:r>
    </w:p>
    <w:p w:rsidR="00B05894" w:rsidRPr="00B05894" w:rsidRDefault="00B05894" w:rsidP="009A2CDB">
      <w:pPr>
        <w:pStyle w:val="a6"/>
        <w:widowControl w:val="0"/>
        <w:numPr>
          <w:ilvl w:val="2"/>
          <w:numId w:val="188"/>
        </w:numPr>
        <w:tabs>
          <w:tab w:val="left" w:pos="2898"/>
        </w:tabs>
        <w:autoSpaceDE w:val="0"/>
        <w:autoSpaceDN w:val="0"/>
        <w:spacing w:before="2" w:after="0" w:line="268" w:lineRule="exact"/>
        <w:contextualSpacing w:val="0"/>
        <w:rPr>
          <w:rFonts w:ascii="Times New Roman" w:hAnsi="Times New Roman" w:cs="Times New Roman"/>
          <w:sz w:val="24"/>
        </w:rPr>
      </w:pPr>
      <w:r w:rsidRPr="00B05894">
        <w:rPr>
          <w:rFonts w:ascii="Times New Roman" w:hAnsi="Times New Roman" w:cs="Times New Roman"/>
          <w:sz w:val="24"/>
        </w:rPr>
        <w:t>найти нужный</w:t>
      </w:r>
      <w:r w:rsidRPr="00B05894">
        <w:rPr>
          <w:rFonts w:ascii="Times New Roman" w:hAnsi="Times New Roman" w:cs="Times New Roman"/>
          <w:spacing w:val="-4"/>
          <w:sz w:val="24"/>
        </w:rPr>
        <w:t xml:space="preserve"> </w:t>
      </w:r>
      <w:r w:rsidRPr="00B05894">
        <w:rPr>
          <w:rFonts w:ascii="Times New Roman" w:hAnsi="Times New Roman" w:cs="Times New Roman"/>
          <w:sz w:val="24"/>
        </w:rPr>
        <w:t>рисунок;</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b/>
          <w:sz w:val="24"/>
        </w:rPr>
      </w:pPr>
      <w:r w:rsidRPr="00B05894">
        <w:rPr>
          <w:rFonts w:ascii="Times New Roman" w:hAnsi="Times New Roman" w:cs="Times New Roman"/>
          <w:sz w:val="24"/>
        </w:rPr>
        <w:t>нажать кнопку</w:t>
      </w:r>
      <w:r w:rsidRPr="00B05894">
        <w:rPr>
          <w:rFonts w:ascii="Times New Roman" w:hAnsi="Times New Roman" w:cs="Times New Roman"/>
          <w:spacing w:val="-4"/>
          <w:sz w:val="24"/>
        </w:rPr>
        <w:t xml:space="preserve"> </w:t>
      </w:r>
      <w:r w:rsidRPr="00B05894">
        <w:rPr>
          <w:rFonts w:ascii="Times New Roman" w:hAnsi="Times New Roman" w:cs="Times New Roman"/>
          <w:b/>
          <w:sz w:val="24"/>
        </w:rPr>
        <w:t>ОК.</w:t>
      </w:r>
    </w:p>
    <w:p w:rsidR="00B05894" w:rsidRPr="00B05894" w:rsidRDefault="00B05894" w:rsidP="00B05894">
      <w:pPr>
        <w:spacing w:line="252" w:lineRule="exact"/>
        <w:ind w:left="2201"/>
        <w:rPr>
          <w:rFonts w:ascii="Times New Roman" w:hAnsi="Times New Roman" w:cs="Times New Roman"/>
          <w:b/>
          <w:sz w:val="24"/>
        </w:rPr>
      </w:pPr>
      <w:r w:rsidRPr="00B05894">
        <w:rPr>
          <w:rFonts w:ascii="Times New Roman" w:hAnsi="Times New Roman" w:cs="Times New Roman"/>
          <w:b/>
          <w:sz w:val="24"/>
        </w:rPr>
        <w:t xml:space="preserve">Основными операциями </w:t>
      </w:r>
      <w:r w:rsidRPr="00B05894">
        <w:rPr>
          <w:rFonts w:ascii="Times New Roman" w:hAnsi="Times New Roman" w:cs="Times New Roman"/>
          <w:sz w:val="24"/>
        </w:rPr>
        <w:t>над рисунком является</w:t>
      </w:r>
      <w:r w:rsidRPr="00B05894">
        <w:rPr>
          <w:rFonts w:ascii="Times New Roman" w:hAnsi="Times New Roman" w:cs="Times New Roman"/>
          <w:b/>
          <w:sz w:val="24"/>
        </w:rPr>
        <w:t>:</w:t>
      </w:r>
    </w:p>
    <w:p w:rsidR="00B05894" w:rsidRPr="00B05894" w:rsidRDefault="00B05894" w:rsidP="009A2CDB">
      <w:pPr>
        <w:pStyle w:val="a6"/>
        <w:widowControl w:val="0"/>
        <w:numPr>
          <w:ilvl w:val="2"/>
          <w:numId w:val="188"/>
        </w:numPr>
        <w:tabs>
          <w:tab w:val="left" w:pos="2898"/>
        </w:tabs>
        <w:autoSpaceDE w:val="0"/>
        <w:autoSpaceDN w:val="0"/>
        <w:spacing w:before="3"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перемещение в нужную</w:t>
      </w:r>
      <w:r w:rsidRPr="00B05894">
        <w:rPr>
          <w:rFonts w:ascii="Times New Roman" w:hAnsi="Times New Roman" w:cs="Times New Roman"/>
          <w:spacing w:val="-6"/>
          <w:sz w:val="24"/>
        </w:rPr>
        <w:t xml:space="preserve"> </w:t>
      </w:r>
      <w:r w:rsidRPr="00B05894">
        <w:rPr>
          <w:rFonts w:ascii="Times New Roman" w:hAnsi="Times New Roman" w:cs="Times New Roman"/>
          <w:sz w:val="24"/>
        </w:rPr>
        <w:t>позицию;</w:t>
      </w:r>
    </w:p>
    <w:p w:rsidR="00B05894" w:rsidRPr="00B05894" w:rsidRDefault="00B05894" w:rsidP="009A2CDB">
      <w:pPr>
        <w:pStyle w:val="a6"/>
        <w:widowControl w:val="0"/>
        <w:numPr>
          <w:ilvl w:val="2"/>
          <w:numId w:val="188"/>
        </w:numPr>
        <w:tabs>
          <w:tab w:val="left" w:pos="2898"/>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масштабирование;</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изменение</w:t>
      </w:r>
      <w:r w:rsidRPr="00B05894">
        <w:rPr>
          <w:rFonts w:ascii="Times New Roman" w:hAnsi="Times New Roman" w:cs="Times New Roman"/>
          <w:spacing w:val="-1"/>
          <w:sz w:val="24"/>
        </w:rPr>
        <w:t xml:space="preserve"> </w:t>
      </w:r>
      <w:r w:rsidRPr="00B05894">
        <w:rPr>
          <w:rFonts w:ascii="Times New Roman" w:hAnsi="Times New Roman" w:cs="Times New Roman"/>
          <w:sz w:val="24"/>
        </w:rPr>
        <w:t>размеров;</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создание рамки вокруг</w:t>
      </w:r>
      <w:r w:rsidRPr="00B05894">
        <w:rPr>
          <w:rFonts w:ascii="Times New Roman" w:hAnsi="Times New Roman" w:cs="Times New Roman"/>
          <w:spacing w:val="-5"/>
          <w:sz w:val="24"/>
        </w:rPr>
        <w:t xml:space="preserve"> </w:t>
      </w:r>
      <w:r w:rsidRPr="00B05894">
        <w:rPr>
          <w:rFonts w:ascii="Times New Roman" w:hAnsi="Times New Roman" w:cs="Times New Roman"/>
          <w:sz w:val="24"/>
        </w:rPr>
        <w:t>рисунка</w:t>
      </w:r>
    </w:p>
    <w:p w:rsidR="00B05894" w:rsidRPr="00B05894" w:rsidRDefault="00B05894" w:rsidP="00B05894">
      <w:pPr>
        <w:ind w:left="1482" w:right="685" w:firstLine="720"/>
        <w:jc w:val="both"/>
        <w:rPr>
          <w:rFonts w:ascii="Times New Roman" w:hAnsi="Times New Roman" w:cs="Times New Roman"/>
          <w:sz w:val="24"/>
        </w:rPr>
      </w:pPr>
      <w:r w:rsidRPr="00B05894">
        <w:rPr>
          <w:rFonts w:ascii="Times New Roman" w:hAnsi="Times New Roman" w:cs="Times New Roman"/>
          <w:sz w:val="24"/>
        </w:rPr>
        <w:t xml:space="preserve">Для выделения объекта в тексте используется кадр. </w:t>
      </w:r>
      <w:r w:rsidRPr="00B05894">
        <w:rPr>
          <w:rFonts w:ascii="Times New Roman" w:hAnsi="Times New Roman" w:cs="Times New Roman"/>
          <w:b/>
          <w:sz w:val="24"/>
        </w:rPr>
        <w:t xml:space="preserve">Кадр </w:t>
      </w:r>
      <w:r w:rsidRPr="00B05894">
        <w:rPr>
          <w:rFonts w:ascii="Times New Roman" w:hAnsi="Times New Roman" w:cs="Times New Roman"/>
          <w:sz w:val="24"/>
        </w:rPr>
        <w:t>– это прямоугольная рамка, в которую помещают разные элементы документа и другие объекты: таблицы, диаграммы, отдельные слова или тексты, рисунки, фотографии и другое. Кадры используются для того, чтобы с их помощью эффективно размещать информацию в тексте.</w:t>
      </w:r>
    </w:p>
    <w:p w:rsidR="00937C71" w:rsidRDefault="00937C71" w:rsidP="00937C71">
      <w:pPr>
        <w:jc w:val="both"/>
        <w:rPr>
          <w:rFonts w:ascii="Arial" w:hAnsi="Arial"/>
        </w:rPr>
        <w:sectPr w:rsidR="00937C71">
          <w:pgSz w:w="11910" w:h="16840"/>
          <w:pgMar w:top="560" w:right="160" w:bottom="1340" w:left="220" w:header="0" w:footer="1067" w:gutter="0"/>
          <w:cols w:space="720"/>
        </w:sectPr>
      </w:pPr>
    </w:p>
    <w:p w:rsidR="00937C71" w:rsidRPr="00B05894" w:rsidRDefault="00937C71" w:rsidP="00937C71">
      <w:pPr>
        <w:spacing w:line="253" w:lineRule="exact"/>
        <w:ind w:left="1560" w:right="765"/>
        <w:jc w:val="center"/>
        <w:rPr>
          <w:rFonts w:ascii="Arial" w:hAnsi="Arial"/>
          <w:b/>
          <w:sz w:val="24"/>
        </w:rPr>
      </w:pPr>
      <w:r w:rsidRPr="00B05894">
        <w:rPr>
          <w:rFonts w:ascii="Arial" w:hAnsi="Arial"/>
          <w:b/>
          <w:sz w:val="24"/>
        </w:rPr>
        <w:lastRenderedPageBreak/>
        <w:t>Образец выполнения задания:</w:t>
      </w:r>
    </w:p>
    <w:p w:rsidR="00937C71" w:rsidRPr="00B05894" w:rsidRDefault="00937C71" w:rsidP="00937C71">
      <w:pPr>
        <w:pStyle w:val="af"/>
        <w:spacing w:before="5"/>
        <w:rPr>
          <w:rFonts w:ascii="Arial"/>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0"/>
        <w:gridCol w:w="6600"/>
      </w:tblGrid>
      <w:tr w:rsidR="00937C71" w:rsidRPr="00B05894" w:rsidTr="00937C71">
        <w:trPr>
          <w:trHeight w:val="460"/>
        </w:trPr>
        <w:tc>
          <w:tcPr>
            <w:tcW w:w="2760" w:type="dxa"/>
          </w:tcPr>
          <w:p w:rsidR="00937C71" w:rsidRPr="00B05894" w:rsidRDefault="00937C71" w:rsidP="00937C71">
            <w:pPr>
              <w:pStyle w:val="TableParagraph"/>
              <w:spacing w:before="88"/>
              <w:ind w:left="923"/>
              <w:rPr>
                <w:rFonts w:ascii="Arial" w:hAnsi="Arial"/>
                <w:b/>
                <w:sz w:val="24"/>
              </w:rPr>
            </w:pPr>
            <w:r w:rsidRPr="00B05894">
              <w:rPr>
                <w:rFonts w:ascii="Arial" w:hAnsi="Arial"/>
                <w:b/>
                <w:sz w:val="24"/>
              </w:rPr>
              <w:t>Задание</w:t>
            </w:r>
          </w:p>
        </w:tc>
        <w:tc>
          <w:tcPr>
            <w:tcW w:w="6600" w:type="dxa"/>
          </w:tcPr>
          <w:p w:rsidR="00937C71" w:rsidRPr="00B05894" w:rsidRDefault="00937C71" w:rsidP="00937C71">
            <w:pPr>
              <w:pStyle w:val="TableParagraph"/>
              <w:spacing w:before="100"/>
              <w:ind w:left="1567"/>
              <w:rPr>
                <w:rFonts w:ascii="Arial" w:hAnsi="Arial"/>
                <w:b/>
                <w:sz w:val="24"/>
              </w:rPr>
            </w:pPr>
            <w:r w:rsidRPr="00B05894">
              <w:rPr>
                <w:rFonts w:ascii="Arial" w:hAnsi="Arial"/>
                <w:b/>
                <w:sz w:val="24"/>
              </w:rPr>
              <w:t>Алгоритм выполнения задания</w:t>
            </w:r>
          </w:p>
        </w:tc>
      </w:tr>
      <w:tr w:rsidR="00937C71" w:rsidRPr="00B05894" w:rsidTr="00937C71">
        <w:trPr>
          <w:trHeight w:val="1770"/>
        </w:trPr>
        <w:tc>
          <w:tcPr>
            <w:tcW w:w="2760" w:type="dxa"/>
          </w:tcPr>
          <w:p w:rsidR="00937C71" w:rsidRPr="00B05894" w:rsidRDefault="00937C71" w:rsidP="00937C71">
            <w:pPr>
              <w:pStyle w:val="TableParagraph"/>
              <w:ind w:left="107" w:right="97"/>
              <w:jc w:val="both"/>
              <w:rPr>
                <w:rFonts w:ascii="Arial" w:hAnsi="Arial"/>
                <w:sz w:val="24"/>
                <w:lang w:val="ru-RU"/>
              </w:rPr>
            </w:pPr>
            <w:r w:rsidRPr="00B05894">
              <w:rPr>
                <w:rFonts w:ascii="Arial" w:hAnsi="Arial"/>
                <w:sz w:val="24"/>
                <w:lang w:val="ru-RU"/>
              </w:rPr>
              <w:t xml:space="preserve">1. Вставьте рисунок в документ, используя </w:t>
            </w:r>
            <w:r w:rsidRPr="00B05894">
              <w:rPr>
                <w:rFonts w:ascii="Arial" w:hAnsi="Arial"/>
                <w:sz w:val="24"/>
              </w:rPr>
              <w:t>Word</w:t>
            </w:r>
            <w:r w:rsidRPr="00B05894">
              <w:rPr>
                <w:rFonts w:ascii="Arial" w:hAnsi="Arial"/>
                <w:sz w:val="24"/>
                <w:lang w:val="ru-RU"/>
              </w:rPr>
              <w:t>.</w:t>
            </w:r>
          </w:p>
        </w:tc>
        <w:tc>
          <w:tcPr>
            <w:tcW w:w="6600" w:type="dxa"/>
          </w:tcPr>
          <w:p w:rsidR="00937C71" w:rsidRPr="00B05894" w:rsidRDefault="00937C71" w:rsidP="009A2CDB">
            <w:pPr>
              <w:pStyle w:val="TableParagraph"/>
              <w:numPr>
                <w:ilvl w:val="0"/>
                <w:numId w:val="187"/>
              </w:numPr>
              <w:tabs>
                <w:tab w:val="left" w:pos="478"/>
              </w:tabs>
              <w:spacing w:line="250" w:lineRule="exact"/>
              <w:ind w:hanging="361"/>
              <w:rPr>
                <w:rFonts w:ascii="Arial" w:hAnsi="Arial"/>
                <w:sz w:val="24"/>
                <w:lang w:val="ru-RU"/>
              </w:rPr>
            </w:pPr>
            <w:r w:rsidRPr="00B05894">
              <w:rPr>
                <w:rFonts w:ascii="Arial" w:hAnsi="Arial"/>
                <w:sz w:val="24"/>
                <w:lang w:val="ru-RU"/>
              </w:rPr>
              <w:t>Установите курсор в точку вставки рисунка в</w:t>
            </w:r>
            <w:r w:rsidRPr="00B05894">
              <w:rPr>
                <w:rFonts w:ascii="Arial" w:hAnsi="Arial"/>
                <w:spacing w:val="-14"/>
                <w:sz w:val="24"/>
                <w:lang w:val="ru-RU"/>
              </w:rPr>
              <w:t xml:space="preserve"> </w:t>
            </w:r>
            <w:r w:rsidRPr="00B05894">
              <w:rPr>
                <w:rFonts w:ascii="Arial" w:hAnsi="Arial"/>
                <w:sz w:val="24"/>
                <w:lang w:val="ru-RU"/>
              </w:rPr>
              <w:t>документ.</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горизонтальном меню выберите пункт</w:t>
            </w:r>
            <w:r w:rsidRPr="00B05894">
              <w:rPr>
                <w:rFonts w:ascii="Arial" w:hAnsi="Arial"/>
                <w:spacing w:val="-4"/>
                <w:sz w:val="24"/>
                <w:lang w:val="ru-RU"/>
              </w:rPr>
              <w:t xml:space="preserve"> </w:t>
            </w:r>
            <w:r w:rsidRPr="00B05894">
              <w:rPr>
                <w:rFonts w:ascii="Arial" w:hAnsi="Arial"/>
                <w:b/>
                <w:sz w:val="24"/>
                <w:lang w:val="ru-RU"/>
              </w:rPr>
              <w:t>Вставка.</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ниспадающем меню выберите команду</w:t>
            </w:r>
            <w:r w:rsidRPr="00B05894">
              <w:rPr>
                <w:rFonts w:ascii="Arial" w:hAnsi="Arial"/>
                <w:spacing w:val="-8"/>
                <w:sz w:val="24"/>
                <w:lang w:val="ru-RU"/>
              </w:rPr>
              <w:t xml:space="preserve"> </w:t>
            </w:r>
            <w:r w:rsidRPr="00B05894">
              <w:rPr>
                <w:rFonts w:ascii="Arial" w:hAnsi="Arial"/>
                <w:b/>
                <w:sz w:val="24"/>
                <w:lang w:val="ru-RU"/>
              </w:rPr>
              <w:t>Рисунок.</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 xml:space="preserve">В подчинённом меню выберите </w:t>
            </w:r>
            <w:r w:rsidRPr="00B05894">
              <w:rPr>
                <w:rFonts w:ascii="Arial" w:hAnsi="Arial"/>
                <w:b/>
                <w:sz w:val="24"/>
                <w:lang w:val="ru-RU"/>
              </w:rPr>
              <w:t>Из</w:t>
            </w:r>
            <w:r w:rsidRPr="00B05894">
              <w:rPr>
                <w:rFonts w:ascii="Arial" w:hAnsi="Arial"/>
                <w:b/>
                <w:spacing w:val="-2"/>
                <w:sz w:val="24"/>
                <w:lang w:val="ru-RU"/>
              </w:rPr>
              <w:t xml:space="preserve"> </w:t>
            </w:r>
            <w:r w:rsidRPr="00B05894">
              <w:rPr>
                <w:rFonts w:ascii="Arial" w:hAnsi="Arial"/>
                <w:b/>
                <w:sz w:val="24"/>
                <w:lang w:val="ru-RU"/>
              </w:rPr>
              <w:t>файла.</w:t>
            </w:r>
          </w:p>
          <w:p w:rsidR="00937C71" w:rsidRPr="00B05894" w:rsidRDefault="00937C71" w:rsidP="009A2CDB">
            <w:pPr>
              <w:pStyle w:val="TableParagraph"/>
              <w:numPr>
                <w:ilvl w:val="0"/>
                <w:numId w:val="187"/>
              </w:numPr>
              <w:tabs>
                <w:tab w:val="left" w:pos="477"/>
              </w:tabs>
              <w:spacing w:before="1"/>
              <w:ind w:left="476" w:right="102"/>
              <w:rPr>
                <w:rFonts w:ascii="Arial" w:hAnsi="Arial"/>
                <w:sz w:val="24"/>
                <w:lang w:val="ru-RU"/>
              </w:rPr>
            </w:pPr>
            <w:r w:rsidRPr="00B05894">
              <w:rPr>
                <w:rFonts w:ascii="Arial" w:hAnsi="Arial"/>
                <w:sz w:val="24"/>
                <w:lang w:val="ru-RU"/>
              </w:rPr>
              <w:t xml:space="preserve">В диалоговом окне </w:t>
            </w:r>
            <w:r w:rsidRPr="00B05894">
              <w:rPr>
                <w:rFonts w:ascii="Arial" w:hAnsi="Arial"/>
                <w:b/>
                <w:sz w:val="24"/>
                <w:lang w:val="ru-RU"/>
              </w:rPr>
              <w:t xml:space="preserve">Добавить </w:t>
            </w:r>
            <w:r w:rsidRPr="00B05894">
              <w:rPr>
                <w:rFonts w:ascii="Arial" w:hAnsi="Arial"/>
                <w:sz w:val="24"/>
                <w:lang w:val="ru-RU"/>
              </w:rPr>
              <w:t>выберите папку и рисунок в ней.</w:t>
            </w:r>
          </w:p>
          <w:p w:rsidR="00937C71" w:rsidRPr="00B05894" w:rsidRDefault="00937C71" w:rsidP="009A2CDB">
            <w:pPr>
              <w:pStyle w:val="TableParagraph"/>
              <w:numPr>
                <w:ilvl w:val="0"/>
                <w:numId w:val="187"/>
              </w:numPr>
              <w:tabs>
                <w:tab w:val="left" w:pos="478"/>
              </w:tabs>
              <w:spacing w:before="1" w:line="237" w:lineRule="exact"/>
              <w:ind w:hanging="361"/>
              <w:rPr>
                <w:rFonts w:ascii="Arial" w:hAnsi="Arial"/>
                <w:b/>
                <w:sz w:val="24"/>
              </w:rPr>
            </w:pPr>
            <w:r w:rsidRPr="00B05894">
              <w:rPr>
                <w:rFonts w:ascii="Arial" w:hAnsi="Arial"/>
                <w:sz w:val="24"/>
              </w:rPr>
              <w:t>Нажмите кнопку</w:t>
            </w:r>
            <w:r w:rsidRPr="00B05894">
              <w:rPr>
                <w:rFonts w:ascii="Arial" w:hAnsi="Arial"/>
                <w:spacing w:val="-5"/>
                <w:sz w:val="24"/>
              </w:rPr>
              <w:t xml:space="preserve"> </w:t>
            </w:r>
            <w:r w:rsidRPr="00B05894">
              <w:rPr>
                <w:rFonts w:ascii="Arial" w:hAnsi="Arial"/>
                <w:b/>
                <w:sz w:val="24"/>
              </w:rPr>
              <w:t>Добавить.</w:t>
            </w:r>
          </w:p>
        </w:tc>
      </w:tr>
      <w:tr w:rsidR="00937C71" w:rsidRPr="00B05894" w:rsidTr="00937C71">
        <w:trPr>
          <w:trHeight w:val="3541"/>
        </w:trPr>
        <w:tc>
          <w:tcPr>
            <w:tcW w:w="2760" w:type="dxa"/>
          </w:tcPr>
          <w:p w:rsidR="00937C71" w:rsidRPr="00B05894" w:rsidRDefault="00937C71" w:rsidP="00937C71">
            <w:pPr>
              <w:pStyle w:val="TableParagraph"/>
              <w:tabs>
                <w:tab w:val="left" w:pos="522"/>
                <w:tab w:val="left" w:pos="1753"/>
              </w:tabs>
              <w:spacing w:line="242" w:lineRule="auto"/>
              <w:ind w:left="107" w:right="96"/>
              <w:rPr>
                <w:rFonts w:ascii="Arial" w:hAnsi="Arial"/>
                <w:sz w:val="24"/>
              </w:rPr>
            </w:pPr>
            <w:r w:rsidRPr="00B05894">
              <w:rPr>
                <w:rFonts w:ascii="Arial" w:hAnsi="Arial"/>
                <w:sz w:val="24"/>
              </w:rPr>
              <w:t>2.</w:t>
            </w:r>
            <w:r w:rsidRPr="00B05894">
              <w:rPr>
                <w:rFonts w:ascii="Arial" w:hAnsi="Arial"/>
                <w:sz w:val="24"/>
              </w:rPr>
              <w:tab/>
              <w:t>Измените</w:t>
            </w:r>
            <w:r w:rsidRPr="00B05894">
              <w:rPr>
                <w:rFonts w:ascii="Arial" w:hAnsi="Arial"/>
                <w:sz w:val="24"/>
              </w:rPr>
              <w:tab/>
            </w:r>
            <w:r w:rsidRPr="00B05894">
              <w:rPr>
                <w:rFonts w:ascii="Arial" w:hAnsi="Arial"/>
                <w:spacing w:val="-4"/>
                <w:sz w:val="24"/>
              </w:rPr>
              <w:t xml:space="preserve">размеры </w:t>
            </w:r>
            <w:r w:rsidRPr="00B05894">
              <w:rPr>
                <w:rFonts w:ascii="Arial" w:hAnsi="Arial"/>
                <w:sz w:val="24"/>
              </w:rPr>
              <w:t>иллюстрации.</w:t>
            </w:r>
          </w:p>
        </w:tc>
        <w:tc>
          <w:tcPr>
            <w:tcW w:w="6600" w:type="dxa"/>
          </w:tcPr>
          <w:p w:rsidR="00937C71" w:rsidRPr="00B05894" w:rsidRDefault="00937C71" w:rsidP="00937C71">
            <w:pPr>
              <w:pStyle w:val="TableParagraph"/>
              <w:spacing w:line="250" w:lineRule="exact"/>
              <w:ind w:left="2339"/>
              <w:jc w:val="both"/>
              <w:rPr>
                <w:rFonts w:ascii="Arial" w:hAnsi="Arial"/>
                <w:sz w:val="24"/>
              </w:rPr>
            </w:pPr>
            <w:r w:rsidRPr="00B05894">
              <w:rPr>
                <w:rFonts w:ascii="Arial" w:hAnsi="Arial"/>
                <w:sz w:val="24"/>
                <w:u w:val="single"/>
              </w:rPr>
              <w:t>С помощью мыши:</w:t>
            </w:r>
          </w:p>
          <w:p w:rsidR="00937C71" w:rsidRPr="00B05894" w:rsidRDefault="00937C71" w:rsidP="009A2CDB">
            <w:pPr>
              <w:pStyle w:val="TableParagraph"/>
              <w:numPr>
                <w:ilvl w:val="0"/>
                <w:numId w:val="186"/>
              </w:numPr>
              <w:tabs>
                <w:tab w:val="left" w:pos="425"/>
              </w:tabs>
              <w:spacing w:before="1" w:line="252"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6"/>
              </w:numPr>
              <w:tabs>
                <w:tab w:val="left" w:pos="370"/>
              </w:tabs>
              <w:ind w:left="477" w:right="96" w:hanging="360"/>
              <w:jc w:val="both"/>
              <w:rPr>
                <w:rFonts w:ascii="Arial" w:hAnsi="Arial"/>
                <w:sz w:val="24"/>
                <w:lang w:val="ru-RU"/>
              </w:rPr>
            </w:pPr>
            <w:r w:rsidRPr="00B05894">
              <w:rPr>
                <w:rFonts w:ascii="Arial" w:hAnsi="Arial"/>
                <w:sz w:val="24"/>
                <w:lang w:val="ru-RU"/>
              </w:rPr>
              <w:t>Подведите курсор к углу рамки и после того, как он примет вид диагональной стрелки, нажмите правую клавишу мыши.</w:t>
            </w:r>
          </w:p>
          <w:p w:rsidR="00937C71" w:rsidRPr="00B05894" w:rsidRDefault="00937C71" w:rsidP="009A2CDB">
            <w:pPr>
              <w:pStyle w:val="TableParagraph"/>
              <w:numPr>
                <w:ilvl w:val="0"/>
                <w:numId w:val="186"/>
              </w:numPr>
              <w:tabs>
                <w:tab w:val="left" w:pos="430"/>
              </w:tabs>
              <w:spacing w:line="244" w:lineRule="auto"/>
              <w:ind w:left="477" w:right="99" w:hanging="361"/>
              <w:jc w:val="both"/>
              <w:rPr>
                <w:rFonts w:ascii="Arial" w:hAnsi="Arial"/>
                <w:sz w:val="24"/>
                <w:lang w:val="ru-RU"/>
              </w:rPr>
            </w:pPr>
            <w:r w:rsidRPr="00B05894">
              <w:rPr>
                <w:rFonts w:ascii="Arial" w:hAnsi="Arial"/>
                <w:sz w:val="24"/>
                <w:lang w:val="ru-RU"/>
              </w:rPr>
              <w:t xml:space="preserve">Нажмите клавишу </w:t>
            </w:r>
            <w:r w:rsidRPr="00B05894">
              <w:rPr>
                <w:rFonts w:ascii="Arial" w:hAnsi="Arial"/>
                <w:b/>
                <w:sz w:val="24"/>
              </w:rPr>
              <w:t>CTRL</w:t>
            </w:r>
            <w:r w:rsidRPr="00B05894">
              <w:rPr>
                <w:rFonts w:ascii="Arial" w:hAnsi="Arial"/>
                <w:b/>
                <w:sz w:val="24"/>
                <w:lang w:val="ru-RU"/>
              </w:rPr>
              <w:t xml:space="preserve"> </w:t>
            </w:r>
            <w:r w:rsidRPr="00B05894">
              <w:rPr>
                <w:rFonts w:ascii="Arial" w:hAnsi="Arial"/>
                <w:sz w:val="24"/>
                <w:lang w:val="ru-RU"/>
              </w:rPr>
              <w:t>и, не отпуская её, установите необходимый размер</w:t>
            </w:r>
            <w:r w:rsidRPr="00B05894">
              <w:rPr>
                <w:rFonts w:ascii="Arial" w:hAnsi="Arial"/>
                <w:spacing w:val="-1"/>
                <w:sz w:val="24"/>
                <w:lang w:val="ru-RU"/>
              </w:rPr>
              <w:t xml:space="preserve"> </w:t>
            </w:r>
            <w:r w:rsidRPr="00B05894">
              <w:rPr>
                <w:rFonts w:ascii="Arial" w:hAnsi="Arial"/>
                <w:sz w:val="24"/>
                <w:lang w:val="ru-RU"/>
              </w:rPr>
              <w:t>изображения.</w:t>
            </w:r>
          </w:p>
          <w:p w:rsidR="00937C71" w:rsidRPr="00B05894" w:rsidRDefault="00937C71" w:rsidP="009A2CDB">
            <w:pPr>
              <w:pStyle w:val="TableParagraph"/>
              <w:numPr>
                <w:ilvl w:val="0"/>
                <w:numId w:val="186"/>
              </w:numPr>
              <w:tabs>
                <w:tab w:val="left" w:pos="363"/>
              </w:tabs>
              <w:spacing w:line="246" w:lineRule="exact"/>
              <w:ind w:left="362" w:hanging="246"/>
              <w:jc w:val="both"/>
              <w:rPr>
                <w:rFonts w:ascii="Arial" w:hAnsi="Arial"/>
                <w:sz w:val="24"/>
              </w:rPr>
            </w:pPr>
            <w:r w:rsidRPr="00B05894">
              <w:rPr>
                <w:rFonts w:ascii="Arial" w:hAnsi="Arial"/>
                <w:sz w:val="24"/>
              </w:rPr>
              <w:t>Отпустите нажатые</w:t>
            </w:r>
            <w:r w:rsidRPr="00B05894">
              <w:rPr>
                <w:rFonts w:ascii="Arial" w:hAnsi="Arial"/>
                <w:spacing w:val="-3"/>
                <w:sz w:val="24"/>
              </w:rPr>
              <w:t xml:space="preserve"> </w:t>
            </w:r>
            <w:r w:rsidRPr="00B05894">
              <w:rPr>
                <w:rFonts w:ascii="Arial" w:hAnsi="Arial"/>
                <w:sz w:val="24"/>
              </w:rPr>
              <w:t>клавиши.</w:t>
            </w:r>
          </w:p>
          <w:p w:rsidR="00937C71" w:rsidRPr="00B05894" w:rsidRDefault="00937C71" w:rsidP="00937C71">
            <w:pPr>
              <w:pStyle w:val="TableParagraph"/>
              <w:spacing w:line="252" w:lineRule="exact"/>
              <w:ind w:left="1747"/>
              <w:jc w:val="both"/>
              <w:rPr>
                <w:rFonts w:ascii="Arial" w:hAnsi="Arial"/>
                <w:sz w:val="24"/>
              </w:rPr>
            </w:pPr>
            <w:r w:rsidRPr="00B05894">
              <w:rPr>
                <w:rFonts w:ascii="Arial" w:hAnsi="Arial"/>
                <w:sz w:val="24"/>
                <w:u w:val="single"/>
              </w:rPr>
              <w:t>С помощью диалогового окна:</w:t>
            </w:r>
          </w:p>
          <w:p w:rsidR="00937C71" w:rsidRPr="00B05894" w:rsidRDefault="00937C71" w:rsidP="009A2CDB">
            <w:pPr>
              <w:pStyle w:val="TableParagraph"/>
              <w:numPr>
                <w:ilvl w:val="0"/>
                <w:numId w:val="185"/>
              </w:numPr>
              <w:tabs>
                <w:tab w:val="left" w:pos="365"/>
              </w:tabs>
              <w:spacing w:line="251"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5"/>
              </w:numPr>
              <w:tabs>
                <w:tab w:val="left" w:pos="365"/>
              </w:tabs>
              <w:spacing w:line="251" w:lineRule="exact"/>
              <w:jc w:val="both"/>
              <w:rPr>
                <w:rFonts w:ascii="Arial" w:hAnsi="Arial"/>
                <w:b/>
                <w:sz w:val="24"/>
              </w:rPr>
            </w:pPr>
            <w:r w:rsidRPr="00B05894">
              <w:rPr>
                <w:rFonts w:ascii="Arial" w:hAnsi="Arial"/>
                <w:sz w:val="24"/>
              </w:rPr>
              <w:t xml:space="preserve">Выполните команду </w:t>
            </w:r>
            <w:r w:rsidRPr="00B05894">
              <w:rPr>
                <w:rFonts w:ascii="Arial" w:hAnsi="Arial"/>
                <w:b/>
                <w:sz w:val="24"/>
              </w:rPr>
              <w:t>Формат –</w:t>
            </w:r>
            <w:r w:rsidRPr="00B05894">
              <w:rPr>
                <w:rFonts w:ascii="Arial" w:hAnsi="Arial"/>
                <w:b/>
                <w:spacing w:val="-8"/>
                <w:sz w:val="24"/>
              </w:rPr>
              <w:t xml:space="preserve"> </w:t>
            </w:r>
            <w:r w:rsidRPr="00B05894">
              <w:rPr>
                <w:rFonts w:ascii="Arial" w:hAnsi="Arial"/>
                <w:b/>
                <w:sz w:val="24"/>
              </w:rPr>
              <w:t>Рисунок.</w:t>
            </w:r>
          </w:p>
          <w:p w:rsidR="00937C71" w:rsidRPr="00B05894" w:rsidRDefault="00937C71" w:rsidP="009A2CDB">
            <w:pPr>
              <w:pStyle w:val="TableParagraph"/>
              <w:numPr>
                <w:ilvl w:val="0"/>
                <w:numId w:val="185"/>
              </w:numPr>
              <w:tabs>
                <w:tab w:val="left" w:pos="617"/>
              </w:tabs>
              <w:spacing w:before="2"/>
              <w:ind w:left="477" w:right="98" w:hanging="360"/>
              <w:jc w:val="both"/>
              <w:rPr>
                <w:rFonts w:ascii="Arial" w:hAnsi="Arial"/>
                <w:sz w:val="24"/>
                <w:lang w:val="ru-RU"/>
              </w:rPr>
            </w:pPr>
            <w:r w:rsidRPr="00B05894">
              <w:rPr>
                <w:sz w:val="24"/>
                <w:lang w:val="ru-RU"/>
              </w:rPr>
              <w:tab/>
            </w:r>
            <w:r w:rsidRPr="00B05894">
              <w:rPr>
                <w:rFonts w:ascii="Arial" w:hAnsi="Arial"/>
                <w:sz w:val="24"/>
                <w:lang w:val="ru-RU"/>
              </w:rPr>
              <w:t>Установите необходимый размер или масштаб изображения.</w:t>
            </w:r>
          </w:p>
          <w:p w:rsidR="00937C71" w:rsidRPr="00B05894" w:rsidRDefault="00937C71" w:rsidP="009A2CDB">
            <w:pPr>
              <w:pStyle w:val="TableParagraph"/>
              <w:numPr>
                <w:ilvl w:val="0"/>
                <w:numId w:val="185"/>
              </w:numPr>
              <w:tabs>
                <w:tab w:val="left" w:pos="365"/>
              </w:tabs>
              <w:spacing w:line="235" w:lineRule="exact"/>
              <w:jc w:val="both"/>
              <w:rPr>
                <w:rFonts w:ascii="Arial" w:hAnsi="Arial"/>
                <w:b/>
                <w:sz w:val="24"/>
              </w:rPr>
            </w:pPr>
            <w:r w:rsidRPr="00B05894">
              <w:rPr>
                <w:rFonts w:ascii="Arial" w:hAnsi="Arial"/>
                <w:sz w:val="24"/>
              </w:rPr>
              <w:t>Нажмите кнопку</w:t>
            </w:r>
            <w:r w:rsidRPr="00B05894">
              <w:rPr>
                <w:rFonts w:ascii="Arial" w:hAnsi="Arial"/>
                <w:spacing w:val="-3"/>
                <w:sz w:val="24"/>
              </w:rPr>
              <w:t xml:space="preserve"> </w:t>
            </w:r>
            <w:r w:rsidRPr="00B05894">
              <w:rPr>
                <w:rFonts w:ascii="Arial" w:hAnsi="Arial"/>
                <w:b/>
                <w:sz w:val="24"/>
              </w:rPr>
              <w:t>ОК.</w:t>
            </w:r>
          </w:p>
        </w:tc>
      </w:tr>
      <w:tr w:rsidR="00937C71" w:rsidRPr="00B05894" w:rsidTr="00937C71">
        <w:trPr>
          <w:trHeight w:val="1518"/>
        </w:trPr>
        <w:tc>
          <w:tcPr>
            <w:tcW w:w="2760" w:type="dxa"/>
          </w:tcPr>
          <w:p w:rsidR="00937C71" w:rsidRPr="00B05894" w:rsidRDefault="00937C71" w:rsidP="00937C71">
            <w:pPr>
              <w:pStyle w:val="TableParagraph"/>
              <w:ind w:left="107" w:right="96"/>
              <w:jc w:val="both"/>
              <w:rPr>
                <w:rFonts w:ascii="Arial" w:hAnsi="Arial"/>
                <w:sz w:val="24"/>
                <w:lang w:val="ru-RU"/>
              </w:rPr>
            </w:pPr>
            <w:r w:rsidRPr="00B05894">
              <w:rPr>
                <w:rFonts w:ascii="Arial" w:hAnsi="Arial"/>
                <w:sz w:val="24"/>
                <w:lang w:val="ru-RU"/>
              </w:rPr>
              <w:t>3. Вставьте таблицу из 2-х строк и 2-х столбцов в текст.</w:t>
            </w:r>
          </w:p>
        </w:tc>
        <w:tc>
          <w:tcPr>
            <w:tcW w:w="6600" w:type="dxa"/>
          </w:tcPr>
          <w:p w:rsidR="00937C71" w:rsidRPr="00B05894" w:rsidRDefault="00937C71" w:rsidP="009A2CDB">
            <w:pPr>
              <w:pStyle w:val="TableParagraph"/>
              <w:numPr>
                <w:ilvl w:val="0"/>
                <w:numId w:val="184"/>
              </w:numPr>
              <w:tabs>
                <w:tab w:val="left" w:pos="478"/>
                <w:tab w:val="left" w:pos="1756"/>
                <w:tab w:val="left" w:pos="2130"/>
                <w:tab w:val="left" w:pos="4040"/>
                <w:tab w:val="left" w:pos="4850"/>
                <w:tab w:val="left" w:pos="5637"/>
              </w:tabs>
              <w:spacing w:line="250" w:lineRule="exact"/>
              <w:ind w:hanging="361"/>
              <w:rPr>
                <w:rFonts w:ascii="Arial" w:hAnsi="Arial"/>
                <w:sz w:val="24"/>
                <w:lang w:val="ru-RU"/>
              </w:rPr>
            </w:pPr>
            <w:r w:rsidRPr="00B05894">
              <w:rPr>
                <w:rFonts w:ascii="Arial" w:hAnsi="Arial"/>
                <w:sz w:val="24"/>
                <w:lang w:val="ru-RU"/>
              </w:rPr>
              <w:t>Выберите</w:t>
            </w:r>
            <w:r w:rsidRPr="00B05894">
              <w:rPr>
                <w:rFonts w:ascii="Arial" w:hAnsi="Arial"/>
                <w:sz w:val="24"/>
                <w:lang w:val="ru-RU"/>
              </w:rPr>
              <w:tab/>
              <w:t>в</w:t>
            </w:r>
            <w:r w:rsidRPr="00B05894">
              <w:rPr>
                <w:rFonts w:ascii="Arial" w:hAnsi="Arial"/>
                <w:sz w:val="24"/>
                <w:lang w:val="ru-RU"/>
              </w:rPr>
              <w:tab/>
              <w:t>горизонтальном</w:t>
            </w:r>
            <w:r w:rsidRPr="00B05894">
              <w:rPr>
                <w:rFonts w:ascii="Arial" w:hAnsi="Arial"/>
                <w:sz w:val="24"/>
                <w:lang w:val="ru-RU"/>
              </w:rPr>
              <w:tab/>
              <w:t>меню</w:t>
            </w:r>
            <w:r w:rsidRPr="00B05894">
              <w:rPr>
                <w:rFonts w:ascii="Arial" w:hAnsi="Arial"/>
                <w:sz w:val="24"/>
                <w:lang w:val="ru-RU"/>
              </w:rPr>
              <w:tab/>
            </w:r>
            <w:r w:rsidRPr="00B05894">
              <w:rPr>
                <w:rFonts w:ascii="Arial" w:hAnsi="Arial"/>
                <w:sz w:val="24"/>
              </w:rPr>
              <w:t>Word</w:t>
            </w:r>
            <w:r w:rsidRPr="00B05894">
              <w:rPr>
                <w:rFonts w:ascii="Arial" w:hAnsi="Arial"/>
                <w:sz w:val="24"/>
                <w:lang w:val="ru-RU"/>
              </w:rPr>
              <w:tab/>
              <w:t>команду</w:t>
            </w:r>
          </w:p>
          <w:p w:rsidR="00937C71" w:rsidRPr="00B05894" w:rsidRDefault="00937C71" w:rsidP="00937C71">
            <w:pPr>
              <w:pStyle w:val="TableParagraph"/>
              <w:spacing w:line="252" w:lineRule="exact"/>
              <w:ind w:left="477"/>
              <w:rPr>
                <w:rFonts w:ascii="Arial" w:hAnsi="Arial"/>
                <w:b/>
                <w:sz w:val="24"/>
              </w:rPr>
            </w:pPr>
            <w:r w:rsidRPr="00B05894">
              <w:rPr>
                <w:rFonts w:ascii="Arial" w:hAnsi="Arial"/>
                <w:b/>
                <w:sz w:val="24"/>
              </w:rPr>
              <w:t>Таблица.</w:t>
            </w:r>
          </w:p>
          <w:p w:rsidR="00937C71" w:rsidRPr="00B05894" w:rsidRDefault="00937C71" w:rsidP="009A2CDB">
            <w:pPr>
              <w:pStyle w:val="TableParagraph"/>
              <w:numPr>
                <w:ilvl w:val="0"/>
                <w:numId w:val="184"/>
              </w:numPr>
              <w:tabs>
                <w:tab w:val="left" w:pos="478"/>
              </w:tabs>
              <w:ind w:right="97"/>
              <w:rPr>
                <w:rFonts w:ascii="Arial" w:hAnsi="Arial"/>
                <w:b/>
                <w:sz w:val="24"/>
                <w:lang w:val="ru-RU"/>
              </w:rPr>
            </w:pPr>
            <w:r w:rsidRPr="00B05894">
              <w:rPr>
                <w:rFonts w:ascii="Arial" w:hAnsi="Arial"/>
                <w:sz w:val="24"/>
                <w:lang w:val="ru-RU"/>
              </w:rPr>
              <w:t xml:space="preserve">В ниспадающем меню выберите команду </w:t>
            </w:r>
            <w:r w:rsidRPr="00B05894">
              <w:rPr>
                <w:rFonts w:ascii="Arial" w:hAnsi="Arial"/>
                <w:b/>
                <w:sz w:val="24"/>
                <w:lang w:val="ru-RU"/>
              </w:rPr>
              <w:t>Вставить - Таблица.</w:t>
            </w:r>
          </w:p>
          <w:p w:rsidR="00937C71" w:rsidRPr="00B05894" w:rsidRDefault="00937C71" w:rsidP="009A2CDB">
            <w:pPr>
              <w:pStyle w:val="TableParagraph"/>
              <w:numPr>
                <w:ilvl w:val="0"/>
                <w:numId w:val="184"/>
              </w:numPr>
              <w:tabs>
                <w:tab w:val="left" w:pos="478"/>
              </w:tabs>
              <w:spacing w:before="8" w:line="250" w:lineRule="exact"/>
              <w:ind w:right="98"/>
              <w:rPr>
                <w:rFonts w:ascii="Arial" w:hAnsi="Arial"/>
                <w:b/>
                <w:sz w:val="24"/>
              </w:rPr>
            </w:pPr>
            <w:r w:rsidRPr="00B05894">
              <w:rPr>
                <w:rFonts w:ascii="Arial" w:hAnsi="Arial"/>
                <w:sz w:val="24"/>
                <w:lang w:val="ru-RU"/>
              </w:rPr>
              <w:t xml:space="preserve">В открывшемся окне выберите необходимое число строк и столбцов для таблицы. </w:t>
            </w:r>
            <w:r w:rsidRPr="00B05894">
              <w:rPr>
                <w:rFonts w:ascii="Arial" w:hAnsi="Arial"/>
                <w:sz w:val="24"/>
              </w:rPr>
              <w:t>Затем нажмите кнопку</w:t>
            </w:r>
            <w:r w:rsidRPr="00B05894">
              <w:rPr>
                <w:rFonts w:ascii="Arial" w:hAnsi="Arial"/>
                <w:spacing w:val="-12"/>
                <w:sz w:val="24"/>
              </w:rPr>
              <w:t xml:space="preserve"> </w:t>
            </w:r>
            <w:r w:rsidRPr="00B05894">
              <w:rPr>
                <w:rFonts w:ascii="Arial" w:hAnsi="Arial"/>
                <w:b/>
                <w:sz w:val="24"/>
              </w:rPr>
              <w:t>ОК.</w:t>
            </w:r>
          </w:p>
        </w:tc>
      </w:tr>
    </w:tbl>
    <w:p w:rsidR="00937C71" w:rsidRDefault="00937C71" w:rsidP="00937C71">
      <w:pPr>
        <w:rPr>
          <w:rFonts w:ascii="Arial" w:hAnsi="Arial"/>
        </w:rPr>
        <w:sectPr w:rsidR="00937C71">
          <w:pgSz w:w="11910" w:h="16840"/>
          <w:pgMar w:top="480" w:right="160" w:bottom="1340" w:left="220" w:header="0" w:footer="1067" w:gutter="0"/>
          <w:cols w:space="720"/>
        </w:sectPr>
      </w:pPr>
    </w:p>
    <w:p w:rsidR="00937C71" w:rsidRDefault="00937C71" w:rsidP="00937C71">
      <w:pPr>
        <w:pStyle w:val="af"/>
        <w:spacing w:before="1"/>
        <w:rPr>
          <w:rFonts w:ascii="Arial"/>
          <w:sz w:val="20"/>
        </w:rPr>
      </w:pPr>
    </w:p>
    <w:p w:rsidR="00B05894" w:rsidRDefault="00B05894" w:rsidP="00937C71">
      <w:pPr>
        <w:pStyle w:val="Heading2"/>
        <w:spacing w:line="321" w:lineRule="exact"/>
        <w:ind w:left="4371"/>
        <w:rPr>
          <w:rFonts w:ascii="Arial" w:hAnsi="Arial"/>
        </w:rPr>
      </w:pPr>
    </w:p>
    <w:p w:rsidR="00937C71" w:rsidRPr="00B05894" w:rsidRDefault="00B05894" w:rsidP="00937C71">
      <w:pPr>
        <w:pStyle w:val="Heading2"/>
        <w:spacing w:line="321" w:lineRule="exact"/>
        <w:ind w:left="4371"/>
        <w:rPr>
          <w:sz w:val="24"/>
          <w:szCs w:val="24"/>
        </w:rPr>
      </w:pPr>
      <w:r w:rsidRPr="00B05894">
        <w:rPr>
          <w:sz w:val="24"/>
          <w:szCs w:val="24"/>
        </w:rPr>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szCs w:val="24"/>
        </w:rPr>
      </w:pPr>
      <w:r w:rsidRPr="00B05894">
        <w:rPr>
          <w:rFonts w:ascii="Times New Roman" w:hAnsi="Times New Roman" w:cs="Times New Roman"/>
          <w:b/>
          <w:sz w:val="24"/>
          <w:szCs w:val="24"/>
        </w:rPr>
        <w:t xml:space="preserve">Тема: </w:t>
      </w:r>
      <w:r w:rsidRPr="00B05894">
        <w:rPr>
          <w:rFonts w:ascii="Times New Roman" w:hAnsi="Times New Roman" w:cs="Times New Roman"/>
          <w:sz w:val="24"/>
          <w:szCs w:val="24"/>
        </w:rPr>
        <w:t>Работа с таблицами в среде текстового редактора.</w:t>
      </w:r>
    </w:p>
    <w:p w:rsidR="00937C71" w:rsidRPr="00B05894" w:rsidRDefault="00937C71" w:rsidP="00937C71">
      <w:pPr>
        <w:pStyle w:val="af"/>
        <w:spacing w:before="2"/>
      </w:pPr>
      <w:r w:rsidRPr="00B05894">
        <w:br w:type="column"/>
      </w:r>
    </w:p>
    <w:p w:rsidR="00937C71" w:rsidRPr="00B05894" w:rsidRDefault="00937C71" w:rsidP="00937C71">
      <w:pPr>
        <w:spacing w:line="146" w:lineRule="exact"/>
        <w:jc w:val="center"/>
        <w:rPr>
          <w:rFonts w:ascii="Times New Roman" w:hAnsi="Times New Roman" w:cs="Times New Roman"/>
          <w:sz w:val="24"/>
          <w:szCs w:val="24"/>
        </w:rPr>
        <w:sectPr w:rsidR="00937C71" w:rsidRPr="00B05894">
          <w:pgSz w:w="11910" w:h="16840"/>
          <w:pgMar w:top="500" w:right="160" w:bottom="1340" w:left="220" w:header="0" w:footer="1067" w:gutter="0"/>
          <w:cols w:num="2" w:space="720" w:equalWidth="0">
            <w:col w:w="7948" w:space="40"/>
            <w:col w:w="3542"/>
          </w:cols>
        </w:sectPr>
      </w:pPr>
    </w:p>
    <w:p w:rsidR="00937C71" w:rsidRPr="00B05894" w:rsidRDefault="00937C71" w:rsidP="00937C71">
      <w:pPr>
        <w:spacing w:before="2"/>
        <w:ind w:left="2201" w:right="687" w:hanging="721"/>
        <w:jc w:val="both"/>
        <w:rPr>
          <w:rFonts w:ascii="Times New Roman" w:hAnsi="Times New Roman" w:cs="Times New Roman"/>
          <w:sz w:val="24"/>
          <w:szCs w:val="24"/>
        </w:rPr>
      </w:pPr>
      <w:r w:rsidRPr="00B05894">
        <w:rPr>
          <w:rFonts w:ascii="Times New Roman" w:hAnsi="Times New Roman" w:cs="Times New Roman"/>
          <w:b/>
          <w:sz w:val="24"/>
          <w:szCs w:val="24"/>
        </w:rPr>
        <w:lastRenderedPageBreak/>
        <w:t xml:space="preserve">Цель: </w:t>
      </w:r>
      <w:r w:rsidRPr="00B05894">
        <w:rPr>
          <w:rFonts w:ascii="Times New Roman" w:hAnsi="Times New Roman" w:cs="Times New Roman"/>
          <w:sz w:val="24"/>
          <w:szCs w:val="24"/>
        </w:rPr>
        <w:t>научиться создавать и редактировать таблицы, выполнять форматирование и математические вычисления с данными в таблицах, строить диаграммы на основе табличных данных.</w:t>
      </w:r>
    </w:p>
    <w:p w:rsidR="00937C71" w:rsidRPr="00B05894" w:rsidRDefault="00937C71" w:rsidP="00937C71">
      <w:pPr>
        <w:spacing w:line="252" w:lineRule="exact"/>
        <w:ind w:left="1481"/>
        <w:jc w:val="both"/>
        <w:rPr>
          <w:rFonts w:ascii="Times New Roman" w:hAnsi="Times New Roman" w:cs="Times New Roman"/>
          <w:sz w:val="24"/>
          <w:szCs w:val="24"/>
        </w:rPr>
      </w:pPr>
      <w:r w:rsidRPr="00B05894">
        <w:rPr>
          <w:rFonts w:ascii="Times New Roman" w:hAnsi="Times New Roman" w:cs="Times New Roman"/>
          <w:b/>
          <w:sz w:val="24"/>
          <w:szCs w:val="24"/>
        </w:rPr>
        <w:t xml:space="preserve">Программное обеспечение: </w:t>
      </w:r>
      <w:r w:rsidRPr="00B05894">
        <w:rPr>
          <w:rFonts w:ascii="Times New Roman" w:hAnsi="Times New Roman" w:cs="Times New Roman"/>
          <w:sz w:val="24"/>
          <w:szCs w:val="24"/>
        </w:rPr>
        <w:t>ОС Windows 9x, 2000; текстовый редактор Word.</w:t>
      </w:r>
    </w:p>
    <w:p w:rsidR="00937C71" w:rsidRPr="00B05894" w:rsidRDefault="00937C71" w:rsidP="00937C71">
      <w:pPr>
        <w:spacing w:line="252" w:lineRule="exact"/>
        <w:ind w:left="4971"/>
        <w:jc w:val="both"/>
        <w:rPr>
          <w:rFonts w:ascii="Times New Roman" w:hAnsi="Times New Roman" w:cs="Times New Roman"/>
          <w:b/>
          <w:sz w:val="24"/>
          <w:szCs w:val="24"/>
        </w:rPr>
      </w:pPr>
      <w:r w:rsidRPr="00B05894">
        <w:rPr>
          <w:rFonts w:ascii="Times New Roman" w:hAnsi="Times New Roman" w:cs="Times New Roman"/>
          <w:b/>
          <w:sz w:val="24"/>
          <w:szCs w:val="24"/>
        </w:rPr>
        <w:t>Теоретическая часть:</w:t>
      </w:r>
    </w:p>
    <w:p w:rsidR="00937C71" w:rsidRPr="00B05894" w:rsidRDefault="00937C71" w:rsidP="00937C71">
      <w:pPr>
        <w:spacing w:before="3"/>
        <w:ind w:left="1481" w:right="684"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Таблицы предназначены для наглядного представления информации и структурирования данных для дальнейшего анализа, выполнения несложных математических вычислений с данными таблицы. Элементами таблицы являются ячейки, строки, столбцы, рамки и данные ячеек. С помощью меню </w:t>
      </w:r>
      <w:r w:rsidRPr="00B05894">
        <w:rPr>
          <w:rFonts w:ascii="Times New Roman" w:hAnsi="Times New Roman" w:cs="Times New Roman"/>
          <w:b/>
          <w:sz w:val="24"/>
          <w:szCs w:val="24"/>
        </w:rPr>
        <w:t xml:space="preserve">Таблица </w:t>
      </w:r>
      <w:r w:rsidRPr="00B05894">
        <w:rPr>
          <w:rFonts w:ascii="Times New Roman" w:hAnsi="Times New Roman" w:cs="Times New Roman"/>
          <w:sz w:val="24"/>
          <w:szCs w:val="24"/>
        </w:rPr>
        <w:t>можно создавать, форматировать и редактировать таблицы.</w:t>
      </w:r>
    </w:p>
    <w:p w:rsidR="00937C71" w:rsidRPr="00B05894" w:rsidRDefault="00937C71" w:rsidP="00937C71">
      <w:pPr>
        <w:spacing w:line="242" w:lineRule="auto"/>
        <w:ind w:left="1481"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Выбрав пункт меню </w:t>
      </w:r>
      <w:r w:rsidRPr="00B05894">
        <w:rPr>
          <w:rFonts w:ascii="Times New Roman" w:hAnsi="Times New Roman" w:cs="Times New Roman"/>
          <w:b/>
          <w:sz w:val="24"/>
          <w:szCs w:val="24"/>
        </w:rPr>
        <w:t xml:space="preserve">Вставить таблицу </w:t>
      </w:r>
      <w:r w:rsidRPr="00B05894">
        <w:rPr>
          <w:rFonts w:ascii="Times New Roman" w:hAnsi="Times New Roman" w:cs="Times New Roman"/>
          <w:sz w:val="24"/>
          <w:szCs w:val="24"/>
        </w:rPr>
        <w:t>и задав количество столбцов и строк, таблица вставляется в документ. Она появится в том месте, где находился курсор.</w:t>
      </w:r>
    </w:p>
    <w:p w:rsidR="00937C71" w:rsidRPr="00B05894" w:rsidRDefault="00937C71" w:rsidP="00937C71">
      <w:pPr>
        <w:ind w:left="1481" w:right="686" w:firstLine="720"/>
        <w:jc w:val="both"/>
        <w:rPr>
          <w:rFonts w:ascii="Times New Roman" w:hAnsi="Times New Roman" w:cs="Times New Roman"/>
          <w:b/>
          <w:sz w:val="24"/>
          <w:szCs w:val="24"/>
        </w:rPr>
      </w:pPr>
      <w:r w:rsidRPr="00B05894">
        <w:rPr>
          <w:rFonts w:ascii="Times New Roman" w:hAnsi="Times New Roman" w:cs="Times New Roman"/>
          <w:sz w:val="24"/>
          <w:szCs w:val="24"/>
        </w:rPr>
        <w:t xml:space="preserve">Для смены формата таблицы необходимо вызвать на экране панель инструментов </w:t>
      </w:r>
      <w:r w:rsidRPr="00B05894">
        <w:rPr>
          <w:rFonts w:ascii="Times New Roman" w:hAnsi="Times New Roman" w:cs="Times New Roman"/>
          <w:b/>
          <w:sz w:val="24"/>
          <w:szCs w:val="24"/>
        </w:rPr>
        <w:t xml:space="preserve">Таблицы и границы, </w:t>
      </w:r>
      <w:r w:rsidRPr="00B05894">
        <w:rPr>
          <w:rFonts w:ascii="Times New Roman" w:hAnsi="Times New Roman" w:cs="Times New Roman"/>
          <w:sz w:val="24"/>
          <w:szCs w:val="24"/>
        </w:rPr>
        <w:t xml:space="preserve">выделить строки или столбцы, формат которых надо изменить. С помощью панели инструментов изменяется тип и толщина линий, цвет и тип границ, цвет заливки и др. Для объединения ячеек таблицы используется пункт меню </w:t>
      </w:r>
      <w:r w:rsidRPr="00B05894">
        <w:rPr>
          <w:rFonts w:ascii="Times New Roman" w:hAnsi="Times New Roman" w:cs="Times New Roman"/>
          <w:b/>
          <w:sz w:val="24"/>
          <w:szCs w:val="24"/>
        </w:rPr>
        <w:t>Объединить ячейки.</w:t>
      </w:r>
    </w:p>
    <w:p w:rsidR="00937C71" w:rsidRPr="00B05894" w:rsidRDefault="00937C71" w:rsidP="00937C71">
      <w:pPr>
        <w:ind w:left="1480" w:right="690" w:firstLine="720"/>
        <w:jc w:val="both"/>
        <w:rPr>
          <w:rFonts w:ascii="Times New Roman" w:hAnsi="Times New Roman" w:cs="Times New Roman"/>
          <w:sz w:val="24"/>
          <w:szCs w:val="24"/>
        </w:rPr>
      </w:pPr>
      <w:r w:rsidRPr="00B05894">
        <w:rPr>
          <w:rFonts w:ascii="Times New Roman" w:hAnsi="Times New Roman" w:cs="Times New Roman"/>
          <w:sz w:val="24"/>
          <w:szCs w:val="24"/>
        </w:rPr>
        <w:t>Для форматирования таблиц используется контекстное меню, предварительно выделив необходимые строки или столбцы.</w:t>
      </w:r>
    </w:p>
    <w:p w:rsidR="00937C71" w:rsidRPr="00B05894" w:rsidRDefault="00937C71" w:rsidP="00937C71">
      <w:pPr>
        <w:spacing w:line="242" w:lineRule="auto"/>
        <w:ind w:left="1480"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Для перемещения по таблице используется клавиша </w:t>
      </w:r>
      <w:r w:rsidRPr="00B05894">
        <w:rPr>
          <w:rFonts w:ascii="Times New Roman" w:hAnsi="Times New Roman" w:cs="Times New Roman"/>
          <w:b/>
          <w:sz w:val="24"/>
          <w:szCs w:val="24"/>
        </w:rPr>
        <w:t xml:space="preserve">Tab (вперед) </w:t>
      </w:r>
      <w:r w:rsidRPr="00B05894">
        <w:rPr>
          <w:rFonts w:ascii="Times New Roman" w:hAnsi="Times New Roman" w:cs="Times New Roman"/>
          <w:sz w:val="24"/>
          <w:szCs w:val="24"/>
        </w:rPr>
        <w:t xml:space="preserve">или </w:t>
      </w:r>
      <w:r w:rsidRPr="00B05894">
        <w:rPr>
          <w:rFonts w:ascii="Times New Roman" w:hAnsi="Times New Roman" w:cs="Times New Roman"/>
          <w:b/>
          <w:sz w:val="24"/>
          <w:szCs w:val="24"/>
        </w:rPr>
        <w:t xml:space="preserve">Shift+Tab (назад), </w:t>
      </w:r>
      <w:r w:rsidRPr="00B05894">
        <w:rPr>
          <w:rFonts w:ascii="Times New Roman" w:hAnsi="Times New Roman" w:cs="Times New Roman"/>
          <w:sz w:val="24"/>
          <w:szCs w:val="24"/>
        </w:rPr>
        <w:t>или клавиши управления курсором. Размер ячеек изменяют с помощью перетягивания границ.</w:t>
      </w:r>
    </w:p>
    <w:p w:rsidR="00937C71" w:rsidRPr="00B05894" w:rsidRDefault="00937C71" w:rsidP="00937C71">
      <w:pPr>
        <w:spacing w:after="5" w:line="238" w:lineRule="exact"/>
        <w:ind w:left="4459"/>
        <w:rPr>
          <w:rFonts w:ascii="Times New Roman" w:hAnsi="Times New Roman" w:cs="Times New Roman"/>
          <w:b/>
          <w:sz w:val="24"/>
          <w:szCs w:val="24"/>
        </w:rPr>
      </w:pPr>
      <w:r w:rsidRPr="00B05894">
        <w:rPr>
          <w:rFonts w:ascii="Times New Roman" w:hAnsi="Times New Roman" w:cs="Times New Roman"/>
          <w:b/>
          <w:sz w:val="24"/>
          <w:szCs w:val="24"/>
        </w:rPr>
        <w:t>Образец выполнения задания:</w:t>
      </w:r>
    </w:p>
    <w:tbl>
      <w:tblPr>
        <w:tblStyle w:val="TableNormal"/>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5"/>
        <w:gridCol w:w="6295"/>
      </w:tblGrid>
      <w:tr w:rsidR="00937C71" w:rsidRPr="00B05894" w:rsidTr="00937C71">
        <w:trPr>
          <w:trHeight w:val="405"/>
        </w:trPr>
        <w:tc>
          <w:tcPr>
            <w:tcW w:w="3055" w:type="dxa"/>
          </w:tcPr>
          <w:p w:rsidR="00937C71" w:rsidRPr="00B05894" w:rsidRDefault="00937C71" w:rsidP="00937C71">
            <w:pPr>
              <w:pStyle w:val="TableParagraph"/>
              <w:spacing w:before="83"/>
              <w:ind w:left="1090" w:right="1085"/>
              <w:jc w:val="center"/>
              <w:rPr>
                <w:b/>
                <w:sz w:val="24"/>
                <w:szCs w:val="24"/>
              </w:rPr>
            </w:pPr>
            <w:r w:rsidRPr="00B05894">
              <w:rPr>
                <w:b/>
                <w:sz w:val="24"/>
                <w:szCs w:val="24"/>
              </w:rPr>
              <w:t>Задание</w:t>
            </w:r>
          </w:p>
        </w:tc>
        <w:tc>
          <w:tcPr>
            <w:tcW w:w="6295" w:type="dxa"/>
          </w:tcPr>
          <w:p w:rsidR="00937C71" w:rsidRPr="00B05894" w:rsidRDefault="00937C71" w:rsidP="00937C71">
            <w:pPr>
              <w:pStyle w:val="TableParagraph"/>
              <w:spacing w:before="83"/>
              <w:ind w:left="1574"/>
              <w:rPr>
                <w:b/>
                <w:sz w:val="24"/>
                <w:szCs w:val="24"/>
              </w:rPr>
            </w:pPr>
            <w:r w:rsidRPr="00B05894">
              <w:rPr>
                <w:b/>
                <w:sz w:val="24"/>
                <w:szCs w:val="24"/>
              </w:rPr>
              <w:t>Алгоритм выполнения задания</w:t>
            </w:r>
          </w:p>
        </w:tc>
      </w:tr>
      <w:tr w:rsidR="00937C71" w:rsidRPr="00B05894" w:rsidTr="00937C71">
        <w:trPr>
          <w:trHeight w:val="460"/>
        </w:trPr>
        <w:tc>
          <w:tcPr>
            <w:tcW w:w="3055" w:type="dxa"/>
          </w:tcPr>
          <w:p w:rsidR="00937C71" w:rsidRPr="00B05894" w:rsidRDefault="00937C71" w:rsidP="00937C71">
            <w:pPr>
              <w:pStyle w:val="TableParagraph"/>
              <w:spacing w:line="230" w:lineRule="exact"/>
              <w:ind w:left="107" w:right="466"/>
              <w:rPr>
                <w:sz w:val="24"/>
                <w:szCs w:val="24"/>
                <w:lang w:val="ru-RU"/>
              </w:rPr>
            </w:pPr>
            <w:r w:rsidRPr="00B05894">
              <w:rPr>
                <w:sz w:val="24"/>
                <w:szCs w:val="24"/>
                <w:lang w:val="ru-RU"/>
              </w:rPr>
              <w:t xml:space="preserve">1. Запустите программу текстовый редактор </w:t>
            </w:r>
            <w:r w:rsidRPr="00B05894">
              <w:rPr>
                <w:sz w:val="24"/>
                <w:szCs w:val="24"/>
              </w:rPr>
              <w:t>Word</w:t>
            </w:r>
            <w:r w:rsidRPr="00B05894">
              <w:rPr>
                <w:sz w:val="24"/>
                <w:szCs w:val="24"/>
                <w:lang w:val="ru-RU"/>
              </w:rPr>
              <w:t>.</w:t>
            </w:r>
          </w:p>
        </w:tc>
        <w:tc>
          <w:tcPr>
            <w:tcW w:w="6295" w:type="dxa"/>
          </w:tcPr>
          <w:p w:rsidR="00937C71" w:rsidRPr="00B05894" w:rsidRDefault="00937C71" w:rsidP="00937C71">
            <w:pPr>
              <w:pStyle w:val="TableParagraph"/>
              <w:spacing w:line="225" w:lineRule="exact"/>
              <w:ind w:left="108"/>
              <w:rPr>
                <w:sz w:val="24"/>
                <w:szCs w:val="24"/>
                <w:lang w:val="ru-RU"/>
              </w:rPr>
            </w:pPr>
            <w:r w:rsidRPr="00B05894">
              <w:rPr>
                <w:sz w:val="24"/>
                <w:szCs w:val="24"/>
                <w:lang w:val="ru-RU"/>
              </w:rPr>
              <w:t xml:space="preserve">1. Выполните команду </w:t>
            </w:r>
            <w:r w:rsidRPr="00B05894">
              <w:rPr>
                <w:b/>
                <w:sz w:val="24"/>
                <w:szCs w:val="24"/>
                <w:lang w:val="ru-RU"/>
              </w:rPr>
              <w:t xml:space="preserve">Пуск \ Программы \ </w:t>
            </w:r>
            <w:r w:rsidRPr="00B05894">
              <w:rPr>
                <w:b/>
                <w:sz w:val="24"/>
                <w:szCs w:val="24"/>
              </w:rPr>
              <w:t>Microsoft</w:t>
            </w:r>
            <w:r w:rsidRPr="00B05894">
              <w:rPr>
                <w:b/>
                <w:sz w:val="24"/>
                <w:szCs w:val="24"/>
                <w:lang w:val="ru-RU"/>
              </w:rPr>
              <w:t xml:space="preserve"> </w:t>
            </w:r>
            <w:r w:rsidRPr="00B05894">
              <w:rPr>
                <w:b/>
                <w:sz w:val="24"/>
                <w:szCs w:val="24"/>
              </w:rPr>
              <w:t>Word</w:t>
            </w:r>
            <w:r w:rsidRPr="00B05894">
              <w:rPr>
                <w:b/>
                <w:sz w:val="24"/>
                <w:szCs w:val="24"/>
                <w:lang w:val="ru-RU"/>
              </w:rPr>
              <w:t xml:space="preserve"> </w:t>
            </w:r>
            <w:r w:rsidRPr="00B05894">
              <w:rPr>
                <w:sz w:val="24"/>
                <w:szCs w:val="24"/>
                <w:lang w:val="ru-RU"/>
              </w:rPr>
              <w:t>или</w:t>
            </w:r>
          </w:p>
          <w:p w:rsidR="00937C71" w:rsidRPr="00B05894" w:rsidRDefault="00937C71" w:rsidP="00937C71">
            <w:pPr>
              <w:pStyle w:val="TableParagraph"/>
              <w:spacing w:line="215" w:lineRule="exact"/>
              <w:ind w:left="108"/>
              <w:rPr>
                <w:sz w:val="24"/>
                <w:szCs w:val="24"/>
                <w:lang w:val="ru-RU"/>
              </w:rPr>
            </w:pPr>
            <w:r w:rsidRPr="00B05894">
              <w:rPr>
                <w:sz w:val="24"/>
                <w:szCs w:val="24"/>
                <w:lang w:val="ru-RU"/>
              </w:rPr>
              <w:t xml:space="preserve">щелкните по ярлыку </w:t>
            </w:r>
            <w:r w:rsidRPr="00B05894">
              <w:rPr>
                <w:b/>
                <w:sz w:val="24"/>
                <w:szCs w:val="24"/>
              </w:rPr>
              <w:t>Word</w:t>
            </w:r>
            <w:r w:rsidRPr="00B05894">
              <w:rPr>
                <w:b/>
                <w:sz w:val="24"/>
                <w:szCs w:val="24"/>
                <w:lang w:val="ru-RU"/>
              </w:rPr>
              <w:t xml:space="preserve"> </w:t>
            </w:r>
            <w:r w:rsidRPr="00B05894">
              <w:rPr>
                <w:sz w:val="24"/>
                <w:szCs w:val="24"/>
                <w:lang w:val="ru-RU"/>
              </w:rPr>
              <w:t>на рабочем столе.</w:t>
            </w:r>
          </w:p>
        </w:tc>
      </w:tr>
      <w:tr w:rsidR="00937C71" w:rsidRPr="00B05894" w:rsidTr="00937C71">
        <w:trPr>
          <w:trHeight w:val="1837"/>
        </w:trPr>
        <w:tc>
          <w:tcPr>
            <w:tcW w:w="3055" w:type="dxa"/>
          </w:tcPr>
          <w:p w:rsidR="00937C71" w:rsidRPr="00B05894" w:rsidRDefault="00937C71" w:rsidP="00937C71">
            <w:pPr>
              <w:pStyle w:val="TableParagraph"/>
              <w:ind w:left="107" w:right="396"/>
              <w:rPr>
                <w:sz w:val="24"/>
                <w:szCs w:val="24"/>
                <w:lang w:val="ru-RU"/>
              </w:rPr>
            </w:pPr>
            <w:r w:rsidRPr="00B05894">
              <w:rPr>
                <w:sz w:val="24"/>
                <w:szCs w:val="24"/>
                <w:lang w:val="ru-RU"/>
              </w:rPr>
              <w:t xml:space="preserve">2. Создайте таблицу размером </w:t>
            </w:r>
            <w:r w:rsidRPr="00B05894">
              <w:rPr>
                <w:b/>
                <w:sz w:val="24"/>
                <w:szCs w:val="24"/>
                <w:lang w:val="ru-RU"/>
              </w:rPr>
              <w:t xml:space="preserve">4 х 5 </w:t>
            </w:r>
            <w:r w:rsidRPr="00B05894">
              <w:rPr>
                <w:sz w:val="24"/>
                <w:szCs w:val="24"/>
                <w:lang w:val="ru-RU"/>
              </w:rPr>
              <w:t>с помощью команды меню.</w:t>
            </w:r>
          </w:p>
        </w:tc>
        <w:tc>
          <w:tcPr>
            <w:tcW w:w="6295" w:type="dxa"/>
          </w:tcPr>
          <w:p w:rsidR="00937C71" w:rsidRPr="00B05894" w:rsidRDefault="00937C71" w:rsidP="009A2CDB">
            <w:pPr>
              <w:pStyle w:val="TableParagraph"/>
              <w:numPr>
                <w:ilvl w:val="0"/>
                <w:numId w:val="183"/>
              </w:numPr>
              <w:tabs>
                <w:tab w:val="left" w:pos="468"/>
              </w:tabs>
              <w:spacing w:line="225" w:lineRule="exact"/>
              <w:rPr>
                <w:sz w:val="24"/>
                <w:szCs w:val="24"/>
              </w:rPr>
            </w:pPr>
            <w:r w:rsidRPr="00B05894">
              <w:rPr>
                <w:sz w:val="24"/>
                <w:szCs w:val="24"/>
              </w:rPr>
              <w:t>Выберите команду меню</w:t>
            </w:r>
            <w:r w:rsidRPr="00B05894">
              <w:rPr>
                <w:spacing w:val="-3"/>
                <w:sz w:val="24"/>
                <w:szCs w:val="24"/>
              </w:rPr>
              <w:t xml:space="preserve"> </w:t>
            </w:r>
            <w:r w:rsidRPr="00B05894">
              <w:rPr>
                <w:b/>
                <w:sz w:val="24"/>
                <w:szCs w:val="24"/>
              </w:rPr>
              <w:t>Таблица</w:t>
            </w:r>
            <w:r w:rsidRPr="00B05894">
              <w:rPr>
                <w:sz w:val="24"/>
                <w:szCs w:val="24"/>
              </w:rPr>
              <w:t>;</w:t>
            </w:r>
          </w:p>
          <w:p w:rsidR="00937C71" w:rsidRPr="00B05894" w:rsidRDefault="00937C71" w:rsidP="009A2CDB">
            <w:pPr>
              <w:pStyle w:val="TableParagraph"/>
              <w:numPr>
                <w:ilvl w:val="0"/>
                <w:numId w:val="183"/>
              </w:numPr>
              <w:tabs>
                <w:tab w:val="left" w:pos="468"/>
              </w:tabs>
              <w:ind w:left="467"/>
              <w:rPr>
                <w:sz w:val="24"/>
                <w:szCs w:val="24"/>
                <w:lang w:val="ru-RU"/>
              </w:rPr>
            </w:pPr>
            <w:r w:rsidRPr="00B05894">
              <w:rPr>
                <w:sz w:val="24"/>
                <w:szCs w:val="24"/>
                <w:lang w:val="ru-RU"/>
              </w:rPr>
              <w:t>В открывшемся меню выберите команду</w:t>
            </w:r>
            <w:r w:rsidRPr="00B05894">
              <w:rPr>
                <w:spacing w:val="-13"/>
                <w:sz w:val="24"/>
                <w:szCs w:val="24"/>
                <w:lang w:val="ru-RU"/>
              </w:rPr>
              <w:t xml:space="preserve"> </w:t>
            </w:r>
            <w:r w:rsidRPr="00B05894">
              <w:rPr>
                <w:b/>
                <w:sz w:val="24"/>
                <w:szCs w:val="24"/>
                <w:lang w:val="ru-RU"/>
              </w:rPr>
              <w:t>Вставить</w:t>
            </w:r>
            <w:r w:rsidRPr="00B05894">
              <w:rPr>
                <w:sz w:val="24"/>
                <w:szCs w:val="24"/>
                <w:lang w:val="ru-RU"/>
              </w:rPr>
              <w:t>;</w:t>
            </w:r>
          </w:p>
          <w:p w:rsidR="00937C71" w:rsidRPr="00B05894" w:rsidRDefault="00937C71" w:rsidP="009A2CDB">
            <w:pPr>
              <w:pStyle w:val="TableParagraph"/>
              <w:numPr>
                <w:ilvl w:val="0"/>
                <w:numId w:val="183"/>
              </w:numPr>
              <w:tabs>
                <w:tab w:val="left" w:pos="468"/>
              </w:tabs>
              <w:spacing w:before="3" w:line="228" w:lineRule="exact"/>
              <w:ind w:left="467" w:hanging="361"/>
              <w:rPr>
                <w:sz w:val="24"/>
                <w:szCs w:val="24"/>
                <w:lang w:val="ru-RU"/>
              </w:rPr>
            </w:pPr>
            <w:r w:rsidRPr="00B05894">
              <w:rPr>
                <w:sz w:val="24"/>
                <w:szCs w:val="24"/>
                <w:lang w:val="ru-RU"/>
              </w:rPr>
              <w:t>Переместите указатель мыши в направлении</w:t>
            </w:r>
            <w:r w:rsidRPr="00B05894">
              <w:rPr>
                <w:spacing w:val="-24"/>
                <w:sz w:val="24"/>
                <w:szCs w:val="24"/>
                <w:lang w:val="ru-RU"/>
              </w:rPr>
              <w:t xml:space="preserve"> </w:t>
            </w:r>
            <w:r w:rsidRPr="00B05894">
              <w:rPr>
                <w:sz w:val="24"/>
                <w:szCs w:val="24"/>
                <w:lang w:val="ru-RU"/>
              </w:rPr>
              <w:t>стрелки;</w:t>
            </w:r>
          </w:p>
          <w:p w:rsidR="00937C71" w:rsidRPr="00B05894" w:rsidRDefault="00937C71" w:rsidP="009A2CDB">
            <w:pPr>
              <w:pStyle w:val="TableParagraph"/>
              <w:numPr>
                <w:ilvl w:val="0"/>
                <w:numId w:val="183"/>
              </w:numPr>
              <w:tabs>
                <w:tab w:val="left" w:pos="468"/>
              </w:tabs>
              <w:spacing w:line="228" w:lineRule="exact"/>
              <w:ind w:left="467" w:hanging="361"/>
              <w:rPr>
                <w:sz w:val="24"/>
                <w:szCs w:val="24"/>
                <w:lang w:val="ru-RU"/>
              </w:rPr>
            </w:pPr>
            <w:r w:rsidRPr="00B05894">
              <w:rPr>
                <w:sz w:val="24"/>
                <w:szCs w:val="24"/>
                <w:lang w:val="ru-RU"/>
              </w:rPr>
              <w:t>В открывшемся подменю выберите команду</w:t>
            </w:r>
            <w:r w:rsidRPr="00B05894">
              <w:rPr>
                <w:spacing w:val="-24"/>
                <w:sz w:val="24"/>
                <w:szCs w:val="24"/>
                <w:lang w:val="ru-RU"/>
              </w:rPr>
              <w:t xml:space="preserve"> </w:t>
            </w:r>
            <w:r w:rsidRPr="00B05894">
              <w:rPr>
                <w:b/>
                <w:sz w:val="24"/>
                <w:szCs w:val="24"/>
                <w:lang w:val="ru-RU"/>
              </w:rPr>
              <w:t>Таблица</w:t>
            </w:r>
            <w:r w:rsidRPr="00B05894">
              <w:rPr>
                <w:sz w:val="24"/>
                <w:szCs w:val="24"/>
                <w:lang w:val="ru-RU"/>
              </w:rPr>
              <w:t>;</w:t>
            </w:r>
          </w:p>
          <w:p w:rsidR="00937C71" w:rsidRPr="00B05894" w:rsidRDefault="00937C71" w:rsidP="009A2CDB">
            <w:pPr>
              <w:pStyle w:val="TableParagraph"/>
              <w:numPr>
                <w:ilvl w:val="0"/>
                <w:numId w:val="183"/>
              </w:numPr>
              <w:tabs>
                <w:tab w:val="left" w:pos="468"/>
              </w:tabs>
              <w:ind w:left="467" w:right="653"/>
              <w:rPr>
                <w:sz w:val="24"/>
                <w:szCs w:val="24"/>
                <w:lang w:val="ru-RU"/>
              </w:rPr>
            </w:pPr>
            <w:r w:rsidRPr="00B05894">
              <w:rPr>
                <w:sz w:val="24"/>
                <w:szCs w:val="24"/>
                <w:lang w:val="ru-RU"/>
              </w:rPr>
              <w:t xml:space="preserve">В открывшемся окне введите количество столбцов – </w:t>
            </w:r>
            <w:r w:rsidRPr="00B05894">
              <w:rPr>
                <w:b/>
                <w:sz w:val="24"/>
                <w:szCs w:val="24"/>
                <w:lang w:val="ru-RU"/>
              </w:rPr>
              <w:t>4</w:t>
            </w:r>
            <w:r w:rsidRPr="00B05894">
              <w:rPr>
                <w:sz w:val="24"/>
                <w:szCs w:val="24"/>
                <w:lang w:val="ru-RU"/>
              </w:rPr>
              <w:t>, количество строк –</w:t>
            </w:r>
            <w:r w:rsidRPr="00B05894">
              <w:rPr>
                <w:spacing w:val="-2"/>
                <w:sz w:val="24"/>
                <w:szCs w:val="24"/>
                <w:lang w:val="ru-RU"/>
              </w:rPr>
              <w:t xml:space="preserve"> </w:t>
            </w:r>
            <w:r w:rsidRPr="00B05894">
              <w:rPr>
                <w:b/>
                <w:sz w:val="24"/>
                <w:szCs w:val="24"/>
                <w:lang w:val="ru-RU"/>
              </w:rPr>
              <w:t>5</w:t>
            </w:r>
            <w:r w:rsidRPr="00B05894">
              <w:rPr>
                <w:sz w:val="24"/>
                <w:szCs w:val="24"/>
                <w:lang w:val="ru-RU"/>
              </w:rPr>
              <w:t>;</w:t>
            </w:r>
          </w:p>
          <w:p w:rsidR="00937C71" w:rsidRPr="00B05894" w:rsidRDefault="00937C71" w:rsidP="009A2CDB">
            <w:pPr>
              <w:pStyle w:val="TableParagraph"/>
              <w:numPr>
                <w:ilvl w:val="0"/>
                <w:numId w:val="183"/>
              </w:numPr>
              <w:tabs>
                <w:tab w:val="left" w:pos="467"/>
              </w:tabs>
              <w:spacing w:before="1"/>
              <w:ind w:left="466"/>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r w:rsidR="00937C71" w:rsidRPr="00B05894" w:rsidTr="00937C71">
        <w:trPr>
          <w:trHeight w:val="1840"/>
        </w:trPr>
        <w:tc>
          <w:tcPr>
            <w:tcW w:w="3055" w:type="dxa"/>
          </w:tcPr>
          <w:p w:rsidR="00937C71" w:rsidRPr="00B05894" w:rsidRDefault="00937C71" w:rsidP="00937C71">
            <w:pPr>
              <w:pStyle w:val="TableParagraph"/>
              <w:ind w:left="107" w:right="129"/>
              <w:rPr>
                <w:sz w:val="24"/>
                <w:szCs w:val="24"/>
                <w:lang w:val="ru-RU"/>
              </w:rPr>
            </w:pPr>
            <w:r w:rsidRPr="00B05894">
              <w:rPr>
                <w:sz w:val="24"/>
                <w:szCs w:val="24"/>
                <w:lang w:val="ru-RU"/>
              </w:rPr>
              <w:t>3. Задайте параметры страницы: слева – 3 см, справа – 1,5 см, снизу и сверху – 2 см, формат страницы – А 4, ориентация – книжная.</w:t>
            </w:r>
          </w:p>
        </w:tc>
        <w:tc>
          <w:tcPr>
            <w:tcW w:w="6295" w:type="dxa"/>
          </w:tcPr>
          <w:p w:rsidR="00937C71" w:rsidRPr="00B05894" w:rsidRDefault="00937C71" w:rsidP="009A2CDB">
            <w:pPr>
              <w:pStyle w:val="TableParagraph"/>
              <w:numPr>
                <w:ilvl w:val="0"/>
                <w:numId w:val="182"/>
              </w:numPr>
              <w:tabs>
                <w:tab w:val="left" w:pos="542"/>
                <w:tab w:val="left" w:pos="543"/>
              </w:tabs>
              <w:spacing w:line="226" w:lineRule="exact"/>
              <w:rPr>
                <w:sz w:val="24"/>
                <w:szCs w:val="24"/>
                <w:lang w:val="ru-RU"/>
              </w:rPr>
            </w:pPr>
            <w:r w:rsidRPr="00B05894">
              <w:rPr>
                <w:sz w:val="24"/>
                <w:szCs w:val="24"/>
                <w:lang w:val="ru-RU"/>
              </w:rPr>
              <w:t xml:space="preserve">Выполните команду </w:t>
            </w:r>
            <w:r w:rsidRPr="00B05894">
              <w:rPr>
                <w:b/>
                <w:sz w:val="24"/>
                <w:szCs w:val="24"/>
                <w:lang w:val="ru-RU"/>
              </w:rPr>
              <w:t>Файл \ Параметры</w:t>
            </w:r>
            <w:r w:rsidRPr="00B05894">
              <w:rPr>
                <w:b/>
                <w:spacing w:val="-11"/>
                <w:sz w:val="24"/>
                <w:szCs w:val="24"/>
                <w:lang w:val="ru-RU"/>
              </w:rPr>
              <w:t xml:space="preserve"> </w:t>
            </w:r>
            <w:r w:rsidRPr="00B05894">
              <w:rPr>
                <w:b/>
                <w:sz w:val="24"/>
                <w:szCs w:val="24"/>
                <w:lang w:val="ru-RU"/>
              </w:rPr>
              <w:t>страницы</w:t>
            </w:r>
            <w:r w:rsidRPr="00B05894">
              <w:rPr>
                <w:sz w:val="24"/>
                <w:szCs w:val="24"/>
                <w:lang w:val="ru-RU"/>
              </w:rPr>
              <w:t>;</w:t>
            </w:r>
          </w:p>
          <w:p w:rsidR="00937C71" w:rsidRPr="00B05894" w:rsidRDefault="00937C71" w:rsidP="009A2CDB">
            <w:pPr>
              <w:pStyle w:val="TableParagraph"/>
              <w:numPr>
                <w:ilvl w:val="0"/>
                <w:numId w:val="182"/>
              </w:numPr>
              <w:tabs>
                <w:tab w:val="left" w:pos="542"/>
                <w:tab w:val="left" w:pos="543"/>
              </w:tabs>
              <w:spacing w:line="229" w:lineRule="exact"/>
              <w:rPr>
                <w:b/>
                <w:sz w:val="24"/>
                <w:szCs w:val="24"/>
              </w:rPr>
            </w:pPr>
            <w:r w:rsidRPr="00B05894">
              <w:rPr>
                <w:sz w:val="24"/>
                <w:szCs w:val="24"/>
              </w:rPr>
              <w:t>Откройте вкладку</w:t>
            </w:r>
            <w:r w:rsidRPr="00B05894">
              <w:rPr>
                <w:spacing w:val="-4"/>
                <w:sz w:val="24"/>
                <w:szCs w:val="24"/>
              </w:rPr>
              <w:t xml:space="preserve"> </w:t>
            </w:r>
            <w:r w:rsidRPr="00B05894">
              <w:rPr>
                <w:b/>
                <w:sz w:val="24"/>
                <w:szCs w:val="24"/>
              </w:rPr>
              <w:t>Поля;</w:t>
            </w:r>
          </w:p>
          <w:p w:rsidR="00937C71" w:rsidRPr="00B05894" w:rsidRDefault="00937C71" w:rsidP="009A2CDB">
            <w:pPr>
              <w:pStyle w:val="TableParagraph"/>
              <w:numPr>
                <w:ilvl w:val="0"/>
                <w:numId w:val="182"/>
              </w:numPr>
              <w:tabs>
                <w:tab w:val="left" w:pos="541"/>
                <w:tab w:val="left" w:pos="543"/>
              </w:tabs>
              <w:spacing w:before="3" w:line="229" w:lineRule="exact"/>
              <w:ind w:hanging="436"/>
              <w:rPr>
                <w:sz w:val="24"/>
                <w:szCs w:val="24"/>
              </w:rPr>
            </w:pPr>
            <w:r w:rsidRPr="00B05894">
              <w:rPr>
                <w:sz w:val="24"/>
                <w:szCs w:val="24"/>
              </w:rPr>
              <w:t>Введите значения</w:t>
            </w:r>
            <w:r w:rsidRPr="00B05894">
              <w:rPr>
                <w:spacing w:val="-3"/>
                <w:sz w:val="24"/>
                <w:szCs w:val="24"/>
              </w:rPr>
              <w:t xml:space="preserve"> </w:t>
            </w:r>
            <w:r w:rsidRPr="00B05894">
              <w:rPr>
                <w:sz w:val="24"/>
                <w:szCs w:val="24"/>
              </w:rPr>
              <w:t>полей;</w:t>
            </w:r>
          </w:p>
          <w:p w:rsidR="00937C71" w:rsidRPr="00B05894" w:rsidRDefault="00937C71" w:rsidP="009A2CDB">
            <w:pPr>
              <w:pStyle w:val="TableParagraph"/>
              <w:numPr>
                <w:ilvl w:val="0"/>
                <w:numId w:val="182"/>
              </w:numPr>
              <w:tabs>
                <w:tab w:val="left" w:pos="541"/>
                <w:tab w:val="left" w:pos="543"/>
              </w:tabs>
              <w:spacing w:line="229" w:lineRule="exact"/>
              <w:ind w:hanging="436"/>
              <w:rPr>
                <w:sz w:val="24"/>
                <w:szCs w:val="24"/>
              </w:rPr>
            </w:pPr>
            <w:r w:rsidRPr="00B05894">
              <w:rPr>
                <w:sz w:val="24"/>
                <w:szCs w:val="24"/>
              </w:rPr>
              <w:t>Выберите ориентацию страницы –</w:t>
            </w:r>
            <w:r w:rsidRPr="00B05894">
              <w:rPr>
                <w:spacing w:val="-3"/>
                <w:sz w:val="24"/>
                <w:szCs w:val="24"/>
              </w:rPr>
              <w:t xml:space="preserve"> </w:t>
            </w:r>
            <w:r w:rsidRPr="00B05894">
              <w:rPr>
                <w:b/>
                <w:sz w:val="24"/>
                <w:szCs w:val="24"/>
              </w:rPr>
              <w:t>Книжная</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b/>
                <w:sz w:val="24"/>
                <w:szCs w:val="24"/>
              </w:rPr>
            </w:pPr>
            <w:r w:rsidRPr="00B05894">
              <w:rPr>
                <w:sz w:val="24"/>
                <w:szCs w:val="24"/>
              </w:rPr>
              <w:t xml:space="preserve">Откройте вкладку </w:t>
            </w:r>
            <w:r w:rsidRPr="00B05894">
              <w:rPr>
                <w:b/>
                <w:sz w:val="24"/>
                <w:szCs w:val="24"/>
              </w:rPr>
              <w:t>Размер</w:t>
            </w:r>
            <w:r w:rsidRPr="00B05894">
              <w:rPr>
                <w:b/>
                <w:spacing w:val="-1"/>
                <w:sz w:val="24"/>
                <w:szCs w:val="24"/>
              </w:rPr>
              <w:t xml:space="preserve"> </w:t>
            </w:r>
            <w:r w:rsidRPr="00B05894">
              <w:rPr>
                <w:b/>
                <w:sz w:val="24"/>
                <w:szCs w:val="24"/>
              </w:rPr>
              <w:t>бумаги;</w:t>
            </w:r>
          </w:p>
          <w:p w:rsidR="00937C71" w:rsidRPr="00B05894" w:rsidRDefault="00937C71" w:rsidP="009A2CDB">
            <w:pPr>
              <w:pStyle w:val="TableParagraph"/>
              <w:numPr>
                <w:ilvl w:val="0"/>
                <w:numId w:val="182"/>
              </w:numPr>
              <w:tabs>
                <w:tab w:val="left" w:pos="541"/>
                <w:tab w:val="left" w:pos="542"/>
              </w:tabs>
              <w:spacing w:before="1"/>
              <w:ind w:left="541"/>
              <w:rPr>
                <w:sz w:val="24"/>
                <w:szCs w:val="24"/>
              </w:rPr>
            </w:pPr>
            <w:r w:rsidRPr="00B05894">
              <w:rPr>
                <w:sz w:val="24"/>
                <w:szCs w:val="24"/>
              </w:rPr>
              <w:t xml:space="preserve">Выберите размер бумаги </w:t>
            </w:r>
            <w:r w:rsidRPr="00B05894">
              <w:rPr>
                <w:b/>
                <w:sz w:val="24"/>
                <w:szCs w:val="24"/>
              </w:rPr>
              <w:t>А</w:t>
            </w:r>
            <w:r w:rsidRPr="00B05894">
              <w:rPr>
                <w:b/>
                <w:spacing w:val="-5"/>
                <w:sz w:val="24"/>
                <w:szCs w:val="24"/>
              </w:rPr>
              <w:t xml:space="preserve"> </w:t>
            </w:r>
            <w:r w:rsidRPr="00B05894">
              <w:rPr>
                <w:b/>
                <w:sz w:val="24"/>
                <w:szCs w:val="24"/>
              </w:rPr>
              <w:t>4</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bl>
    <w:p w:rsidR="00937C71" w:rsidRPr="00B05894" w:rsidRDefault="00937C71" w:rsidP="00937C71">
      <w:pPr>
        <w:spacing w:line="248" w:lineRule="exact"/>
        <w:ind w:left="3984"/>
        <w:rPr>
          <w:rFonts w:ascii="Times New Roman" w:hAnsi="Times New Roman" w:cs="Times New Roman"/>
          <w:b/>
        </w:rPr>
      </w:pPr>
      <w:r w:rsidRPr="00B05894">
        <w:rPr>
          <w:rFonts w:ascii="Times New Roman" w:hAnsi="Times New Roman" w:cs="Times New Roman"/>
          <w:b/>
        </w:rPr>
        <w:lastRenderedPageBreak/>
        <w:t>Задания для самостоятельной работы:</w:t>
      </w:r>
    </w:p>
    <w:p w:rsidR="00937C71" w:rsidRPr="00B05894" w:rsidRDefault="00937C71" w:rsidP="00937C71">
      <w:pPr>
        <w:spacing w:before="1"/>
        <w:ind w:left="1481"/>
        <w:rPr>
          <w:rFonts w:ascii="Times New Roman" w:hAnsi="Times New Roman" w:cs="Times New Roman"/>
          <w:b/>
        </w:rPr>
      </w:pPr>
      <w:r w:rsidRPr="00B05894">
        <w:rPr>
          <w:rFonts w:ascii="Times New Roman" w:hAnsi="Times New Roman" w:cs="Times New Roman"/>
          <w:b/>
        </w:rPr>
        <w:t>2 уровень:</w:t>
      </w:r>
    </w:p>
    <w:p w:rsidR="00937C71" w:rsidRPr="00B05894" w:rsidRDefault="00937C71" w:rsidP="009A2CDB">
      <w:pPr>
        <w:pStyle w:val="a6"/>
        <w:widowControl w:val="0"/>
        <w:numPr>
          <w:ilvl w:val="0"/>
          <w:numId w:val="181"/>
        </w:numPr>
        <w:tabs>
          <w:tab w:val="left" w:pos="1842"/>
        </w:tabs>
        <w:autoSpaceDE w:val="0"/>
        <w:autoSpaceDN w:val="0"/>
        <w:spacing w:before="1" w:after="5" w:line="240" w:lineRule="auto"/>
        <w:ind w:hanging="361"/>
        <w:contextualSpacing w:val="0"/>
        <w:rPr>
          <w:rFonts w:ascii="Times New Roman" w:hAnsi="Times New Roman" w:cs="Times New Roman"/>
        </w:rPr>
      </w:pPr>
      <w:r w:rsidRPr="00B05894">
        <w:rPr>
          <w:rFonts w:ascii="Times New Roman" w:hAnsi="Times New Roman" w:cs="Times New Roman"/>
        </w:rPr>
        <w:t>Вставьте в документ таблицу заданного</w:t>
      </w:r>
      <w:r w:rsidRPr="00B05894">
        <w:rPr>
          <w:rFonts w:ascii="Times New Roman" w:hAnsi="Times New Roman" w:cs="Times New Roman"/>
          <w:spacing w:val="-4"/>
        </w:rPr>
        <w:t xml:space="preserve"> </w:t>
      </w:r>
      <w:r w:rsidRPr="00B05894">
        <w:rPr>
          <w:rFonts w:ascii="Times New Roman" w:hAnsi="Times New Roman" w:cs="Times New Roman"/>
        </w:rPr>
        <w:t>образца:</w:t>
      </w:r>
    </w:p>
    <w:tbl>
      <w:tblPr>
        <w:tblStyle w:val="TableNormal"/>
        <w:tblW w:w="0" w:type="auto"/>
        <w:tblInd w:w="1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980"/>
        <w:gridCol w:w="931"/>
        <w:gridCol w:w="929"/>
        <w:gridCol w:w="931"/>
        <w:gridCol w:w="929"/>
        <w:gridCol w:w="931"/>
        <w:gridCol w:w="929"/>
      </w:tblGrid>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vMerge w:val="restart"/>
          </w:tcPr>
          <w:p w:rsidR="00937C71" w:rsidRPr="00B05894" w:rsidRDefault="00937C71" w:rsidP="00937C71">
            <w:pPr>
              <w:pStyle w:val="TableParagraph"/>
              <w:rPr>
                <w:sz w:val="20"/>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r>
      <w:tr w:rsidR="00937C71" w:rsidRPr="00B05894" w:rsidTr="00937C71">
        <w:trPr>
          <w:trHeight w:val="254"/>
        </w:trPr>
        <w:tc>
          <w:tcPr>
            <w:tcW w:w="828" w:type="dxa"/>
          </w:tcPr>
          <w:p w:rsidR="00937C71" w:rsidRPr="00B05894" w:rsidRDefault="00937C71" w:rsidP="00937C71">
            <w:pPr>
              <w:pStyle w:val="TableParagraph"/>
              <w:rPr>
                <w:sz w:val="18"/>
                <w:lang w:val="ru-RU"/>
              </w:rPr>
            </w:pPr>
          </w:p>
        </w:tc>
        <w:tc>
          <w:tcPr>
            <w:tcW w:w="1980" w:type="dxa"/>
            <w:vMerge/>
            <w:tcBorders>
              <w:top w:val="nil"/>
            </w:tcBorders>
          </w:tcPr>
          <w:p w:rsidR="00937C71" w:rsidRPr="00B05894" w:rsidRDefault="00937C71" w:rsidP="00937C71">
            <w:pPr>
              <w:rPr>
                <w:rFonts w:ascii="Times New Roman" w:hAnsi="Times New Roman" w:cs="Times New Roman"/>
                <w:sz w:val="2"/>
                <w:szCs w:val="2"/>
                <w:lang w:val="ru-RU"/>
              </w:rPr>
            </w:pPr>
          </w:p>
        </w:tc>
        <w:tc>
          <w:tcPr>
            <w:tcW w:w="2791" w:type="dxa"/>
            <w:gridSpan w:val="3"/>
          </w:tcPr>
          <w:p w:rsidR="00937C71" w:rsidRPr="00B05894" w:rsidRDefault="00937C71" w:rsidP="00937C71">
            <w:pPr>
              <w:pStyle w:val="TableParagraph"/>
              <w:rPr>
                <w:sz w:val="18"/>
                <w:lang w:val="ru-RU"/>
              </w:rPr>
            </w:pPr>
          </w:p>
        </w:tc>
        <w:tc>
          <w:tcPr>
            <w:tcW w:w="2789" w:type="dxa"/>
            <w:gridSpan w:val="3"/>
          </w:tcPr>
          <w:p w:rsidR="00937C71" w:rsidRPr="00B05894" w:rsidRDefault="00937C71" w:rsidP="00937C71">
            <w:pPr>
              <w:pStyle w:val="TableParagraph"/>
              <w:rPr>
                <w:sz w:val="18"/>
                <w:lang w:val="ru-RU"/>
              </w:rPr>
            </w:pPr>
          </w:p>
        </w:tc>
      </w:tr>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bl>
    <w:p w:rsidR="00937C71" w:rsidRPr="00B05894" w:rsidRDefault="00937C71" w:rsidP="00937C71">
      <w:pPr>
        <w:pStyle w:val="af"/>
        <w:spacing w:before="10"/>
        <w:rPr>
          <w:sz w:val="21"/>
        </w:rPr>
      </w:pPr>
    </w:p>
    <w:tbl>
      <w:tblPr>
        <w:tblStyle w:val="TableNormal"/>
        <w:tblW w:w="0" w:type="auto"/>
        <w:tblInd w:w="2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980"/>
        <w:gridCol w:w="1800"/>
        <w:gridCol w:w="1980"/>
        <w:gridCol w:w="1440"/>
      </w:tblGrid>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r w:rsidR="00937C71" w:rsidRPr="00B05894" w:rsidTr="00937C71">
        <w:trPr>
          <w:trHeight w:val="251"/>
        </w:trPr>
        <w:tc>
          <w:tcPr>
            <w:tcW w:w="1080" w:type="dxa"/>
          </w:tcPr>
          <w:p w:rsidR="00937C71" w:rsidRPr="00B05894" w:rsidRDefault="00937C71" w:rsidP="00937C71">
            <w:pPr>
              <w:pStyle w:val="TableParagraph"/>
              <w:rPr>
                <w:sz w:val="18"/>
                <w:lang w:val="ru-RU"/>
              </w:rPr>
            </w:pPr>
          </w:p>
        </w:tc>
        <w:tc>
          <w:tcPr>
            <w:tcW w:w="3780" w:type="dxa"/>
            <w:gridSpan w:val="2"/>
          </w:tcPr>
          <w:p w:rsidR="00937C71" w:rsidRPr="00B05894" w:rsidRDefault="00937C71" w:rsidP="00937C71">
            <w:pPr>
              <w:pStyle w:val="TableParagraph"/>
              <w:rPr>
                <w:sz w:val="18"/>
                <w:lang w:val="ru-RU"/>
              </w:rPr>
            </w:pPr>
          </w:p>
        </w:tc>
        <w:tc>
          <w:tcPr>
            <w:tcW w:w="342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bl>
    <w:p w:rsidR="00B05894" w:rsidRPr="00BD02A8" w:rsidRDefault="00B05894" w:rsidP="009A2CDB">
      <w:pPr>
        <w:pStyle w:val="a6"/>
        <w:widowControl w:val="0"/>
        <w:numPr>
          <w:ilvl w:val="0"/>
          <w:numId w:val="181"/>
        </w:numPr>
        <w:tabs>
          <w:tab w:val="left" w:pos="1842"/>
          <w:tab w:val="left" w:pos="8681"/>
        </w:tabs>
        <w:autoSpaceDE w:val="0"/>
        <w:autoSpaceDN w:val="0"/>
        <w:spacing w:after="0" w:line="241" w:lineRule="exact"/>
        <w:ind w:hanging="361"/>
        <w:contextualSpacing w:val="0"/>
        <w:rPr>
          <w:rFonts w:ascii="Times New Roman" w:hAnsi="Times New Roman" w:cs="Times New Roman"/>
        </w:rPr>
      </w:pPr>
      <w:r w:rsidRPr="00BD02A8">
        <w:rPr>
          <w:rFonts w:ascii="Times New Roman" w:hAnsi="Times New Roman" w:cs="Times New Roman"/>
          <w:sz w:val="24"/>
        </w:rPr>
        <w:t>Постройте л</w:t>
      </w:r>
      <w:r w:rsidRPr="00BD02A8">
        <w:rPr>
          <w:rFonts w:ascii="Times New Roman" w:hAnsi="Times New Roman" w:cs="Times New Roman"/>
          <w:sz w:val="24"/>
          <w:u w:val="single"/>
        </w:rPr>
        <w:t>оманую</w:t>
      </w:r>
      <w:r w:rsidRPr="00BD02A8">
        <w:rPr>
          <w:rFonts w:ascii="Times New Roman" w:hAnsi="Times New Roman" w:cs="Times New Roman"/>
          <w:spacing w:val="-11"/>
          <w:sz w:val="24"/>
          <w:u w:val="single"/>
        </w:rPr>
        <w:t xml:space="preserve"> </w:t>
      </w:r>
      <w:r w:rsidRPr="00BD02A8">
        <w:rPr>
          <w:rFonts w:ascii="Times New Roman" w:hAnsi="Times New Roman" w:cs="Times New Roman"/>
          <w:sz w:val="24"/>
          <w:u w:val="single"/>
        </w:rPr>
        <w:t>линию:</w:t>
      </w:r>
      <w:r w:rsidRPr="00BD02A8">
        <w:rPr>
          <w:rFonts w:ascii="Times New Roman" w:hAnsi="Times New Roman" w:cs="Times New Roman"/>
          <w:u w:val="single"/>
        </w:rPr>
        <w:tab/>
      </w:r>
    </w:p>
    <w:p w:rsidR="00B05894" w:rsidRDefault="00E76AB7" w:rsidP="00B05894">
      <w:pPr>
        <w:pStyle w:val="af"/>
        <w:ind w:left="3096"/>
        <w:rPr>
          <w:rFonts w:ascii="Arial"/>
          <w:sz w:val="20"/>
        </w:rPr>
      </w:pPr>
      <w:r>
        <w:rPr>
          <w:rFonts w:ascii="Arial"/>
          <w:sz w:val="20"/>
        </w:rPr>
      </w:r>
      <w:r>
        <w:rPr>
          <w:rFonts w:ascii="Arial"/>
          <w:sz w:val="20"/>
        </w:rPr>
        <w:pict>
          <v:group id="_x0000_s1070" style="width:279.5pt;height:66.25pt;mso-position-horizontal-relative:char;mso-position-vertical-relative:line" coordsize="5590,1325">
            <v:shape id="_x0000_s1071" style="position:absolute;left:-1;width:5590;height:1325" coordsize="5590,1325" o:spt="100" adj="0,,0" path="m19,264r-9,l10,,,,,274r10,l19,274r,-10xm5590,790r-10,l5580,790r-4481,l1099,799r4481,l5580,1054r-3410,l2160,1054r,271l2170,1325r3415,l5585,1315r-3415,l2170,1063r3410,l5590,1063r,-273xm5590,264r-10,l5580,264,19,264r,10l5580,274r,254l1090,528r-10,l1080,799r10,l1099,799r,-9l1090,790r,-252l5580,538r10,l5590,264xe" fillcolor="black" stroked="f">
              <v:stroke joinstyle="round"/>
              <v:formulas/>
              <v:path arrowok="t" o:connecttype="segments"/>
            </v:shape>
            <w10:wrap type="none"/>
            <w10:anchorlock/>
          </v:group>
        </w:pict>
      </w:r>
    </w:p>
    <w:p w:rsidR="00937C71" w:rsidRPr="00B05894" w:rsidRDefault="00937C71" w:rsidP="00937C71">
      <w:pPr>
        <w:rPr>
          <w:rFonts w:ascii="Times New Roman" w:hAnsi="Times New Roman" w:cs="Times New Roman"/>
          <w:sz w:val="18"/>
        </w:rPr>
        <w:sectPr w:rsidR="00937C71" w:rsidRPr="00B05894">
          <w:type w:val="continuous"/>
          <w:pgSz w:w="11910" w:h="16840"/>
          <w:pgMar w:top="1580" w:right="160" w:bottom="280" w:left="220" w:header="720" w:footer="720" w:gutter="0"/>
          <w:cols w:space="720"/>
        </w:sectPr>
      </w:pPr>
    </w:p>
    <w:p w:rsidR="00937C71" w:rsidRPr="00BD02A8" w:rsidRDefault="00937C71" w:rsidP="00937C71">
      <w:pPr>
        <w:pStyle w:val="Heading2"/>
        <w:spacing w:before="1"/>
        <w:ind w:left="1560" w:right="769"/>
        <w:jc w:val="center"/>
        <w:rPr>
          <w:sz w:val="24"/>
          <w:szCs w:val="24"/>
        </w:rPr>
      </w:pPr>
      <w:r w:rsidRPr="00BD02A8">
        <w:rPr>
          <w:sz w:val="24"/>
          <w:szCs w:val="24"/>
        </w:rPr>
        <w:lastRenderedPageBreak/>
        <w:t xml:space="preserve">Практическая работа </w:t>
      </w:r>
    </w:p>
    <w:p w:rsidR="00937C71" w:rsidRPr="00BD02A8" w:rsidRDefault="00937C71" w:rsidP="00937C71">
      <w:pPr>
        <w:pStyle w:val="af"/>
        <w:spacing w:before="9"/>
        <w:rPr>
          <w:b/>
        </w:rPr>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Тема: </w:t>
      </w:r>
      <w:r w:rsidRPr="00BD02A8">
        <w:rPr>
          <w:rFonts w:ascii="Times New Roman" w:hAnsi="Times New Roman" w:cs="Times New Roman"/>
          <w:sz w:val="24"/>
          <w:szCs w:val="24"/>
        </w:rPr>
        <w:t>Создание рабочей книги и действия с ячейками.</w:t>
      </w:r>
    </w:p>
    <w:p w:rsidR="00937C71" w:rsidRPr="00BD02A8" w:rsidRDefault="00937C71" w:rsidP="00937C71">
      <w:pPr>
        <w:pStyle w:val="af"/>
      </w:pPr>
    </w:p>
    <w:p w:rsidR="00937C71" w:rsidRPr="00BD02A8" w:rsidRDefault="00937C71" w:rsidP="00937C71">
      <w:pPr>
        <w:ind w:left="1481" w:right="686" w:hanging="1"/>
        <w:rPr>
          <w:rFonts w:ascii="Times New Roman" w:hAnsi="Times New Roman" w:cs="Times New Roman"/>
          <w:sz w:val="24"/>
          <w:szCs w:val="24"/>
        </w:rPr>
      </w:pPr>
      <w:r w:rsidRPr="00BD02A8">
        <w:rPr>
          <w:rFonts w:ascii="Times New Roman" w:hAnsi="Times New Roman" w:cs="Times New Roman"/>
          <w:b/>
          <w:sz w:val="24"/>
          <w:szCs w:val="24"/>
        </w:rPr>
        <w:t xml:space="preserve">Цель: </w:t>
      </w:r>
      <w:r w:rsidRPr="00BD02A8">
        <w:rPr>
          <w:rFonts w:ascii="Times New Roman" w:hAnsi="Times New Roman" w:cs="Times New Roman"/>
          <w:sz w:val="24"/>
          <w:szCs w:val="24"/>
        </w:rPr>
        <w:t>освоить основные приемы создания рабочей книги и научиться осуществлять действия с ячейками.</w:t>
      </w:r>
    </w:p>
    <w:p w:rsidR="00937C71" w:rsidRPr="00BD02A8" w:rsidRDefault="00937C71" w:rsidP="00937C71">
      <w:pPr>
        <w:pStyle w:val="af"/>
        <w:spacing w:before="11"/>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Программное обеспечение: </w:t>
      </w:r>
      <w:r w:rsidRPr="00BD02A8">
        <w:rPr>
          <w:rFonts w:ascii="Times New Roman" w:hAnsi="Times New Roman" w:cs="Times New Roman"/>
          <w:sz w:val="24"/>
          <w:szCs w:val="24"/>
        </w:rPr>
        <w:t>ОС Windows ; электронные таблицы Excel.</w:t>
      </w:r>
    </w:p>
    <w:p w:rsidR="00937C71" w:rsidRPr="00BD02A8" w:rsidRDefault="00937C71" w:rsidP="00937C71">
      <w:pPr>
        <w:pStyle w:val="af"/>
      </w:pPr>
    </w:p>
    <w:p w:rsidR="00937C71" w:rsidRPr="00BD02A8" w:rsidRDefault="00937C71" w:rsidP="00BD02A8">
      <w:pPr>
        <w:ind w:left="1560" w:right="769"/>
        <w:jc w:val="center"/>
        <w:rPr>
          <w:rFonts w:ascii="Times New Roman" w:hAnsi="Times New Roman" w:cs="Times New Roman"/>
          <w:b/>
          <w:sz w:val="24"/>
          <w:szCs w:val="24"/>
        </w:rPr>
      </w:pPr>
      <w:r w:rsidRPr="00BD02A8">
        <w:rPr>
          <w:rFonts w:ascii="Times New Roman" w:hAnsi="Times New Roman" w:cs="Times New Roman"/>
          <w:b/>
          <w:sz w:val="24"/>
          <w:szCs w:val="24"/>
        </w:rPr>
        <w:t>Теоретическая часть</w:t>
      </w:r>
    </w:p>
    <w:p w:rsidR="00937C71" w:rsidRPr="00BD02A8" w:rsidRDefault="00937C71" w:rsidP="00BD02A8">
      <w:pPr>
        <w:spacing w:after="0"/>
        <w:ind w:left="1480" w:right="685"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В среде Excel можно создать документ, который будет объединять 16 таблиц- листов. Такой документ называется </w:t>
      </w:r>
      <w:r w:rsidRPr="00BD02A8">
        <w:rPr>
          <w:rFonts w:ascii="Times New Roman" w:hAnsi="Times New Roman" w:cs="Times New Roman"/>
          <w:b/>
          <w:sz w:val="24"/>
          <w:szCs w:val="24"/>
        </w:rPr>
        <w:t>рабочей книгой</w:t>
      </w:r>
      <w:r w:rsidRPr="00BD02A8">
        <w:rPr>
          <w:rFonts w:ascii="Times New Roman" w:hAnsi="Times New Roman" w:cs="Times New Roman"/>
          <w:sz w:val="24"/>
          <w:szCs w:val="24"/>
        </w:rPr>
        <w:t xml:space="preserve">. Внизу рабочего поля расположена строка закладок (Лист1, Лист2 и т.д.); щелкая мышкой, мы сможем листать книгу. Другой вариант: нажатие клавиш </w:t>
      </w:r>
      <w:r w:rsidRPr="00BD02A8">
        <w:rPr>
          <w:rFonts w:ascii="Times New Roman" w:hAnsi="Times New Roman" w:cs="Times New Roman"/>
          <w:b/>
          <w:sz w:val="24"/>
          <w:szCs w:val="24"/>
        </w:rPr>
        <w:t xml:space="preserve">Ctrl-Pg Up </w:t>
      </w:r>
      <w:r w:rsidRPr="00BD02A8">
        <w:rPr>
          <w:rFonts w:ascii="Times New Roman" w:hAnsi="Times New Roman" w:cs="Times New Roman"/>
          <w:sz w:val="24"/>
          <w:szCs w:val="24"/>
        </w:rPr>
        <w:t xml:space="preserve">и </w:t>
      </w:r>
      <w:r w:rsidRPr="00BD02A8">
        <w:rPr>
          <w:rFonts w:ascii="Times New Roman" w:hAnsi="Times New Roman" w:cs="Times New Roman"/>
          <w:b/>
          <w:sz w:val="24"/>
          <w:szCs w:val="24"/>
        </w:rPr>
        <w:t xml:space="preserve">Ctrl-Pg Down </w:t>
      </w:r>
      <w:r w:rsidRPr="00BD02A8">
        <w:rPr>
          <w:rFonts w:ascii="Times New Roman" w:hAnsi="Times New Roman" w:cs="Times New Roman"/>
          <w:sz w:val="24"/>
          <w:szCs w:val="24"/>
        </w:rPr>
        <w:t>позволяют листать страницы вперед и назад.</w:t>
      </w:r>
    </w:p>
    <w:p w:rsidR="00937C71" w:rsidRPr="00BD02A8" w:rsidRDefault="00937C71" w:rsidP="00BD02A8">
      <w:pPr>
        <w:spacing w:after="0"/>
        <w:ind w:left="1480" w:right="684" w:firstLine="719"/>
        <w:jc w:val="both"/>
        <w:rPr>
          <w:rFonts w:ascii="Times New Roman" w:hAnsi="Times New Roman" w:cs="Times New Roman"/>
          <w:sz w:val="24"/>
          <w:szCs w:val="24"/>
        </w:rPr>
      </w:pPr>
      <w:r w:rsidRPr="00BD02A8">
        <w:rPr>
          <w:rFonts w:ascii="Times New Roman" w:hAnsi="Times New Roman" w:cs="Times New Roman"/>
          <w:sz w:val="24"/>
          <w:szCs w:val="24"/>
        </w:rPr>
        <w:t xml:space="preserve">Лист – место хранения и обработки данных, который состоит из ячеек, образующих строки и столбцы. Один из листов рабочей книги всегда является </w:t>
      </w:r>
      <w:r w:rsidRPr="00BD02A8">
        <w:rPr>
          <w:rFonts w:ascii="Times New Roman" w:hAnsi="Times New Roman" w:cs="Times New Roman"/>
          <w:b/>
          <w:i/>
          <w:sz w:val="24"/>
          <w:szCs w:val="24"/>
        </w:rPr>
        <w:t>активным</w:t>
      </w:r>
      <w:r w:rsidRPr="00BD02A8">
        <w:rPr>
          <w:rFonts w:ascii="Times New Roman" w:hAnsi="Times New Roman" w:cs="Times New Roman"/>
          <w:sz w:val="24"/>
          <w:szCs w:val="24"/>
        </w:rPr>
        <w:t xml:space="preserve">, т.е. в нем выполняется работа. Чтобы добавить новые листы книги, необходимо войти в пункт меню </w:t>
      </w:r>
      <w:r w:rsidRPr="00BD02A8">
        <w:rPr>
          <w:rFonts w:ascii="Times New Roman" w:hAnsi="Times New Roman" w:cs="Times New Roman"/>
          <w:b/>
          <w:sz w:val="24"/>
          <w:szCs w:val="24"/>
        </w:rPr>
        <w:t xml:space="preserve">Вставка </w:t>
      </w:r>
      <w:r w:rsidRPr="00BD02A8">
        <w:rPr>
          <w:rFonts w:ascii="Times New Roman" w:hAnsi="Times New Roman" w:cs="Times New Roman"/>
          <w:sz w:val="24"/>
          <w:szCs w:val="24"/>
        </w:rPr>
        <w:t xml:space="preserve">и выбрать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По-другому, нужно вставить курсор на ярлычок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нажать правую клавишу мышки, в появившемся меню выбрать пункт </w:t>
      </w:r>
      <w:r w:rsidRPr="00BD02A8">
        <w:rPr>
          <w:rFonts w:ascii="Times New Roman" w:hAnsi="Times New Roman" w:cs="Times New Roman"/>
          <w:b/>
          <w:sz w:val="24"/>
          <w:szCs w:val="24"/>
        </w:rPr>
        <w:t xml:space="preserve">Добавить, </w:t>
      </w:r>
      <w:r w:rsidRPr="00BD02A8">
        <w:rPr>
          <w:rFonts w:ascii="Times New Roman" w:hAnsi="Times New Roman" w:cs="Times New Roman"/>
          <w:sz w:val="24"/>
          <w:szCs w:val="24"/>
        </w:rPr>
        <w:t xml:space="preserve">в открывшемся окне нажать </w:t>
      </w:r>
      <w:r w:rsidRPr="00BD02A8">
        <w:rPr>
          <w:rFonts w:ascii="Times New Roman" w:hAnsi="Times New Roman" w:cs="Times New Roman"/>
          <w:b/>
          <w:sz w:val="24"/>
          <w:szCs w:val="24"/>
        </w:rPr>
        <w:t>ОК</w:t>
      </w:r>
      <w:r w:rsidRPr="00BD02A8">
        <w:rPr>
          <w:rFonts w:ascii="Times New Roman" w:hAnsi="Times New Roman" w:cs="Times New Roman"/>
          <w:sz w:val="24"/>
          <w:szCs w:val="24"/>
        </w:rPr>
        <w:t>.</w:t>
      </w:r>
    </w:p>
    <w:p w:rsidR="00937C71" w:rsidRPr="00BD02A8" w:rsidRDefault="00937C71" w:rsidP="00BD02A8">
      <w:pPr>
        <w:spacing w:after="0"/>
        <w:ind w:left="1480" w:right="686"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Для переименования листов книги достаточно установить указатель мыши на ярлычок листа и щелкнуть правой клавишей мыши, а затем в вызванном контекстном меню выбрать команду </w:t>
      </w:r>
      <w:r w:rsidRPr="00BD02A8">
        <w:rPr>
          <w:rFonts w:ascii="Times New Roman" w:hAnsi="Times New Roman" w:cs="Times New Roman"/>
          <w:b/>
          <w:sz w:val="24"/>
          <w:szCs w:val="24"/>
        </w:rPr>
        <w:t>Переименовать</w:t>
      </w:r>
      <w:r w:rsidRPr="00BD02A8">
        <w:rPr>
          <w:rFonts w:ascii="Times New Roman" w:hAnsi="Times New Roman" w:cs="Times New Roman"/>
          <w:sz w:val="24"/>
          <w:szCs w:val="24"/>
        </w:rPr>
        <w:t>.</w:t>
      </w:r>
    </w:p>
    <w:p w:rsidR="00937C71" w:rsidRPr="00BD02A8" w:rsidRDefault="00937C71" w:rsidP="00937C71">
      <w:pPr>
        <w:ind w:left="1560" w:right="767"/>
        <w:jc w:val="center"/>
        <w:rPr>
          <w:rFonts w:ascii="Times New Roman" w:hAnsi="Times New Roman" w:cs="Times New Roman"/>
          <w:b/>
          <w:sz w:val="24"/>
          <w:szCs w:val="24"/>
        </w:rPr>
      </w:pPr>
      <w:r w:rsidRPr="00BD02A8">
        <w:rPr>
          <w:rFonts w:ascii="Times New Roman" w:hAnsi="Times New Roman" w:cs="Times New Roman"/>
          <w:b/>
          <w:sz w:val="24"/>
          <w:szCs w:val="24"/>
        </w:rPr>
        <w:t>Образец выполнения задания:</w:t>
      </w:r>
    </w:p>
    <w:p w:rsidR="00937C71" w:rsidRPr="00BD02A8" w:rsidRDefault="00937C71" w:rsidP="00937C71">
      <w:pPr>
        <w:pStyle w:val="af"/>
        <w:spacing w:before="2" w:after="1"/>
        <w:rPr>
          <w:b/>
        </w:r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390"/>
        </w:trPr>
        <w:tc>
          <w:tcPr>
            <w:tcW w:w="3240" w:type="dxa"/>
          </w:tcPr>
          <w:p w:rsidR="00937C71" w:rsidRPr="00BD02A8" w:rsidRDefault="00937C71" w:rsidP="00937C71">
            <w:pPr>
              <w:pStyle w:val="TableParagraph"/>
              <w:spacing w:before="64"/>
              <w:ind w:left="1144" w:right="1133"/>
              <w:jc w:val="center"/>
              <w:rPr>
                <w:b/>
                <w:sz w:val="24"/>
                <w:szCs w:val="24"/>
              </w:rPr>
            </w:pPr>
            <w:r w:rsidRPr="00BD02A8">
              <w:rPr>
                <w:b/>
                <w:sz w:val="24"/>
                <w:szCs w:val="24"/>
              </w:rPr>
              <w:t>Задание</w:t>
            </w:r>
          </w:p>
        </w:tc>
        <w:tc>
          <w:tcPr>
            <w:tcW w:w="6120" w:type="dxa"/>
          </w:tcPr>
          <w:p w:rsidR="00937C71" w:rsidRPr="00BD02A8" w:rsidRDefault="00937C71" w:rsidP="00937C71">
            <w:pPr>
              <w:pStyle w:val="TableParagraph"/>
              <w:spacing w:before="64"/>
              <w:ind w:left="1329"/>
              <w:rPr>
                <w:b/>
                <w:sz w:val="24"/>
                <w:szCs w:val="24"/>
              </w:rPr>
            </w:pPr>
            <w:r w:rsidRPr="00BD02A8">
              <w:rPr>
                <w:b/>
                <w:sz w:val="24"/>
                <w:szCs w:val="24"/>
              </w:rPr>
              <w:t>Алгоритм выполнения задания</w:t>
            </w:r>
          </w:p>
        </w:tc>
      </w:tr>
      <w:tr w:rsidR="00937C71" w:rsidRPr="00BD02A8" w:rsidTr="00937C71">
        <w:trPr>
          <w:trHeight w:val="1516"/>
        </w:trPr>
        <w:tc>
          <w:tcPr>
            <w:tcW w:w="3240" w:type="dxa"/>
          </w:tcPr>
          <w:p w:rsidR="00937C71" w:rsidRPr="00BD02A8" w:rsidRDefault="00937C71" w:rsidP="00937C71">
            <w:pPr>
              <w:pStyle w:val="TableParagraph"/>
              <w:spacing w:line="237" w:lineRule="auto"/>
              <w:ind w:left="107" w:right="172"/>
              <w:rPr>
                <w:b/>
                <w:sz w:val="24"/>
                <w:szCs w:val="24"/>
                <w:lang w:val="ru-RU"/>
              </w:rPr>
            </w:pPr>
            <w:r w:rsidRPr="00BD02A8">
              <w:rPr>
                <w:sz w:val="24"/>
                <w:szCs w:val="24"/>
                <w:lang w:val="ru-RU"/>
              </w:rPr>
              <w:t xml:space="preserve">1. Создайте рабочую книгу с названием </w:t>
            </w:r>
            <w:r w:rsidRPr="00BD02A8">
              <w:rPr>
                <w:b/>
                <w:sz w:val="24"/>
                <w:szCs w:val="24"/>
                <w:lang w:val="ru-RU"/>
              </w:rPr>
              <w:t>Задание № 8.</w:t>
            </w:r>
          </w:p>
        </w:tc>
        <w:tc>
          <w:tcPr>
            <w:tcW w:w="6120" w:type="dxa"/>
          </w:tcPr>
          <w:p w:rsidR="00937C71" w:rsidRPr="00BD02A8" w:rsidRDefault="00937C71" w:rsidP="009A2CDB">
            <w:pPr>
              <w:pStyle w:val="TableParagraph"/>
              <w:numPr>
                <w:ilvl w:val="0"/>
                <w:numId w:val="180"/>
              </w:numPr>
              <w:tabs>
                <w:tab w:val="left" w:pos="468"/>
              </w:tabs>
              <w:spacing w:line="248" w:lineRule="exact"/>
              <w:ind w:hanging="361"/>
              <w:jc w:val="both"/>
              <w:rPr>
                <w:sz w:val="24"/>
                <w:szCs w:val="24"/>
              </w:rPr>
            </w:pPr>
            <w:r w:rsidRPr="00BD02A8">
              <w:rPr>
                <w:sz w:val="24"/>
                <w:szCs w:val="24"/>
              </w:rPr>
              <w:t xml:space="preserve">Запустите программу </w:t>
            </w:r>
            <w:r w:rsidRPr="00BD02A8">
              <w:rPr>
                <w:b/>
                <w:sz w:val="24"/>
                <w:szCs w:val="24"/>
              </w:rPr>
              <w:t>MS</w:t>
            </w:r>
            <w:r w:rsidRPr="00BD02A8">
              <w:rPr>
                <w:b/>
                <w:spacing w:val="-2"/>
                <w:sz w:val="24"/>
                <w:szCs w:val="24"/>
              </w:rPr>
              <w:t xml:space="preserve"> </w:t>
            </w:r>
            <w:r w:rsidRPr="00BD02A8">
              <w:rPr>
                <w:b/>
                <w:sz w:val="24"/>
                <w:szCs w:val="24"/>
              </w:rPr>
              <w:t>Excel</w:t>
            </w:r>
            <w:r w:rsidRPr="00BD02A8">
              <w:rPr>
                <w:sz w:val="24"/>
                <w:szCs w:val="24"/>
              </w:rPr>
              <w:t>.</w:t>
            </w:r>
          </w:p>
          <w:p w:rsidR="00937C71" w:rsidRPr="00BD02A8" w:rsidRDefault="00937C71" w:rsidP="009A2CDB">
            <w:pPr>
              <w:pStyle w:val="TableParagraph"/>
              <w:numPr>
                <w:ilvl w:val="0"/>
                <w:numId w:val="180"/>
              </w:numPr>
              <w:tabs>
                <w:tab w:val="left" w:pos="468"/>
              </w:tabs>
              <w:ind w:right="94"/>
              <w:jc w:val="both"/>
              <w:rPr>
                <w:sz w:val="24"/>
                <w:szCs w:val="24"/>
                <w:lang w:val="ru-RU"/>
              </w:rPr>
            </w:pPr>
            <w:r w:rsidRPr="00BD02A8">
              <w:rPr>
                <w:sz w:val="24"/>
                <w:szCs w:val="24"/>
                <w:lang w:val="ru-RU"/>
              </w:rPr>
              <w:t xml:space="preserve">Выберите пункт меню </w:t>
            </w:r>
            <w:r w:rsidRPr="00BD02A8">
              <w:rPr>
                <w:b/>
                <w:sz w:val="24"/>
                <w:szCs w:val="24"/>
                <w:lang w:val="ru-RU"/>
              </w:rPr>
              <w:t xml:space="preserve">Файл </w:t>
            </w:r>
            <w:r w:rsidRPr="00BD02A8">
              <w:rPr>
                <w:sz w:val="24"/>
                <w:szCs w:val="24"/>
                <w:lang w:val="ru-RU"/>
              </w:rPr>
              <w:t xml:space="preserve">– </w:t>
            </w:r>
            <w:r w:rsidRPr="00BD02A8">
              <w:rPr>
                <w:b/>
                <w:sz w:val="24"/>
                <w:szCs w:val="24"/>
                <w:lang w:val="ru-RU"/>
              </w:rPr>
              <w:t xml:space="preserve">Сохранить как. </w:t>
            </w:r>
            <w:r w:rsidRPr="00BD02A8">
              <w:rPr>
                <w:sz w:val="24"/>
                <w:szCs w:val="24"/>
                <w:lang w:val="ru-RU"/>
              </w:rPr>
              <w:t>Выберите папку, куда вы хотите сохранить вашу книгу, задайте имя и нажмите кнопку</w:t>
            </w:r>
            <w:r w:rsidRPr="00BD02A8">
              <w:rPr>
                <w:spacing w:val="-9"/>
                <w:sz w:val="24"/>
                <w:szCs w:val="24"/>
                <w:lang w:val="ru-RU"/>
              </w:rPr>
              <w:t xml:space="preserve"> </w:t>
            </w:r>
            <w:r w:rsidRPr="00BD02A8">
              <w:rPr>
                <w:b/>
                <w:sz w:val="24"/>
                <w:szCs w:val="24"/>
                <w:lang w:val="ru-RU"/>
              </w:rPr>
              <w:t>Сохранить</w:t>
            </w:r>
            <w:r w:rsidRPr="00BD02A8">
              <w:rPr>
                <w:sz w:val="24"/>
                <w:szCs w:val="24"/>
                <w:lang w:val="ru-RU"/>
              </w:rPr>
              <w:t>.</w:t>
            </w:r>
          </w:p>
          <w:p w:rsidR="00937C71" w:rsidRPr="00BD02A8" w:rsidRDefault="00937C71" w:rsidP="009A2CDB">
            <w:pPr>
              <w:pStyle w:val="TableParagraph"/>
              <w:numPr>
                <w:ilvl w:val="0"/>
                <w:numId w:val="180"/>
              </w:numPr>
              <w:tabs>
                <w:tab w:val="left" w:pos="468"/>
              </w:tabs>
              <w:spacing w:line="252" w:lineRule="exact"/>
              <w:ind w:hanging="361"/>
              <w:jc w:val="both"/>
              <w:rPr>
                <w:b/>
                <w:sz w:val="24"/>
                <w:szCs w:val="24"/>
                <w:lang w:val="ru-RU"/>
              </w:rPr>
            </w:pPr>
            <w:r w:rsidRPr="00BD02A8">
              <w:rPr>
                <w:sz w:val="24"/>
                <w:szCs w:val="24"/>
                <w:lang w:val="ru-RU"/>
              </w:rPr>
              <w:t xml:space="preserve">Ваша книга теперь имеет имя </w:t>
            </w:r>
            <w:r w:rsidRPr="00BD02A8">
              <w:rPr>
                <w:b/>
                <w:sz w:val="24"/>
                <w:szCs w:val="24"/>
                <w:lang w:val="ru-RU"/>
              </w:rPr>
              <w:t>Задание</w:t>
            </w:r>
            <w:r w:rsidRPr="00BD02A8">
              <w:rPr>
                <w:b/>
                <w:spacing w:val="-5"/>
                <w:sz w:val="24"/>
                <w:szCs w:val="24"/>
                <w:lang w:val="ru-RU"/>
              </w:rPr>
              <w:t xml:space="preserve"> </w:t>
            </w:r>
            <w:r w:rsidRPr="00BD02A8">
              <w:rPr>
                <w:b/>
                <w:sz w:val="24"/>
                <w:szCs w:val="24"/>
                <w:lang w:val="ru-RU"/>
              </w:rPr>
              <w:t>№13.</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677"/>
              <w:rPr>
                <w:sz w:val="24"/>
                <w:szCs w:val="24"/>
              </w:rPr>
            </w:pPr>
            <w:r w:rsidRPr="00BD02A8">
              <w:rPr>
                <w:sz w:val="24"/>
                <w:szCs w:val="24"/>
              </w:rPr>
              <w:t>2. Переименуйте листы вашей книги.</w:t>
            </w:r>
          </w:p>
        </w:tc>
        <w:tc>
          <w:tcPr>
            <w:tcW w:w="6120" w:type="dxa"/>
          </w:tcPr>
          <w:p w:rsidR="00937C71" w:rsidRPr="00BD02A8" w:rsidRDefault="00937C71" w:rsidP="009A2CDB">
            <w:pPr>
              <w:pStyle w:val="TableParagraph"/>
              <w:numPr>
                <w:ilvl w:val="0"/>
                <w:numId w:val="179"/>
              </w:numPr>
              <w:tabs>
                <w:tab w:val="left" w:pos="468"/>
              </w:tabs>
              <w:ind w:right="96"/>
              <w:rPr>
                <w:sz w:val="24"/>
                <w:szCs w:val="24"/>
                <w:lang w:val="ru-RU"/>
              </w:rPr>
            </w:pPr>
            <w:r w:rsidRPr="00BD02A8">
              <w:rPr>
                <w:sz w:val="24"/>
                <w:szCs w:val="24"/>
                <w:lang w:val="ru-RU"/>
              </w:rPr>
              <w:t>По имени листа щелкните правой кнопкой мыши и из контекстного меню выберите пункт</w:t>
            </w:r>
            <w:r w:rsidRPr="00BD02A8">
              <w:rPr>
                <w:spacing w:val="-16"/>
                <w:sz w:val="24"/>
                <w:szCs w:val="24"/>
                <w:lang w:val="ru-RU"/>
              </w:rPr>
              <w:t xml:space="preserve"> </w:t>
            </w:r>
            <w:r w:rsidRPr="00BD02A8">
              <w:rPr>
                <w:b/>
                <w:sz w:val="24"/>
                <w:szCs w:val="24"/>
                <w:lang w:val="ru-RU"/>
              </w:rPr>
              <w:t>Переименовать</w:t>
            </w:r>
            <w:r w:rsidRPr="00BD02A8">
              <w:rPr>
                <w:sz w:val="24"/>
                <w:szCs w:val="24"/>
                <w:lang w:val="ru-RU"/>
              </w:rPr>
              <w:t>.</w:t>
            </w:r>
          </w:p>
          <w:p w:rsidR="00937C71" w:rsidRPr="00BD02A8" w:rsidRDefault="00937C71" w:rsidP="009A2CDB">
            <w:pPr>
              <w:pStyle w:val="TableParagraph"/>
              <w:numPr>
                <w:ilvl w:val="0"/>
                <w:numId w:val="179"/>
              </w:numPr>
              <w:tabs>
                <w:tab w:val="left" w:pos="468"/>
              </w:tabs>
              <w:ind w:hanging="361"/>
              <w:rPr>
                <w:sz w:val="24"/>
                <w:szCs w:val="24"/>
              </w:rPr>
            </w:pPr>
            <w:r w:rsidRPr="00BD02A8">
              <w:rPr>
                <w:sz w:val="24"/>
                <w:szCs w:val="24"/>
              </w:rPr>
              <w:t>Переименуйте листы вашей</w:t>
            </w:r>
            <w:r w:rsidRPr="00BD02A8">
              <w:rPr>
                <w:spacing w:val="-1"/>
                <w:sz w:val="24"/>
                <w:szCs w:val="24"/>
              </w:rPr>
              <w:t xml:space="preserve"> </w:t>
            </w:r>
            <w:r w:rsidRPr="00BD02A8">
              <w:rPr>
                <w:sz w:val="24"/>
                <w:szCs w:val="24"/>
              </w:rPr>
              <w:t>книги.</w:t>
            </w:r>
          </w:p>
        </w:tc>
      </w:tr>
      <w:tr w:rsidR="00937C71" w:rsidRPr="00BD02A8" w:rsidTr="00937C71">
        <w:trPr>
          <w:trHeight w:val="506"/>
        </w:trPr>
        <w:tc>
          <w:tcPr>
            <w:tcW w:w="3240" w:type="dxa"/>
          </w:tcPr>
          <w:p w:rsidR="00937C71" w:rsidRPr="00BD02A8" w:rsidRDefault="00937C71" w:rsidP="00937C71">
            <w:pPr>
              <w:pStyle w:val="TableParagraph"/>
              <w:spacing w:line="254" w:lineRule="exact"/>
              <w:ind w:left="107" w:right="437"/>
              <w:rPr>
                <w:sz w:val="24"/>
                <w:szCs w:val="24"/>
                <w:lang w:val="ru-RU"/>
              </w:rPr>
            </w:pPr>
            <w:r w:rsidRPr="00BD02A8">
              <w:rPr>
                <w:sz w:val="24"/>
                <w:szCs w:val="24"/>
                <w:lang w:val="ru-RU"/>
              </w:rPr>
              <w:t>3. Добавьте листы в вашу книгу.</w:t>
            </w:r>
          </w:p>
        </w:tc>
        <w:tc>
          <w:tcPr>
            <w:tcW w:w="6120" w:type="dxa"/>
          </w:tcPr>
          <w:p w:rsidR="00937C71" w:rsidRPr="00BD02A8" w:rsidRDefault="00937C71" w:rsidP="00937C71">
            <w:pPr>
              <w:pStyle w:val="TableParagraph"/>
              <w:spacing w:line="248" w:lineRule="exact"/>
              <w:ind w:left="182"/>
              <w:rPr>
                <w:sz w:val="24"/>
                <w:szCs w:val="24"/>
                <w:lang w:val="ru-RU"/>
              </w:rPr>
            </w:pPr>
            <w:r w:rsidRPr="00BD02A8">
              <w:rPr>
                <w:sz w:val="24"/>
                <w:szCs w:val="24"/>
                <w:lang w:val="ru-RU"/>
              </w:rPr>
              <w:t xml:space="preserve">1. Выберите пункт меню </w:t>
            </w:r>
            <w:r w:rsidRPr="00BD02A8">
              <w:rPr>
                <w:b/>
                <w:sz w:val="24"/>
                <w:szCs w:val="24"/>
                <w:lang w:val="ru-RU"/>
              </w:rPr>
              <w:t>Вставка – Лист</w:t>
            </w:r>
            <w:r w:rsidRPr="00BD02A8">
              <w:rPr>
                <w:sz w:val="24"/>
                <w:szCs w:val="24"/>
                <w:lang w:val="ru-RU"/>
              </w:rPr>
              <w:t>.</w:t>
            </w:r>
          </w:p>
        </w:tc>
      </w:tr>
      <w:tr w:rsidR="00937C71" w:rsidRPr="00BD02A8" w:rsidTr="00937C71">
        <w:trPr>
          <w:trHeight w:val="1262"/>
        </w:trPr>
        <w:tc>
          <w:tcPr>
            <w:tcW w:w="3240" w:type="dxa"/>
          </w:tcPr>
          <w:p w:rsidR="00937C71" w:rsidRPr="00BD02A8" w:rsidRDefault="00937C71" w:rsidP="00937C71">
            <w:pPr>
              <w:pStyle w:val="TableParagraph"/>
              <w:spacing w:line="242" w:lineRule="auto"/>
              <w:ind w:left="107" w:right="363"/>
              <w:rPr>
                <w:sz w:val="24"/>
                <w:lang w:val="ru-RU"/>
              </w:rPr>
            </w:pPr>
            <w:r w:rsidRPr="00BD02A8">
              <w:rPr>
                <w:sz w:val="24"/>
                <w:lang w:val="ru-RU"/>
              </w:rPr>
              <w:t>4. Создайте и рассчитайте таблицу (Приложение).</w:t>
            </w:r>
          </w:p>
        </w:tc>
        <w:tc>
          <w:tcPr>
            <w:tcW w:w="6120" w:type="dxa"/>
          </w:tcPr>
          <w:p w:rsidR="00937C71" w:rsidRPr="00BD02A8" w:rsidRDefault="00937C71" w:rsidP="009A2CDB">
            <w:pPr>
              <w:pStyle w:val="TableParagraph"/>
              <w:numPr>
                <w:ilvl w:val="0"/>
                <w:numId w:val="178"/>
              </w:numPr>
              <w:tabs>
                <w:tab w:val="left" w:pos="468"/>
              </w:tabs>
              <w:ind w:right="93"/>
              <w:jc w:val="both"/>
              <w:rPr>
                <w:b/>
                <w:sz w:val="24"/>
              </w:rPr>
            </w:pPr>
            <w:r w:rsidRPr="00BD02A8">
              <w:rPr>
                <w:sz w:val="24"/>
                <w:lang w:val="ru-RU"/>
              </w:rPr>
              <w:t xml:space="preserve">Поставьте курсор в ячейку </w:t>
            </w:r>
            <w:r w:rsidRPr="00BD02A8">
              <w:rPr>
                <w:b/>
                <w:sz w:val="24"/>
                <w:lang w:val="ru-RU"/>
              </w:rPr>
              <w:t xml:space="preserve">В2 </w:t>
            </w:r>
            <w:r w:rsidRPr="00BD02A8">
              <w:rPr>
                <w:sz w:val="24"/>
                <w:lang w:val="ru-RU"/>
              </w:rPr>
              <w:t xml:space="preserve">и введите название таблицы. После нажатия </w:t>
            </w:r>
            <w:r w:rsidRPr="00BD02A8">
              <w:rPr>
                <w:b/>
                <w:sz w:val="24"/>
              </w:rPr>
              <w:t>Enter</w:t>
            </w:r>
            <w:r w:rsidRPr="00BD02A8">
              <w:rPr>
                <w:b/>
                <w:sz w:val="24"/>
                <w:lang w:val="ru-RU"/>
              </w:rPr>
              <w:t xml:space="preserve"> </w:t>
            </w:r>
            <w:r w:rsidRPr="00BD02A8">
              <w:rPr>
                <w:sz w:val="24"/>
                <w:lang w:val="ru-RU"/>
              </w:rPr>
              <w:t>вы можете отформатировать запись при помощи меню</w:t>
            </w:r>
            <w:r w:rsidRPr="00BD02A8">
              <w:rPr>
                <w:spacing w:val="35"/>
                <w:sz w:val="24"/>
                <w:lang w:val="ru-RU"/>
              </w:rPr>
              <w:t xml:space="preserve"> </w:t>
            </w:r>
            <w:r w:rsidRPr="00BD02A8">
              <w:rPr>
                <w:b/>
                <w:sz w:val="24"/>
              </w:rPr>
              <w:t>Формат</w:t>
            </w:r>
          </w:p>
          <w:p w:rsidR="00937C71" w:rsidRPr="00BD02A8" w:rsidRDefault="00937C71" w:rsidP="00937C71">
            <w:pPr>
              <w:pStyle w:val="TableParagraph"/>
              <w:spacing w:line="252" w:lineRule="exact"/>
              <w:ind w:left="467"/>
              <w:jc w:val="both"/>
              <w:rPr>
                <w:b/>
                <w:sz w:val="24"/>
              </w:rPr>
            </w:pPr>
            <w:r w:rsidRPr="00BD02A8">
              <w:rPr>
                <w:b/>
                <w:sz w:val="24"/>
              </w:rPr>
              <w:t>– Ячейки – Шрифт.</w:t>
            </w:r>
          </w:p>
          <w:p w:rsidR="00937C71" w:rsidRPr="00BD02A8" w:rsidRDefault="00937C71" w:rsidP="009A2CDB">
            <w:pPr>
              <w:pStyle w:val="TableParagraph"/>
              <w:numPr>
                <w:ilvl w:val="0"/>
                <w:numId w:val="178"/>
              </w:numPr>
              <w:tabs>
                <w:tab w:val="left" w:pos="468"/>
              </w:tabs>
              <w:spacing w:line="234" w:lineRule="exact"/>
              <w:ind w:hanging="361"/>
              <w:jc w:val="both"/>
              <w:rPr>
                <w:sz w:val="24"/>
                <w:lang w:val="ru-RU"/>
              </w:rPr>
            </w:pPr>
            <w:r w:rsidRPr="00BD02A8">
              <w:rPr>
                <w:sz w:val="24"/>
                <w:lang w:val="ru-RU"/>
              </w:rPr>
              <w:t>Введите все данные таблицы. Для столбца</w:t>
            </w:r>
            <w:r w:rsidRPr="00BD02A8">
              <w:rPr>
                <w:spacing w:val="36"/>
                <w:sz w:val="24"/>
                <w:lang w:val="ru-RU"/>
              </w:rPr>
              <w:t xml:space="preserve"> </w:t>
            </w:r>
            <w:r w:rsidRPr="00BD02A8">
              <w:rPr>
                <w:sz w:val="24"/>
                <w:lang w:val="ru-RU"/>
              </w:rPr>
              <w:t>с</w:t>
            </w:r>
          </w:p>
        </w:tc>
      </w:tr>
    </w:tbl>
    <w:p w:rsidR="00937C71" w:rsidRPr="00BD02A8" w:rsidRDefault="00937C71" w:rsidP="00937C71">
      <w:pPr>
        <w:spacing w:line="234" w:lineRule="exact"/>
        <w:jc w:val="both"/>
        <w:rPr>
          <w:rFonts w:ascii="Times New Roman" w:hAnsi="Times New Roman" w:cs="Times New Roman"/>
          <w:sz w:val="24"/>
        </w:rPr>
        <w:sectPr w:rsidR="00937C71" w:rsidRPr="00BD02A8">
          <w:pgSz w:w="11910" w:h="16840"/>
          <w:pgMar w:top="560" w:right="160" w:bottom="1280" w:left="220" w:header="0" w:footer="1067" w:gutter="0"/>
          <w:cols w:space="720"/>
        </w:sect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1516"/>
        </w:trPr>
        <w:tc>
          <w:tcPr>
            <w:tcW w:w="3240" w:type="dxa"/>
          </w:tcPr>
          <w:p w:rsidR="00937C71" w:rsidRPr="00BD02A8" w:rsidRDefault="00937C71" w:rsidP="00937C71">
            <w:pPr>
              <w:pStyle w:val="TableParagraph"/>
              <w:rPr>
                <w:sz w:val="24"/>
                <w:lang w:val="ru-RU"/>
              </w:rPr>
            </w:pPr>
          </w:p>
        </w:tc>
        <w:tc>
          <w:tcPr>
            <w:tcW w:w="6120" w:type="dxa"/>
          </w:tcPr>
          <w:p w:rsidR="00937C71" w:rsidRPr="00BD02A8" w:rsidRDefault="00937C71" w:rsidP="00937C71">
            <w:pPr>
              <w:pStyle w:val="TableParagraph"/>
              <w:ind w:left="467" w:right="95"/>
              <w:jc w:val="both"/>
              <w:rPr>
                <w:sz w:val="24"/>
                <w:lang w:val="ru-RU"/>
              </w:rPr>
            </w:pPr>
            <w:r w:rsidRPr="00BD02A8">
              <w:rPr>
                <w:sz w:val="24"/>
                <w:lang w:val="ru-RU"/>
              </w:rPr>
              <w:t>указанием цены выберите формат ячейки числовой с двумя десятичными знаками.</w:t>
            </w:r>
          </w:p>
          <w:p w:rsidR="00937C71" w:rsidRPr="00BD02A8" w:rsidRDefault="00937C71" w:rsidP="00937C71">
            <w:pPr>
              <w:pStyle w:val="TableParagraph"/>
              <w:ind w:left="107" w:right="95"/>
              <w:jc w:val="both"/>
              <w:rPr>
                <w:sz w:val="24"/>
                <w:lang w:val="ru-RU"/>
              </w:rPr>
            </w:pPr>
            <w:r w:rsidRPr="00BD02A8">
              <w:rPr>
                <w:sz w:val="24"/>
                <w:lang w:val="ru-RU"/>
              </w:rPr>
              <w:t xml:space="preserve">3. В поле </w:t>
            </w:r>
            <w:r w:rsidRPr="00BD02A8">
              <w:rPr>
                <w:b/>
                <w:sz w:val="24"/>
                <w:lang w:val="ru-RU"/>
              </w:rPr>
              <w:t xml:space="preserve">Сумма </w:t>
            </w:r>
            <w:r w:rsidRPr="00BD02A8">
              <w:rPr>
                <w:sz w:val="24"/>
                <w:lang w:val="ru-RU"/>
              </w:rPr>
              <w:t>поставьте курсор, затем знак =. Мышкой укажите на ячейку с количеством, поставьте знак</w:t>
            </w:r>
            <w:r w:rsidRPr="00BD02A8">
              <w:rPr>
                <w:spacing w:val="12"/>
                <w:sz w:val="24"/>
                <w:lang w:val="ru-RU"/>
              </w:rPr>
              <w:t xml:space="preserve"> </w:t>
            </w:r>
            <w:r w:rsidRPr="00BD02A8">
              <w:rPr>
                <w:sz w:val="24"/>
                <w:lang w:val="ru-RU"/>
              </w:rPr>
              <w:t>*</w:t>
            </w:r>
            <w:r w:rsidRPr="00BD02A8">
              <w:rPr>
                <w:spacing w:val="14"/>
                <w:sz w:val="24"/>
                <w:lang w:val="ru-RU"/>
              </w:rPr>
              <w:t xml:space="preserve"> </w:t>
            </w:r>
            <w:r w:rsidRPr="00BD02A8">
              <w:rPr>
                <w:sz w:val="24"/>
                <w:lang w:val="ru-RU"/>
              </w:rPr>
              <w:t>и</w:t>
            </w:r>
            <w:r w:rsidRPr="00BD02A8">
              <w:rPr>
                <w:spacing w:val="12"/>
                <w:sz w:val="24"/>
                <w:lang w:val="ru-RU"/>
              </w:rPr>
              <w:t xml:space="preserve"> </w:t>
            </w:r>
            <w:r w:rsidRPr="00BD02A8">
              <w:rPr>
                <w:sz w:val="24"/>
                <w:lang w:val="ru-RU"/>
              </w:rPr>
              <w:t>укажите</w:t>
            </w:r>
            <w:r w:rsidRPr="00BD02A8">
              <w:rPr>
                <w:spacing w:val="13"/>
                <w:sz w:val="24"/>
                <w:lang w:val="ru-RU"/>
              </w:rPr>
              <w:t xml:space="preserve"> </w:t>
            </w:r>
            <w:r w:rsidRPr="00BD02A8">
              <w:rPr>
                <w:sz w:val="24"/>
                <w:lang w:val="ru-RU"/>
              </w:rPr>
              <w:t>на</w:t>
            </w:r>
            <w:r w:rsidRPr="00BD02A8">
              <w:rPr>
                <w:spacing w:val="13"/>
                <w:sz w:val="24"/>
                <w:lang w:val="ru-RU"/>
              </w:rPr>
              <w:t xml:space="preserve"> </w:t>
            </w:r>
            <w:r w:rsidRPr="00BD02A8">
              <w:rPr>
                <w:sz w:val="24"/>
                <w:lang w:val="ru-RU"/>
              </w:rPr>
              <w:t>ячейку</w:t>
            </w:r>
            <w:r w:rsidRPr="00BD02A8">
              <w:rPr>
                <w:spacing w:val="11"/>
                <w:sz w:val="24"/>
                <w:lang w:val="ru-RU"/>
              </w:rPr>
              <w:t xml:space="preserve"> </w:t>
            </w:r>
            <w:r w:rsidRPr="00BD02A8">
              <w:rPr>
                <w:sz w:val="24"/>
                <w:lang w:val="ru-RU"/>
              </w:rPr>
              <w:t>с</w:t>
            </w:r>
            <w:r w:rsidRPr="00BD02A8">
              <w:rPr>
                <w:spacing w:val="13"/>
                <w:sz w:val="24"/>
                <w:lang w:val="ru-RU"/>
              </w:rPr>
              <w:t xml:space="preserve"> </w:t>
            </w:r>
            <w:r w:rsidRPr="00BD02A8">
              <w:rPr>
                <w:sz w:val="24"/>
                <w:lang w:val="ru-RU"/>
              </w:rPr>
              <w:t>ценой,</w:t>
            </w:r>
            <w:r w:rsidRPr="00BD02A8">
              <w:rPr>
                <w:spacing w:val="14"/>
                <w:sz w:val="24"/>
                <w:lang w:val="ru-RU"/>
              </w:rPr>
              <w:t xml:space="preserve"> </w:t>
            </w:r>
            <w:r w:rsidRPr="00BD02A8">
              <w:rPr>
                <w:sz w:val="24"/>
                <w:lang w:val="ru-RU"/>
              </w:rPr>
              <w:t>затем</w:t>
            </w:r>
            <w:r w:rsidRPr="00BD02A8">
              <w:rPr>
                <w:spacing w:val="12"/>
                <w:sz w:val="24"/>
                <w:lang w:val="ru-RU"/>
              </w:rPr>
              <w:t xml:space="preserve"> </w:t>
            </w:r>
            <w:r w:rsidRPr="00BD02A8">
              <w:rPr>
                <w:sz w:val="24"/>
                <w:lang w:val="ru-RU"/>
              </w:rPr>
              <w:t>нажмите</w:t>
            </w:r>
          </w:p>
          <w:p w:rsidR="00937C71" w:rsidRPr="00BD02A8" w:rsidRDefault="00937C71" w:rsidP="00937C71">
            <w:pPr>
              <w:pStyle w:val="TableParagraph"/>
              <w:spacing w:line="246" w:lineRule="exact"/>
              <w:ind w:left="107"/>
              <w:rPr>
                <w:sz w:val="24"/>
              </w:rPr>
            </w:pPr>
            <w:r w:rsidRPr="00BD02A8">
              <w:rPr>
                <w:b/>
                <w:sz w:val="24"/>
              </w:rPr>
              <w:t>Enter</w:t>
            </w:r>
            <w:r w:rsidRPr="00BD02A8">
              <w:rPr>
                <w:sz w:val="24"/>
              </w:rPr>
              <w:t>.</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85"/>
              <w:rPr>
                <w:sz w:val="24"/>
                <w:lang w:val="ru-RU"/>
              </w:rPr>
            </w:pPr>
            <w:r w:rsidRPr="00BD02A8">
              <w:rPr>
                <w:sz w:val="24"/>
                <w:lang w:val="ru-RU"/>
              </w:rPr>
              <w:t>5. Оформите ваше задание в виде таблицы.</w:t>
            </w:r>
          </w:p>
        </w:tc>
        <w:tc>
          <w:tcPr>
            <w:tcW w:w="6120" w:type="dxa"/>
          </w:tcPr>
          <w:p w:rsidR="00937C71" w:rsidRPr="00BD02A8" w:rsidRDefault="00937C71" w:rsidP="009A2CDB">
            <w:pPr>
              <w:pStyle w:val="TableParagraph"/>
              <w:numPr>
                <w:ilvl w:val="0"/>
                <w:numId w:val="177"/>
              </w:numPr>
              <w:tabs>
                <w:tab w:val="left" w:pos="468"/>
              </w:tabs>
              <w:spacing w:line="240" w:lineRule="exact"/>
              <w:ind w:hanging="361"/>
              <w:rPr>
                <w:sz w:val="24"/>
              </w:rPr>
            </w:pPr>
            <w:r w:rsidRPr="00BD02A8">
              <w:rPr>
                <w:sz w:val="24"/>
              </w:rPr>
              <w:t>Выделите вашу</w:t>
            </w:r>
            <w:r w:rsidRPr="00BD02A8">
              <w:rPr>
                <w:spacing w:val="-5"/>
                <w:sz w:val="24"/>
              </w:rPr>
              <w:t xml:space="preserve"> </w:t>
            </w:r>
            <w:r w:rsidRPr="00BD02A8">
              <w:rPr>
                <w:sz w:val="24"/>
              </w:rPr>
              <w:t>таблицу.</w:t>
            </w:r>
          </w:p>
          <w:p w:rsidR="00937C71" w:rsidRPr="00BD02A8" w:rsidRDefault="00937C71" w:rsidP="009A2CDB">
            <w:pPr>
              <w:pStyle w:val="TableParagraph"/>
              <w:numPr>
                <w:ilvl w:val="0"/>
                <w:numId w:val="177"/>
              </w:numPr>
              <w:tabs>
                <w:tab w:val="left" w:pos="527"/>
                <w:tab w:val="left" w:pos="528"/>
              </w:tabs>
              <w:ind w:right="95"/>
              <w:rPr>
                <w:sz w:val="24"/>
                <w:lang w:val="ru-RU"/>
              </w:rPr>
            </w:pPr>
            <w:r w:rsidRPr="00BD02A8">
              <w:rPr>
                <w:sz w:val="24"/>
                <w:lang w:val="ru-RU"/>
              </w:rPr>
              <w:tab/>
              <w:t xml:space="preserve">Выберите меню </w:t>
            </w:r>
            <w:r w:rsidRPr="00BD02A8">
              <w:rPr>
                <w:b/>
                <w:sz w:val="24"/>
                <w:lang w:val="ru-RU"/>
              </w:rPr>
              <w:t>Формат – Ячейки – Граница</w:t>
            </w:r>
            <w:r w:rsidRPr="00BD02A8">
              <w:rPr>
                <w:sz w:val="24"/>
                <w:lang w:val="ru-RU"/>
              </w:rPr>
              <w:t>. Задайте внешние и внутренние</w:t>
            </w:r>
            <w:r w:rsidRPr="00BD02A8">
              <w:rPr>
                <w:spacing w:val="-9"/>
                <w:sz w:val="24"/>
                <w:lang w:val="ru-RU"/>
              </w:rPr>
              <w:t xml:space="preserve"> </w:t>
            </w:r>
            <w:r w:rsidRPr="00BD02A8">
              <w:rPr>
                <w:sz w:val="24"/>
                <w:lang w:val="ru-RU"/>
              </w:rPr>
              <w:t>границы.</w:t>
            </w:r>
          </w:p>
        </w:tc>
      </w:tr>
    </w:tbl>
    <w:p w:rsidR="00937C71" w:rsidRDefault="00937C71" w:rsidP="00937C71">
      <w:pPr>
        <w:pStyle w:val="af"/>
        <w:spacing w:before="8"/>
        <w:rPr>
          <w:rFonts w:ascii="Arial"/>
          <w:b/>
          <w:sz w:val="12"/>
        </w:rPr>
      </w:pPr>
    </w:p>
    <w:p w:rsidR="00937C71" w:rsidRDefault="00937C71" w:rsidP="00937C71">
      <w:pPr>
        <w:pStyle w:val="af"/>
        <w:rPr>
          <w:rFonts w:ascii="Arial"/>
          <w:sz w:val="22"/>
        </w:rPr>
      </w:pPr>
    </w:p>
    <w:p w:rsidR="00937C71" w:rsidRDefault="00937C71" w:rsidP="00937C71">
      <w:pPr>
        <w:pStyle w:val="Heading2"/>
        <w:spacing w:line="321" w:lineRule="exact"/>
        <w:ind w:left="1560" w:right="768"/>
        <w:jc w:val="center"/>
        <w:rPr>
          <w:rFonts w:ascii="Arial" w:hAnsi="Arial"/>
        </w:rPr>
      </w:pPr>
      <w:r>
        <w:rPr>
          <w:rFonts w:ascii="Arial" w:hAnsi="Arial"/>
        </w:rPr>
        <w:t>Практическая работа № 9</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Тема</w:t>
      </w:r>
      <w:r w:rsidRPr="00BD02A8">
        <w:rPr>
          <w:rFonts w:ascii="Times New Roman" w:hAnsi="Times New Roman" w:cs="Times New Roman"/>
          <w:sz w:val="24"/>
        </w:rPr>
        <w:t>: Редактирование данных в Excel.</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 xml:space="preserve">Цель: </w:t>
      </w:r>
      <w:r w:rsidRPr="00BD02A8">
        <w:rPr>
          <w:rFonts w:ascii="Times New Roman" w:hAnsi="Times New Roman" w:cs="Times New Roman"/>
          <w:sz w:val="24"/>
        </w:rPr>
        <w:t>освоить приемы редактирования данных в среде Excel.</w:t>
      </w:r>
    </w:p>
    <w:p w:rsidR="00937C71" w:rsidRPr="00BD02A8" w:rsidRDefault="00937C71" w:rsidP="00937C71">
      <w:pPr>
        <w:spacing w:line="252" w:lineRule="exact"/>
        <w:ind w:left="1482"/>
        <w:rPr>
          <w:rFonts w:ascii="Times New Roman" w:hAnsi="Times New Roman" w:cs="Times New Roman"/>
          <w:sz w:val="24"/>
        </w:rPr>
      </w:pPr>
      <w:r w:rsidRPr="00BD02A8">
        <w:rPr>
          <w:rFonts w:ascii="Times New Roman" w:hAnsi="Times New Roman" w:cs="Times New Roman"/>
          <w:b/>
          <w:sz w:val="24"/>
        </w:rPr>
        <w:t xml:space="preserve">Программное обеспечение: </w:t>
      </w:r>
      <w:r w:rsidRPr="00BD02A8">
        <w:rPr>
          <w:rFonts w:ascii="Times New Roman" w:hAnsi="Times New Roman" w:cs="Times New Roman"/>
          <w:sz w:val="24"/>
        </w:rPr>
        <w:t>ОС Windows; электронные таблицы Excel.</w:t>
      </w:r>
    </w:p>
    <w:p w:rsidR="00937C71" w:rsidRPr="00BD02A8" w:rsidRDefault="00937C71" w:rsidP="00937C71">
      <w:pPr>
        <w:pStyle w:val="af"/>
      </w:pPr>
    </w:p>
    <w:p w:rsidR="00937C71" w:rsidRPr="00BD02A8" w:rsidRDefault="00937C71" w:rsidP="00937C71">
      <w:pPr>
        <w:ind w:left="1560" w:right="768"/>
        <w:jc w:val="center"/>
        <w:rPr>
          <w:rFonts w:ascii="Times New Roman" w:hAnsi="Times New Roman" w:cs="Times New Roman"/>
          <w:b/>
          <w:sz w:val="24"/>
        </w:rPr>
      </w:pPr>
      <w:r w:rsidRPr="00BD02A8">
        <w:rPr>
          <w:rFonts w:ascii="Times New Roman" w:hAnsi="Times New Roman" w:cs="Times New Roman"/>
          <w:b/>
          <w:sz w:val="24"/>
        </w:rPr>
        <w:t>Теоретическая часть:</w:t>
      </w:r>
    </w:p>
    <w:p w:rsidR="00937C71" w:rsidRPr="00BD02A8" w:rsidRDefault="00937C71" w:rsidP="00937C71">
      <w:pPr>
        <w:pStyle w:val="af"/>
        <w:spacing w:before="3"/>
        <w:rPr>
          <w:b/>
        </w:rPr>
      </w:pPr>
    </w:p>
    <w:p w:rsidR="00937C71" w:rsidRPr="00BD02A8" w:rsidRDefault="00937C71" w:rsidP="00937C71">
      <w:pPr>
        <w:ind w:left="1482" w:right="687" w:firstLine="720"/>
        <w:jc w:val="both"/>
        <w:rPr>
          <w:rFonts w:ascii="Times New Roman" w:hAnsi="Times New Roman" w:cs="Times New Roman"/>
          <w:sz w:val="24"/>
        </w:rPr>
      </w:pPr>
      <w:r w:rsidRPr="00BD02A8">
        <w:rPr>
          <w:rFonts w:ascii="Times New Roman" w:hAnsi="Times New Roman" w:cs="Times New Roman"/>
          <w:sz w:val="24"/>
        </w:rPr>
        <w:t xml:space="preserve">Представление данных в виде прямоугольных таблиц является удобным и привычным. В виде таблиц можно оформлять деловые документы: счета, накладные, ведомости и прочее. Для работы с табличными данными предназначены современные программы, называемые </w:t>
      </w:r>
      <w:r w:rsidRPr="00BD02A8">
        <w:rPr>
          <w:rFonts w:ascii="Times New Roman" w:hAnsi="Times New Roman" w:cs="Times New Roman"/>
          <w:b/>
          <w:i/>
          <w:sz w:val="24"/>
        </w:rPr>
        <w:t>электронными таблицами (Excel)</w:t>
      </w:r>
      <w:r w:rsidRPr="00BD02A8">
        <w:rPr>
          <w:rFonts w:ascii="Times New Roman" w:hAnsi="Times New Roman" w:cs="Times New Roman"/>
          <w:sz w:val="24"/>
        </w:rPr>
        <w:t>.</w:t>
      </w:r>
    </w:p>
    <w:p w:rsidR="00937C71" w:rsidRPr="00BD02A8" w:rsidRDefault="00937C71" w:rsidP="00937C71">
      <w:pPr>
        <w:spacing w:before="1"/>
        <w:ind w:left="1482" w:right="686" w:firstLine="720"/>
        <w:jc w:val="both"/>
        <w:rPr>
          <w:rFonts w:ascii="Times New Roman" w:hAnsi="Times New Roman" w:cs="Times New Roman"/>
          <w:sz w:val="24"/>
        </w:rPr>
      </w:pPr>
      <w:r w:rsidRPr="00BD02A8">
        <w:rPr>
          <w:rFonts w:ascii="Times New Roman" w:hAnsi="Times New Roman" w:cs="Times New Roman"/>
          <w:sz w:val="24"/>
        </w:rPr>
        <w:t>Все данные таблицы размещаются в ячейках. Содержимым ячейки может быть текст, числовое значение или формула.</w:t>
      </w:r>
    </w:p>
    <w:p w:rsidR="00937C71" w:rsidRPr="00BD02A8" w:rsidRDefault="00937C71" w:rsidP="00937C71">
      <w:pPr>
        <w:ind w:left="1482" w:right="684" w:firstLine="720"/>
        <w:jc w:val="both"/>
        <w:rPr>
          <w:rFonts w:ascii="Times New Roman" w:hAnsi="Times New Roman" w:cs="Times New Roman"/>
          <w:sz w:val="24"/>
        </w:rPr>
      </w:pPr>
      <w:r w:rsidRPr="00BD02A8">
        <w:rPr>
          <w:rFonts w:ascii="Times New Roman" w:hAnsi="Times New Roman" w:cs="Times New Roman"/>
          <w:sz w:val="24"/>
        </w:rPr>
        <w:t>Вводить данные в электронные таблицы можно с помощью автозаполнения, а также используя другие приемы вставки строк и столбцов или приемы удаления строк, столбцов и ячеек. Текст и числа рассматриваются как константы. Изменить их можно только путем редактирования соответствующих ячеек. Формулы же автоматически пересчитывают свои значения, как только хотя бы один их операнд был изменен.</w:t>
      </w:r>
    </w:p>
    <w:p w:rsidR="00937C71" w:rsidRPr="00BD02A8" w:rsidRDefault="00937C71" w:rsidP="00BD02A8">
      <w:pPr>
        <w:ind w:left="1482" w:right="683" w:firstLine="720"/>
        <w:jc w:val="both"/>
        <w:rPr>
          <w:rFonts w:ascii="Times New Roman" w:hAnsi="Times New Roman" w:cs="Times New Roman"/>
          <w:sz w:val="24"/>
        </w:rPr>
      </w:pPr>
      <w:r w:rsidRPr="00BD02A8">
        <w:rPr>
          <w:rFonts w:ascii="Times New Roman" w:hAnsi="Times New Roman" w:cs="Times New Roman"/>
          <w:sz w:val="24"/>
        </w:rPr>
        <w:t xml:space="preserve">В Excel операции перемещения и копирования данных осуществляется с помощью </w:t>
      </w:r>
      <w:r w:rsidRPr="00BD02A8">
        <w:rPr>
          <w:rFonts w:ascii="Times New Roman" w:hAnsi="Times New Roman" w:cs="Times New Roman"/>
          <w:b/>
          <w:sz w:val="24"/>
        </w:rPr>
        <w:t xml:space="preserve">Drag-and Drop („перетащить и бросить”) </w:t>
      </w:r>
      <w:r w:rsidRPr="00BD02A8">
        <w:rPr>
          <w:rFonts w:ascii="Times New Roman" w:hAnsi="Times New Roman" w:cs="Times New Roman"/>
          <w:sz w:val="24"/>
        </w:rPr>
        <w:t xml:space="preserve">и буфера обмена. Для копирования в Excel используется </w:t>
      </w:r>
      <w:r w:rsidRPr="00BD02A8">
        <w:rPr>
          <w:rFonts w:ascii="Times New Roman" w:hAnsi="Times New Roman" w:cs="Times New Roman"/>
          <w:b/>
          <w:i/>
          <w:sz w:val="24"/>
        </w:rPr>
        <w:t xml:space="preserve">маркер заполнения </w:t>
      </w:r>
      <w:r w:rsidRPr="00BD02A8">
        <w:rPr>
          <w:rFonts w:ascii="Times New Roman" w:hAnsi="Times New Roman" w:cs="Times New Roman"/>
          <w:sz w:val="24"/>
        </w:rPr>
        <w:t>– рамка выделения в правом нижнем углу, имеющая утолщение, напоминающее прямоугольник. При помощи него можно скопировать содержимое в соседние ячейки.</w:t>
      </w:r>
    </w:p>
    <w:p w:rsidR="00937C71" w:rsidRPr="00BD02A8" w:rsidRDefault="00937C71" w:rsidP="00BD02A8">
      <w:pPr>
        <w:ind w:left="1560" w:right="766"/>
        <w:jc w:val="center"/>
        <w:rPr>
          <w:rFonts w:ascii="Times New Roman" w:hAnsi="Times New Roman" w:cs="Times New Roman"/>
          <w:b/>
          <w:sz w:val="24"/>
        </w:rPr>
      </w:pPr>
      <w:r w:rsidRPr="00BD02A8">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D02A8" w:rsidTr="00937C71">
        <w:trPr>
          <w:trHeight w:val="553"/>
        </w:trPr>
        <w:tc>
          <w:tcPr>
            <w:tcW w:w="3600" w:type="dxa"/>
          </w:tcPr>
          <w:p w:rsidR="00937C71" w:rsidRPr="00BD02A8" w:rsidRDefault="00937C71" w:rsidP="00937C71">
            <w:pPr>
              <w:pStyle w:val="TableParagraph"/>
              <w:spacing w:before="144"/>
              <w:ind w:left="1324" w:right="1312"/>
              <w:jc w:val="center"/>
              <w:rPr>
                <w:b/>
                <w:sz w:val="24"/>
              </w:rPr>
            </w:pPr>
            <w:r w:rsidRPr="00BD02A8">
              <w:rPr>
                <w:b/>
                <w:sz w:val="24"/>
              </w:rPr>
              <w:t>Задание</w:t>
            </w:r>
          </w:p>
        </w:tc>
        <w:tc>
          <w:tcPr>
            <w:tcW w:w="5760" w:type="dxa"/>
          </w:tcPr>
          <w:p w:rsidR="00937C71" w:rsidRPr="00BD02A8" w:rsidRDefault="00937C71" w:rsidP="00937C71">
            <w:pPr>
              <w:pStyle w:val="TableParagraph"/>
              <w:spacing w:before="144"/>
              <w:ind w:left="1149"/>
              <w:rPr>
                <w:b/>
                <w:sz w:val="24"/>
              </w:rPr>
            </w:pPr>
            <w:r w:rsidRPr="00BD02A8">
              <w:rPr>
                <w:b/>
                <w:sz w:val="24"/>
              </w:rPr>
              <w:t>Алгоритм выполнения задания</w:t>
            </w:r>
          </w:p>
        </w:tc>
      </w:tr>
      <w:tr w:rsidR="00937C71" w:rsidRPr="00BD02A8" w:rsidTr="00937C71">
        <w:trPr>
          <w:trHeight w:val="1012"/>
        </w:trPr>
        <w:tc>
          <w:tcPr>
            <w:tcW w:w="3600" w:type="dxa"/>
          </w:tcPr>
          <w:p w:rsidR="00937C71" w:rsidRPr="00BD02A8" w:rsidRDefault="00937C71" w:rsidP="00937C71">
            <w:pPr>
              <w:pStyle w:val="TableParagraph"/>
              <w:spacing w:line="250" w:lineRule="exact"/>
              <w:ind w:left="107"/>
              <w:rPr>
                <w:b/>
                <w:i/>
                <w:sz w:val="24"/>
              </w:rPr>
            </w:pPr>
            <w:r w:rsidRPr="00BD02A8">
              <w:rPr>
                <w:sz w:val="24"/>
              </w:rPr>
              <w:lastRenderedPageBreak/>
              <w:t xml:space="preserve">1. Запустите программу </w:t>
            </w:r>
            <w:r w:rsidRPr="00BD02A8">
              <w:rPr>
                <w:b/>
                <w:i/>
                <w:sz w:val="24"/>
              </w:rPr>
              <w:t>Excel.</w:t>
            </w:r>
          </w:p>
        </w:tc>
        <w:tc>
          <w:tcPr>
            <w:tcW w:w="5760" w:type="dxa"/>
          </w:tcPr>
          <w:p w:rsidR="00937C71" w:rsidRPr="00BD02A8" w:rsidRDefault="00937C71" w:rsidP="009A2CDB">
            <w:pPr>
              <w:pStyle w:val="TableParagraph"/>
              <w:numPr>
                <w:ilvl w:val="0"/>
                <w:numId w:val="176"/>
              </w:numPr>
              <w:tabs>
                <w:tab w:val="left" w:pos="355"/>
              </w:tabs>
              <w:spacing w:line="242" w:lineRule="auto"/>
              <w:ind w:right="118" w:firstLine="0"/>
              <w:rPr>
                <w:sz w:val="24"/>
                <w:lang w:val="ru-RU"/>
              </w:rPr>
            </w:pPr>
            <w:r w:rsidRPr="00BD02A8">
              <w:rPr>
                <w:sz w:val="24"/>
                <w:lang w:val="ru-RU"/>
              </w:rPr>
              <w:t xml:space="preserve">Выполните команду </w:t>
            </w:r>
            <w:r w:rsidRPr="00BD02A8">
              <w:rPr>
                <w:b/>
                <w:sz w:val="24"/>
                <w:lang w:val="ru-RU"/>
              </w:rPr>
              <w:t xml:space="preserve">Пуск \ Программы \ </w:t>
            </w:r>
            <w:r w:rsidRPr="00BD02A8">
              <w:rPr>
                <w:b/>
                <w:sz w:val="24"/>
              </w:rPr>
              <w:t>Microsoft</w:t>
            </w:r>
            <w:r w:rsidRPr="00BD02A8">
              <w:rPr>
                <w:b/>
                <w:sz w:val="24"/>
                <w:lang w:val="ru-RU"/>
              </w:rPr>
              <w:t xml:space="preserve"> </w:t>
            </w:r>
            <w:r w:rsidRPr="00BD02A8">
              <w:rPr>
                <w:b/>
                <w:i/>
                <w:sz w:val="24"/>
              </w:rPr>
              <w:t>Excel</w:t>
            </w:r>
            <w:r w:rsidRPr="00BD02A8">
              <w:rPr>
                <w:b/>
                <w:i/>
                <w:sz w:val="24"/>
                <w:lang w:val="ru-RU"/>
              </w:rPr>
              <w:t xml:space="preserve"> </w:t>
            </w:r>
            <w:r w:rsidRPr="00BD02A8">
              <w:rPr>
                <w:sz w:val="24"/>
                <w:lang w:val="ru-RU"/>
              </w:rPr>
              <w:t xml:space="preserve">или щелкните по ярлыку </w:t>
            </w:r>
            <w:r w:rsidRPr="00BD02A8">
              <w:rPr>
                <w:b/>
                <w:i/>
                <w:sz w:val="24"/>
              </w:rPr>
              <w:t>Excel</w:t>
            </w:r>
            <w:r w:rsidRPr="00BD02A8">
              <w:rPr>
                <w:b/>
                <w:i/>
                <w:sz w:val="24"/>
                <w:lang w:val="ru-RU"/>
              </w:rPr>
              <w:t xml:space="preserve"> </w:t>
            </w:r>
            <w:r w:rsidRPr="00BD02A8">
              <w:rPr>
                <w:sz w:val="24"/>
                <w:lang w:val="ru-RU"/>
              </w:rPr>
              <w:t>на рабочем столе.</w:t>
            </w:r>
          </w:p>
          <w:p w:rsidR="00937C71" w:rsidRPr="00BD02A8" w:rsidRDefault="00937C71" w:rsidP="009A2CDB">
            <w:pPr>
              <w:pStyle w:val="TableParagraph"/>
              <w:numPr>
                <w:ilvl w:val="0"/>
                <w:numId w:val="176"/>
              </w:numPr>
              <w:tabs>
                <w:tab w:val="left" w:pos="355"/>
              </w:tabs>
              <w:spacing w:line="231" w:lineRule="exact"/>
              <w:ind w:left="354"/>
              <w:rPr>
                <w:sz w:val="24"/>
              </w:rPr>
            </w:pPr>
            <w:r w:rsidRPr="00BD02A8">
              <w:rPr>
                <w:sz w:val="24"/>
              </w:rPr>
              <w:t>Создайте таблицу (см. приложение</w:t>
            </w:r>
            <w:r w:rsidRPr="00BD02A8">
              <w:rPr>
                <w:spacing w:val="-5"/>
                <w:sz w:val="24"/>
              </w:rPr>
              <w:t xml:space="preserve"> </w:t>
            </w:r>
            <w:r w:rsidRPr="00BD02A8">
              <w:rPr>
                <w:sz w:val="24"/>
              </w:rPr>
              <w:t>1).</w:t>
            </w:r>
          </w:p>
        </w:tc>
      </w:tr>
      <w:tr w:rsidR="00937C71" w:rsidRPr="00BD02A8" w:rsidTr="00937C71">
        <w:trPr>
          <w:trHeight w:val="758"/>
        </w:trPr>
        <w:tc>
          <w:tcPr>
            <w:tcW w:w="3600" w:type="dxa"/>
          </w:tcPr>
          <w:p w:rsidR="00937C71" w:rsidRPr="00BD02A8" w:rsidRDefault="00937C71" w:rsidP="00937C71">
            <w:pPr>
              <w:pStyle w:val="TableParagraph"/>
              <w:spacing w:line="242" w:lineRule="auto"/>
              <w:ind w:left="107"/>
              <w:rPr>
                <w:sz w:val="24"/>
                <w:lang w:val="ru-RU"/>
              </w:rPr>
            </w:pPr>
            <w:r w:rsidRPr="00BD02A8">
              <w:rPr>
                <w:sz w:val="24"/>
                <w:lang w:val="ru-RU"/>
              </w:rPr>
              <w:t>2. Замените данные таблицы на новые.</w:t>
            </w:r>
          </w:p>
        </w:tc>
        <w:tc>
          <w:tcPr>
            <w:tcW w:w="5760" w:type="dxa"/>
          </w:tcPr>
          <w:p w:rsidR="00937C71" w:rsidRPr="00BD02A8" w:rsidRDefault="00937C71" w:rsidP="00937C71">
            <w:pPr>
              <w:pStyle w:val="TableParagraph"/>
              <w:spacing w:line="244" w:lineRule="auto"/>
              <w:ind w:left="359" w:hanging="252"/>
              <w:rPr>
                <w:sz w:val="24"/>
                <w:lang w:val="ru-RU"/>
              </w:rPr>
            </w:pPr>
            <w:r w:rsidRPr="00BD02A8">
              <w:rPr>
                <w:sz w:val="24"/>
                <w:lang w:val="ru-RU"/>
              </w:rPr>
              <w:t xml:space="preserve">1. Выделите ячейку </w:t>
            </w:r>
            <w:r w:rsidRPr="00BD02A8">
              <w:rPr>
                <w:b/>
                <w:sz w:val="24"/>
                <w:lang w:val="ru-RU"/>
              </w:rPr>
              <w:t xml:space="preserve">В1 </w:t>
            </w:r>
            <w:r w:rsidRPr="00BD02A8">
              <w:rPr>
                <w:sz w:val="24"/>
                <w:lang w:val="ru-RU"/>
              </w:rPr>
              <w:t>и наберите в ней новые данные, например, почти 2,5 лет назад.</w:t>
            </w:r>
          </w:p>
        </w:tc>
      </w:tr>
      <w:tr w:rsidR="00937C71" w:rsidRPr="00BD02A8" w:rsidTr="00937C71">
        <w:trPr>
          <w:trHeight w:val="1266"/>
        </w:trPr>
        <w:tc>
          <w:tcPr>
            <w:tcW w:w="3600" w:type="dxa"/>
          </w:tcPr>
          <w:p w:rsidR="00937C71" w:rsidRPr="00BD02A8" w:rsidRDefault="00937C71" w:rsidP="00937C71">
            <w:pPr>
              <w:pStyle w:val="TableParagraph"/>
              <w:tabs>
                <w:tab w:val="left" w:pos="671"/>
                <w:tab w:val="left" w:pos="2718"/>
              </w:tabs>
              <w:spacing w:before="2" w:line="237" w:lineRule="auto"/>
              <w:ind w:left="107" w:right="94"/>
              <w:rPr>
                <w:sz w:val="24"/>
                <w:lang w:val="ru-RU"/>
              </w:rPr>
            </w:pPr>
            <w:r w:rsidRPr="00BD02A8">
              <w:rPr>
                <w:sz w:val="24"/>
                <w:lang w:val="ru-RU"/>
              </w:rPr>
              <w:t>3.</w:t>
            </w:r>
            <w:r w:rsidRPr="00BD02A8">
              <w:rPr>
                <w:sz w:val="24"/>
                <w:lang w:val="ru-RU"/>
              </w:rPr>
              <w:tab/>
              <w:t>Отредактируйте</w:t>
            </w:r>
            <w:r w:rsidRPr="00BD02A8">
              <w:rPr>
                <w:sz w:val="24"/>
                <w:lang w:val="ru-RU"/>
              </w:rPr>
              <w:tab/>
            </w:r>
            <w:r w:rsidRPr="00BD02A8">
              <w:rPr>
                <w:spacing w:val="-4"/>
                <w:sz w:val="24"/>
                <w:lang w:val="ru-RU"/>
              </w:rPr>
              <w:t xml:space="preserve">данные </w:t>
            </w:r>
            <w:r w:rsidRPr="00BD02A8">
              <w:rPr>
                <w:sz w:val="24"/>
                <w:lang w:val="ru-RU"/>
              </w:rPr>
              <w:t>внутри ячейки</w:t>
            </w:r>
            <w:r w:rsidRPr="00BD02A8">
              <w:rPr>
                <w:spacing w:val="-1"/>
                <w:sz w:val="24"/>
                <w:lang w:val="ru-RU"/>
              </w:rPr>
              <w:t xml:space="preserve"> </w:t>
            </w:r>
            <w:r w:rsidRPr="00BD02A8">
              <w:rPr>
                <w:b/>
                <w:sz w:val="24"/>
                <w:lang w:val="ru-RU"/>
              </w:rPr>
              <w:t>В1</w:t>
            </w:r>
            <w:r w:rsidRPr="00BD02A8">
              <w:rPr>
                <w:sz w:val="24"/>
                <w:lang w:val="ru-RU"/>
              </w:rPr>
              <w:t>.</w:t>
            </w:r>
          </w:p>
        </w:tc>
        <w:tc>
          <w:tcPr>
            <w:tcW w:w="5760" w:type="dxa"/>
          </w:tcPr>
          <w:p w:rsidR="00937C71" w:rsidRPr="00BD02A8" w:rsidRDefault="00937C71" w:rsidP="009A2CDB">
            <w:pPr>
              <w:pStyle w:val="TableParagraph"/>
              <w:numPr>
                <w:ilvl w:val="0"/>
                <w:numId w:val="175"/>
              </w:numPr>
              <w:tabs>
                <w:tab w:val="left" w:pos="355"/>
              </w:tabs>
              <w:spacing w:line="252" w:lineRule="exact"/>
              <w:rPr>
                <w:sz w:val="24"/>
                <w:lang w:val="ru-RU"/>
              </w:rPr>
            </w:pPr>
            <w:r w:rsidRPr="00BD02A8">
              <w:rPr>
                <w:sz w:val="24"/>
                <w:lang w:val="ru-RU"/>
              </w:rPr>
              <w:t>Щелкните мышью по ячейке (активация</w:t>
            </w:r>
            <w:r w:rsidRPr="00BD02A8">
              <w:rPr>
                <w:spacing w:val="-11"/>
                <w:sz w:val="24"/>
                <w:lang w:val="ru-RU"/>
              </w:rPr>
              <w:t xml:space="preserve"> </w:t>
            </w:r>
            <w:r w:rsidRPr="00BD02A8">
              <w:rPr>
                <w:sz w:val="24"/>
                <w:lang w:val="ru-RU"/>
              </w:rPr>
              <w:t>ячейки).</w:t>
            </w:r>
          </w:p>
          <w:p w:rsidR="00937C71" w:rsidRPr="00BD02A8" w:rsidRDefault="00937C71" w:rsidP="009A2CDB">
            <w:pPr>
              <w:pStyle w:val="TableParagraph"/>
              <w:numPr>
                <w:ilvl w:val="0"/>
                <w:numId w:val="175"/>
              </w:numPr>
              <w:tabs>
                <w:tab w:val="left" w:pos="370"/>
              </w:tabs>
              <w:spacing w:line="251" w:lineRule="exact"/>
              <w:ind w:left="369" w:hanging="263"/>
              <w:rPr>
                <w:sz w:val="24"/>
                <w:lang w:val="ru-RU"/>
              </w:rPr>
            </w:pPr>
            <w:r w:rsidRPr="00BD02A8">
              <w:rPr>
                <w:sz w:val="24"/>
                <w:lang w:val="ru-RU"/>
              </w:rPr>
              <w:t>Сделайте двойной щелчок по ячейке или</w:t>
            </w:r>
            <w:r w:rsidRPr="00BD02A8">
              <w:rPr>
                <w:spacing w:val="4"/>
                <w:sz w:val="24"/>
                <w:lang w:val="ru-RU"/>
              </w:rPr>
              <w:t xml:space="preserve"> </w:t>
            </w:r>
            <w:r w:rsidRPr="00BD02A8">
              <w:rPr>
                <w:sz w:val="24"/>
                <w:lang w:val="ru-RU"/>
              </w:rPr>
              <w:t>нажмите</w:t>
            </w:r>
          </w:p>
          <w:p w:rsidR="00937C71" w:rsidRPr="00BD02A8" w:rsidRDefault="00937C71" w:rsidP="00937C71">
            <w:pPr>
              <w:pStyle w:val="TableParagraph"/>
              <w:spacing w:line="251" w:lineRule="exact"/>
              <w:ind w:left="107"/>
              <w:rPr>
                <w:sz w:val="24"/>
                <w:lang w:val="ru-RU"/>
              </w:rPr>
            </w:pPr>
            <w:r w:rsidRPr="00BD02A8">
              <w:rPr>
                <w:b/>
                <w:sz w:val="24"/>
              </w:rPr>
              <w:t>F</w:t>
            </w:r>
            <w:r w:rsidRPr="00BD02A8">
              <w:rPr>
                <w:b/>
                <w:sz w:val="24"/>
                <w:lang w:val="ru-RU"/>
              </w:rPr>
              <w:t xml:space="preserve">2 </w:t>
            </w:r>
            <w:r w:rsidRPr="00BD02A8">
              <w:rPr>
                <w:sz w:val="24"/>
                <w:lang w:val="ru-RU"/>
              </w:rPr>
              <w:t>(в ячейке появится курсор).</w:t>
            </w:r>
          </w:p>
          <w:p w:rsidR="00937C71" w:rsidRPr="00BD02A8" w:rsidRDefault="00937C71" w:rsidP="009A2CDB">
            <w:pPr>
              <w:pStyle w:val="TableParagraph"/>
              <w:numPr>
                <w:ilvl w:val="0"/>
                <w:numId w:val="175"/>
              </w:numPr>
              <w:tabs>
                <w:tab w:val="left" w:pos="420"/>
              </w:tabs>
              <w:spacing w:before="8" w:line="252" w:lineRule="exact"/>
              <w:ind w:left="107" w:right="96" w:firstLine="0"/>
              <w:rPr>
                <w:sz w:val="24"/>
                <w:lang w:val="ru-RU"/>
              </w:rPr>
            </w:pPr>
            <w:r w:rsidRPr="00BD02A8">
              <w:rPr>
                <w:sz w:val="24"/>
                <w:lang w:val="ru-RU"/>
              </w:rPr>
              <w:t>Замените текст на «Изобретены первые счеты- абак».</w:t>
            </w:r>
          </w:p>
        </w:tc>
      </w:tr>
    </w:tbl>
    <w:tbl>
      <w:tblPr>
        <w:tblStyle w:val="TableNormal"/>
        <w:tblpPr w:leftFromText="180" w:rightFromText="180" w:vertAnchor="text" w:horzAnchor="page" w:tblpX="1729"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BD02A8" w:rsidTr="00BD02A8">
        <w:trPr>
          <w:trHeight w:val="1516"/>
        </w:trPr>
        <w:tc>
          <w:tcPr>
            <w:tcW w:w="3600" w:type="dxa"/>
          </w:tcPr>
          <w:p w:rsidR="00BD02A8" w:rsidRPr="00BD02A8" w:rsidRDefault="00BD02A8" w:rsidP="00BD02A8">
            <w:pPr>
              <w:pStyle w:val="TableParagraph"/>
              <w:tabs>
                <w:tab w:val="left" w:pos="505"/>
                <w:tab w:val="left" w:pos="2384"/>
                <w:tab w:val="left" w:pos="3375"/>
              </w:tabs>
              <w:ind w:left="107" w:right="94"/>
              <w:rPr>
                <w:sz w:val="24"/>
                <w:lang w:val="ru-RU"/>
              </w:rPr>
            </w:pPr>
            <w:r w:rsidRPr="00BD02A8">
              <w:rPr>
                <w:sz w:val="24"/>
                <w:lang w:val="ru-RU"/>
              </w:rPr>
              <w:t>4.</w:t>
            </w:r>
            <w:r w:rsidRPr="00BD02A8">
              <w:rPr>
                <w:sz w:val="24"/>
                <w:lang w:val="ru-RU"/>
              </w:rPr>
              <w:tab/>
              <w:t>Отредактируйте</w:t>
            </w:r>
            <w:r w:rsidRPr="00BD02A8">
              <w:rPr>
                <w:sz w:val="24"/>
                <w:lang w:val="ru-RU"/>
              </w:rPr>
              <w:tab/>
              <w:t>данные</w:t>
            </w:r>
            <w:r w:rsidRPr="00BD02A8">
              <w:rPr>
                <w:sz w:val="24"/>
                <w:lang w:val="ru-RU"/>
              </w:rPr>
              <w:tab/>
            </w:r>
            <w:r w:rsidRPr="00BD02A8">
              <w:rPr>
                <w:spacing w:val="-17"/>
                <w:sz w:val="24"/>
                <w:lang w:val="ru-RU"/>
              </w:rPr>
              <w:t xml:space="preserve">в </w:t>
            </w:r>
            <w:r w:rsidRPr="00BD02A8">
              <w:rPr>
                <w:sz w:val="24"/>
                <w:lang w:val="ru-RU"/>
              </w:rPr>
              <w:t>строке (см.</w:t>
            </w:r>
            <w:r w:rsidRPr="00BD02A8">
              <w:rPr>
                <w:spacing w:val="-3"/>
                <w:sz w:val="24"/>
                <w:lang w:val="ru-RU"/>
              </w:rPr>
              <w:t xml:space="preserve"> </w:t>
            </w:r>
            <w:r w:rsidRPr="00BD02A8">
              <w:rPr>
                <w:sz w:val="24"/>
                <w:lang w:val="ru-RU"/>
              </w:rPr>
              <w:t>приложение2).</w:t>
            </w:r>
          </w:p>
        </w:tc>
        <w:tc>
          <w:tcPr>
            <w:tcW w:w="5760" w:type="dxa"/>
          </w:tcPr>
          <w:p w:rsidR="00BD02A8" w:rsidRPr="00BD02A8" w:rsidRDefault="00BD02A8" w:rsidP="009A2CDB">
            <w:pPr>
              <w:pStyle w:val="TableParagraph"/>
              <w:numPr>
                <w:ilvl w:val="0"/>
                <w:numId w:val="174"/>
              </w:numPr>
              <w:tabs>
                <w:tab w:val="left" w:pos="355"/>
              </w:tabs>
              <w:spacing w:line="239" w:lineRule="exact"/>
              <w:rPr>
                <w:sz w:val="24"/>
              </w:rPr>
            </w:pPr>
            <w:r w:rsidRPr="00BD02A8">
              <w:rPr>
                <w:sz w:val="24"/>
              </w:rPr>
              <w:t>Создайте таблицу (приложение</w:t>
            </w:r>
            <w:r w:rsidRPr="00BD02A8">
              <w:rPr>
                <w:spacing w:val="-7"/>
                <w:sz w:val="24"/>
              </w:rPr>
              <w:t xml:space="preserve"> </w:t>
            </w:r>
            <w:r w:rsidRPr="00BD02A8">
              <w:rPr>
                <w:sz w:val="24"/>
              </w:rPr>
              <w:t>2).</w:t>
            </w:r>
          </w:p>
          <w:p w:rsidR="00BD02A8" w:rsidRPr="00BD02A8" w:rsidRDefault="00BD02A8" w:rsidP="009A2CDB">
            <w:pPr>
              <w:pStyle w:val="TableParagraph"/>
              <w:numPr>
                <w:ilvl w:val="0"/>
                <w:numId w:val="174"/>
              </w:numPr>
              <w:tabs>
                <w:tab w:val="left" w:pos="355"/>
              </w:tabs>
              <w:spacing w:line="251" w:lineRule="exact"/>
              <w:ind w:left="355"/>
              <w:rPr>
                <w:sz w:val="24"/>
                <w:lang w:val="ru-RU"/>
              </w:rPr>
            </w:pPr>
            <w:r w:rsidRPr="00BD02A8">
              <w:rPr>
                <w:sz w:val="24"/>
                <w:lang w:val="ru-RU"/>
              </w:rPr>
              <w:t xml:space="preserve">Активизируйте ячейку </w:t>
            </w:r>
            <w:r w:rsidRPr="00BD02A8">
              <w:rPr>
                <w:b/>
                <w:sz w:val="24"/>
                <w:lang w:val="ru-RU"/>
              </w:rPr>
              <w:t>В3</w:t>
            </w:r>
            <w:r w:rsidRPr="00BD02A8">
              <w:rPr>
                <w:sz w:val="24"/>
                <w:lang w:val="ru-RU"/>
              </w:rPr>
              <w:t>. Замените число на</w:t>
            </w:r>
            <w:r w:rsidRPr="00BD02A8">
              <w:rPr>
                <w:spacing w:val="-12"/>
                <w:sz w:val="24"/>
                <w:lang w:val="ru-RU"/>
              </w:rPr>
              <w:t xml:space="preserve"> </w:t>
            </w:r>
            <w:r w:rsidRPr="00BD02A8">
              <w:rPr>
                <w:b/>
                <w:sz w:val="24"/>
                <w:lang w:val="ru-RU"/>
              </w:rPr>
              <w:t>15.0</w:t>
            </w:r>
            <w:r w:rsidRPr="00BD02A8">
              <w:rPr>
                <w:sz w:val="24"/>
                <w:lang w:val="ru-RU"/>
              </w:rPr>
              <w:t>.</w:t>
            </w:r>
          </w:p>
          <w:p w:rsidR="00BD02A8" w:rsidRPr="00BD02A8" w:rsidRDefault="00BD02A8" w:rsidP="009A2CDB">
            <w:pPr>
              <w:pStyle w:val="TableParagraph"/>
              <w:numPr>
                <w:ilvl w:val="0"/>
                <w:numId w:val="174"/>
              </w:numPr>
              <w:tabs>
                <w:tab w:val="left" w:pos="368"/>
              </w:tabs>
              <w:spacing w:before="4"/>
              <w:ind w:left="108" w:right="94" w:firstLine="0"/>
              <w:rPr>
                <w:sz w:val="24"/>
              </w:rPr>
            </w:pPr>
            <w:r w:rsidRPr="00BD02A8">
              <w:rPr>
                <w:sz w:val="24"/>
                <w:lang w:val="ru-RU"/>
              </w:rPr>
              <w:t xml:space="preserve">Щелкните в строке формул (сумма). </w:t>
            </w:r>
            <w:r w:rsidRPr="00BD02A8">
              <w:rPr>
                <w:sz w:val="24"/>
              </w:rPr>
              <w:t>Сумма, сдача меняются автоматически.</w:t>
            </w:r>
          </w:p>
          <w:p w:rsidR="00BD02A8" w:rsidRPr="00BD02A8" w:rsidRDefault="00BD02A8" w:rsidP="009A2CDB">
            <w:pPr>
              <w:pStyle w:val="TableParagraph"/>
              <w:numPr>
                <w:ilvl w:val="0"/>
                <w:numId w:val="174"/>
              </w:numPr>
              <w:tabs>
                <w:tab w:val="left" w:pos="440"/>
              </w:tabs>
              <w:spacing w:line="248" w:lineRule="exact"/>
              <w:ind w:left="439" w:hanging="332"/>
              <w:rPr>
                <w:sz w:val="24"/>
                <w:lang w:val="ru-RU"/>
              </w:rPr>
            </w:pPr>
            <w:r w:rsidRPr="00BD02A8">
              <w:rPr>
                <w:sz w:val="24"/>
                <w:lang w:val="ru-RU"/>
              </w:rPr>
              <w:t>Нажмите</w:t>
            </w:r>
            <w:r w:rsidRPr="00BD02A8">
              <w:rPr>
                <w:spacing w:val="21"/>
                <w:sz w:val="24"/>
                <w:lang w:val="ru-RU"/>
              </w:rPr>
              <w:t xml:space="preserve"> </w:t>
            </w:r>
            <w:r w:rsidRPr="00BD02A8">
              <w:rPr>
                <w:sz w:val="24"/>
                <w:lang w:val="ru-RU"/>
              </w:rPr>
              <w:t>на</w:t>
            </w:r>
            <w:r w:rsidRPr="00BD02A8">
              <w:rPr>
                <w:spacing w:val="22"/>
                <w:sz w:val="24"/>
                <w:lang w:val="ru-RU"/>
              </w:rPr>
              <w:t xml:space="preserve"> </w:t>
            </w:r>
            <w:r w:rsidRPr="00BD02A8">
              <w:rPr>
                <w:sz w:val="24"/>
                <w:lang w:val="ru-RU"/>
              </w:rPr>
              <w:t>клавишу</w:t>
            </w:r>
            <w:r w:rsidRPr="00BD02A8">
              <w:rPr>
                <w:spacing w:val="21"/>
                <w:sz w:val="24"/>
                <w:lang w:val="ru-RU"/>
              </w:rPr>
              <w:t xml:space="preserve"> </w:t>
            </w:r>
            <w:r w:rsidRPr="00BD02A8">
              <w:rPr>
                <w:b/>
                <w:sz w:val="24"/>
              </w:rPr>
              <w:t>Enter</w:t>
            </w:r>
            <w:r w:rsidRPr="00BD02A8">
              <w:rPr>
                <w:b/>
                <w:spacing w:val="23"/>
                <w:sz w:val="24"/>
                <w:lang w:val="ru-RU"/>
              </w:rPr>
              <w:t xml:space="preserve"> </w:t>
            </w:r>
            <w:r w:rsidRPr="00BD02A8">
              <w:rPr>
                <w:sz w:val="24"/>
                <w:lang w:val="ru-RU"/>
              </w:rPr>
              <w:t>или</w:t>
            </w:r>
            <w:r w:rsidRPr="00BD02A8">
              <w:rPr>
                <w:spacing w:val="22"/>
                <w:sz w:val="24"/>
                <w:lang w:val="ru-RU"/>
              </w:rPr>
              <w:t xml:space="preserve"> </w:t>
            </w:r>
            <w:r w:rsidRPr="00BD02A8">
              <w:rPr>
                <w:sz w:val="24"/>
                <w:lang w:val="ru-RU"/>
              </w:rPr>
              <w:t>щелкните</w:t>
            </w:r>
            <w:r w:rsidRPr="00BD02A8">
              <w:rPr>
                <w:spacing w:val="22"/>
                <w:sz w:val="24"/>
                <w:lang w:val="ru-RU"/>
              </w:rPr>
              <w:t xml:space="preserve"> </w:t>
            </w:r>
            <w:r w:rsidRPr="00BD02A8">
              <w:rPr>
                <w:sz w:val="24"/>
                <w:lang w:val="ru-RU"/>
              </w:rPr>
              <w:t>вне</w:t>
            </w:r>
          </w:p>
          <w:p w:rsidR="00BD02A8" w:rsidRPr="00BD02A8" w:rsidRDefault="00BD02A8" w:rsidP="00BD02A8">
            <w:pPr>
              <w:pStyle w:val="TableParagraph"/>
              <w:spacing w:before="4" w:line="244" w:lineRule="exact"/>
              <w:ind w:left="107"/>
              <w:rPr>
                <w:sz w:val="24"/>
              </w:rPr>
            </w:pPr>
            <w:r w:rsidRPr="00BD02A8">
              <w:rPr>
                <w:sz w:val="24"/>
              </w:rPr>
              <w:t>редактируемой ячейки. Редактирование завершится.</w:t>
            </w:r>
          </w:p>
        </w:tc>
      </w:tr>
    </w:tbl>
    <w:p w:rsidR="00937C71" w:rsidRDefault="009A6423" w:rsidP="009A6423">
      <w:pPr>
        <w:pStyle w:val="Heading2"/>
        <w:spacing w:line="316" w:lineRule="exact"/>
        <w:ind w:left="0" w:right="771"/>
        <w:jc w:val="center"/>
        <w:rPr>
          <w:rFonts w:ascii="Arial" w:hAnsi="Arial"/>
        </w:rPr>
      </w:pPr>
      <w:r>
        <w:rPr>
          <w:rFonts w:ascii="Arial" w:hAnsi="Arial"/>
        </w:rPr>
        <w:t>Практическая работа</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Тема: </w:t>
      </w:r>
      <w:r w:rsidRPr="009A6423">
        <w:rPr>
          <w:rFonts w:ascii="Times New Roman" w:hAnsi="Times New Roman" w:cs="Times New Roman"/>
          <w:sz w:val="24"/>
        </w:rPr>
        <w:t>Использование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Цель: </w:t>
      </w:r>
      <w:r w:rsidRPr="009A6423">
        <w:rPr>
          <w:rFonts w:ascii="Times New Roman" w:hAnsi="Times New Roman" w:cs="Times New Roman"/>
          <w:sz w:val="24"/>
        </w:rPr>
        <w:t>овладеть приемами ввода и редактирования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Программное обеспечение: </w:t>
      </w:r>
      <w:r w:rsidRPr="009A6423">
        <w:rPr>
          <w:rFonts w:ascii="Times New Roman" w:hAnsi="Times New Roman" w:cs="Times New Roman"/>
          <w:sz w:val="24"/>
        </w:rPr>
        <w:t>ОС Windows ; электронные таблицы Excel.</w:t>
      </w:r>
    </w:p>
    <w:p w:rsidR="00937C71" w:rsidRPr="009A6423" w:rsidRDefault="00937C71" w:rsidP="00937C71">
      <w:pPr>
        <w:spacing w:line="252" w:lineRule="exact"/>
        <w:ind w:left="4971"/>
        <w:rPr>
          <w:rFonts w:ascii="Times New Roman" w:hAnsi="Times New Roman" w:cs="Times New Roman"/>
          <w:b/>
          <w:sz w:val="24"/>
        </w:rPr>
      </w:pPr>
      <w:r w:rsidRPr="009A6423">
        <w:rPr>
          <w:rFonts w:ascii="Times New Roman" w:hAnsi="Times New Roman" w:cs="Times New Roman"/>
          <w:b/>
          <w:sz w:val="24"/>
        </w:rPr>
        <w:t>Теоретическая часть:</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Формула </w:t>
      </w:r>
      <w:r w:rsidRPr="009A6423">
        <w:rPr>
          <w:rFonts w:ascii="Times New Roman" w:hAnsi="Times New Roman" w:cs="Times New Roman"/>
          <w:sz w:val="24"/>
        </w:rPr>
        <w:t>— это совокупность операндов, соединенных между собой знаками операций и круглых скобок. Операндом может быть число, текст, логичное значение, адрес ячейки (ссылка на ячейку), функция. В формулах различают арифметические операции 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sz w:val="24"/>
        </w:rPr>
        <w:t>Excel допускает арифметические операции "+" — сложение, "-" — вычитание, "*" — умножение,"/" — деление, "^" — возведение в степень; операции отношений: "&gt;" — больше, "&lt;" — меньше, "=" — равно, "&lt;=" — меньше или равно, "&gt;=" — больше или равно, "&lt;&gt;" — не равно.</w:t>
      </w:r>
    </w:p>
    <w:p w:rsidR="00937C71" w:rsidRPr="009A6423" w:rsidRDefault="00937C71" w:rsidP="00937C71">
      <w:pPr>
        <w:ind w:left="1481" w:right="684" w:firstLine="720"/>
        <w:jc w:val="both"/>
        <w:rPr>
          <w:rFonts w:ascii="Times New Roman" w:hAnsi="Times New Roman" w:cs="Times New Roman"/>
          <w:sz w:val="24"/>
        </w:rPr>
      </w:pPr>
      <w:r w:rsidRPr="009A6423">
        <w:rPr>
          <w:rFonts w:ascii="Times New Roman" w:hAnsi="Times New Roman" w:cs="Times New Roman"/>
          <w:sz w:val="24"/>
        </w:rPr>
        <w:t>Арифметические операции и операции отношений выполняются над числовыми операндами. Над текстовыми операндами выполняется единственная операция "&amp;", которая к тексту первого операнда присоединяет текст второго операнда. Текстовые константы в формуле ограничиваются двойными кавычками. При вычислении формулы сначала выполняются операции в круглых скобках, потом арифметические операции, за ними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Адрес ячейки </w:t>
      </w:r>
      <w:r w:rsidRPr="009A6423">
        <w:rPr>
          <w:rFonts w:ascii="Times New Roman" w:hAnsi="Times New Roman" w:cs="Times New Roman"/>
          <w:sz w:val="24"/>
        </w:rPr>
        <w:t xml:space="preserve">включает имя колонки и номер строки. Адреса ячеек (ссылки на ячейки) можно использовать в формулах. Возможны относительные, абсолютные и смешанные ссылки. Ссылка, которая включает имя колонки и номер строки, является относительной. При копировании формулы, а также редактировании листа такая ссылка будет модифицироваться. В абсолютных ссылках перед именем колонки и номером строки стоит символ $. Такие ссылки не модифицируются. В смешанных ссылках абсолютной является название колонки и относительной — номер </w:t>
      </w:r>
      <w:r w:rsidRPr="009A6423">
        <w:rPr>
          <w:rFonts w:ascii="Times New Roman" w:hAnsi="Times New Roman" w:cs="Times New Roman"/>
          <w:sz w:val="24"/>
        </w:rPr>
        <w:lastRenderedPageBreak/>
        <w:t>строки, или наоборот (например, $А1, А$1). В них модифицируется только относительная часть ссылки.</w:t>
      </w:r>
    </w:p>
    <w:p w:rsidR="00937C71" w:rsidRPr="009A6423" w:rsidRDefault="00937C71" w:rsidP="00937C71">
      <w:pPr>
        <w:ind w:left="1481" w:right="686" w:firstLine="720"/>
        <w:jc w:val="both"/>
        <w:rPr>
          <w:rFonts w:ascii="Times New Roman" w:hAnsi="Times New Roman" w:cs="Times New Roman"/>
          <w:b/>
          <w:sz w:val="24"/>
        </w:rPr>
      </w:pPr>
      <w:r w:rsidRPr="009A6423">
        <w:rPr>
          <w:rFonts w:ascii="Times New Roman" w:hAnsi="Times New Roman" w:cs="Times New Roman"/>
          <w:sz w:val="24"/>
        </w:rPr>
        <w:t xml:space="preserve">В формуле может быть ссылка на диапазон ячеек. Диапазон может быть только прямоугольным. Указывая диапазон ячеек, задают адрес верхней левой ячейки и через двоеточие — адрес нижней правой ячейки. Если в формуле есть ссылки на ячейки, которые находятся на другом листе, то ссылка должна содержать имя листа, восклицательный знак и адрес ячейки: например, </w:t>
      </w:r>
      <w:r w:rsidRPr="009A6423">
        <w:rPr>
          <w:rFonts w:ascii="Times New Roman" w:hAnsi="Times New Roman" w:cs="Times New Roman"/>
          <w:b/>
          <w:sz w:val="24"/>
        </w:rPr>
        <w:t>лист! А1.</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Функции. </w:t>
      </w:r>
      <w:r w:rsidRPr="009A6423">
        <w:rPr>
          <w:rFonts w:ascii="Times New Roman" w:hAnsi="Times New Roman" w:cs="Times New Roman"/>
          <w:sz w:val="24"/>
        </w:rPr>
        <w:t>Excel содержит более 400 встроенных функций. Функция имеет имя и список аргументов в круглых скобках. Аргументами могут быть числовые и текстовые константы, ячейки, диапазоны ячеек. Некоторые функции доступны только тогда, когда открыта соответствующая надстройка.</w:t>
      </w:r>
    </w:p>
    <w:p w:rsidR="00937C71" w:rsidRPr="009A6423" w:rsidRDefault="00937C71" w:rsidP="009A6423">
      <w:pPr>
        <w:ind w:left="1481" w:right="684" w:firstLine="720"/>
        <w:jc w:val="both"/>
        <w:rPr>
          <w:rFonts w:ascii="Times New Roman" w:hAnsi="Times New Roman" w:cs="Times New Roman"/>
          <w:sz w:val="24"/>
          <w:szCs w:val="24"/>
        </w:rPr>
      </w:pPr>
      <w:r w:rsidRPr="009A6423">
        <w:rPr>
          <w:rFonts w:ascii="Times New Roman" w:hAnsi="Times New Roman" w:cs="Times New Roman"/>
          <w:sz w:val="24"/>
        </w:rPr>
        <w:t xml:space="preserve">Ввести функции в формулу можно вручную или с использованием мастера функций. Для работы с мастером функций надо нажать кнопку </w:t>
      </w:r>
      <w:r w:rsidRPr="009A6423">
        <w:rPr>
          <w:rFonts w:ascii="Times New Roman" w:hAnsi="Times New Roman" w:cs="Times New Roman"/>
          <w:b/>
          <w:i/>
          <w:sz w:val="24"/>
        </w:rPr>
        <w:t xml:space="preserve">Мастер функций </w:t>
      </w:r>
      <w:r w:rsidRPr="009A6423">
        <w:rPr>
          <w:rFonts w:ascii="Times New Roman" w:hAnsi="Times New Roman" w:cs="Times New Roman"/>
          <w:sz w:val="24"/>
        </w:rPr>
        <w:t xml:space="preserve">панели инструментов </w:t>
      </w:r>
      <w:r w:rsidRPr="009A6423">
        <w:rPr>
          <w:rFonts w:ascii="Times New Roman" w:hAnsi="Times New Roman" w:cs="Times New Roman"/>
          <w:b/>
          <w:i/>
          <w:sz w:val="24"/>
        </w:rPr>
        <w:t xml:space="preserve">Стандартная </w:t>
      </w:r>
      <w:r w:rsidRPr="009A6423">
        <w:rPr>
          <w:rFonts w:ascii="Times New Roman" w:hAnsi="Times New Roman" w:cs="Times New Roman"/>
          <w:sz w:val="24"/>
        </w:rPr>
        <w:t xml:space="preserve">или выполнить команду </w:t>
      </w:r>
      <w:r w:rsidRPr="009A6423">
        <w:rPr>
          <w:rFonts w:ascii="Times New Roman" w:hAnsi="Times New Roman" w:cs="Times New Roman"/>
          <w:b/>
          <w:i/>
          <w:sz w:val="24"/>
        </w:rPr>
        <w:t>Вставка-Функции</w:t>
      </w:r>
      <w:r w:rsidRPr="009A6423">
        <w:rPr>
          <w:rFonts w:ascii="Times New Roman" w:hAnsi="Times New Roman" w:cs="Times New Roman"/>
          <w:b/>
          <w:sz w:val="24"/>
        </w:rPr>
        <w:t xml:space="preserve">. </w:t>
      </w:r>
      <w:r w:rsidRPr="009A6423">
        <w:rPr>
          <w:rFonts w:ascii="Times New Roman" w:hAnsi="Times New Roman" w:cs="Times New Roman"/>
          <w:sz w:val="24"/>
        </w:rPr>
        <w:t xml:space="preserve">При этом открывается диалоговое окно </w:t>
      </w:r>
      <w:r w:rsidRPr="009A6423">
        <w:rPr>
          <w:rFonts w:ascii="Times New Roman" w:hAnsi="Times New Roman" w:cs="Times New Roman"/>
          <w:b/>
          <w:i/>
          <w:sz w:val="24"/>
        </w:rPr>
        <w:t>Мастер функций шаг 1 из 2</w:t>
      </w:r>
      <w:r w:rsidRPr="009A6423">
        <w:rPr>
          <w:rFonts w:ascii="Times New Roman" w:hAnsi="Times New Roman" w:cs="Times New Roman"/>
          <w:sz w:val="24"/>
        </w:rPr>
        <w:t xml:space="preserve">, в котором можно выбрать </w:t>
      </w:r>
      <w:r w:rsidRPr="009A6423">
        <w:rPr>
          <w:rFonts w:ascii="Times New Roman" w:hAnsi="Times New Roman" w:cs="Times New Roman"/>
          <w:sz w:val="24"/>
          <w:szCs w:val="24"/>
        </w:rPr>
        <w:t xml:space="preserve">категорию функций. При выборе категории в поле </w:t>
      </w:r>
      <w:r w:rsidRPr="009A6423">
        <w:rPr>
          <w:rFonts w:ascii="Times New Roman" w:hAnsi="Times New Roman" w:cs="Times New Roman"/>
          <w:b/>
          <w:sz w:val="24"/>
          <w:szCs w:val="24"/>
        </w:rPr>
        <w:t xml:space="preserve">Функция </w:t>
      </w:r>
      <w:r w:rsidRPr="009A6423">
        <w:rPr>
          <w:rFonts w:ascii="Times New Roman" w:hAnsi="Times New Roman" w:cs="Times New Roman"/>
          <w:sz w:val="24"/>
          <w:szCs w:val="24"/>
        </w:rPr>
        <w:t xml:space="preserve">выводится список </w:t>
      </w:r>
      <w:r w:rsidR="009A6423" w:rsidRPr="009A6423">
        <w:rPr>
          <w:rFonts w:ascii="Times New Roman" w:hAnsi="Times New Roman" w:cs="Times New Roman"/>
          <w:sz w:val="24"/>
          <w:szCs w:val="24"/>
        </w:rPr>
        <w:t xml:space="preserve">функции </w:t>
      </w:r>
      <w:r w:rsidRPr="009A6423">
        <w:rPr>
          <w:rFonts w:ascii="Times New Roman" w:hAnsi="Times New Roman" w:cs="Times New Roman"/>
          <w:sz w:val="24"/>
          <w:szCs w:val="24"/>
        </w:rPr>
        <w:t>данной категории. В этом списке можно выбрать нужную функцию. В строке состояния выводится краткое описание функции.</w:t>
      </w:r>
    </w:p>
    <w:p w:rsidR="00937C71" w:rsidRPr="009A6423" w:rsidRDefault="00937C71" w:rsidP="00937C71">
      <w:pPr>
        <w:ind w:left="1481" w:right="685" w:firstLine="720"/>
        <w:jc w:val="both"/>
        <w:rPr>
          <w:rFonts w:ascii="Times New Roman" w:hAnsi="Times New Roman" w:cs="Times New Roman"/>
          <w:sz w:val="24"/>
          <w:szCs w:val="24"/>
        </w:rPr>
      </w:pPr>
      <w:r w:rsidRPr="009A6423">
        <w:rPr>
          <w:rFonts w:ascii="Times New Roman" w:hAnsi="Times New Roman" w:cs="Times New Roman"/>
          <w:sz w:val="24"/>
          <w:szCs w:val="24"/>
        </w:rPr>
        <w:t xml:space="preserve">После выбора функции надо нажать кнопку </w:t>
      </w:r>
      <w:r w:rsidRPr="009A6423">
        <w:rPr>
          <w:rFonts w:ascii="Times New Roman" w:hAnsi="Times New Roman" w:cs="Times New Roman"/>
          <w:b/>
          <w:i/>
          <w:sz w:val="24"/>
          <w:szCs w:val="24"/>
        </w:rPr>
        <w:t xml:space="preserve">Далее, </w:t>
      </w:r>
      <w:r w:rsidRPr="009A6423">
        <w:rPr>
          <w:rFonts w:ascii="Times New Roman" w:hAnsi="Times New Roman" w:cs="Times New Roman"/>
          <w:sz w:val="24"/>
          <w:szCs w:val="24"/>
        </w:rPr>
        <w:t xml:space="preserve">в результате чего откроется окно диалога </w:t>
      </w:r>
      <w:r w:rsidRPr="009A6423">
        <w:rPr>
          <w:rFonts w:ascii="Times New Roman" w:hAnsi="Times New Roman" w:cs="Times New Roman"/>
          <w:b/>
          <w:i/>
          <w:sz w:val="24"/>
          <w:szCs w:val="24"/>
        </w:rPr>
        <w:t>Мастер функций шаг 2 из 2</w:t>
      </w:r>
      <w:r w:rsidRPr="009A6423">
        <w:rPr>
          <w:rFonts w:ascii="Times New Roman" w:hAnsi="Times New Roman" w:cs="Times New Roman"/>
          <w:b/>
          <w:sz w:val="24"/>
          <w:szCs w:val="24"/>
        </w:rPr>
        <w:t xml:space="preserve">, </w:t>
      </w:r>
      <w:r w:rsidRPr="009A6423">
        <w:rPr>
          <w:rFonts w:ascii="Times New Roman" w:hAnsi="Times New Roman" w:cs="Times New Roman"/>
          <w:sz w:val="24"/>
          <w:szCs w:val="24"/>
        </w:rPr>
        <w:t xml:space="preserve">в котором можно указать аргументы функции. В поле </w:t>
      </w:r>
      <w:r w:rsidRPr="009A6423">
        <w:rPr>
          <w:rFonts w:ascii="Times New Roman" w:hAnsi="Times New Roman" w:cs="Times New Roman"/>
          <w:b/>
          <w:i/>
          <w:sz w:val="24"/>
          <w:szCs w:val="24"/>
        </w:rPr>
        <w:t xml:space="preserve">Значение </w:t>
      </w:r>
      <w:r w:rsidRPr="009A6423">
        <w:rPr>
          <w:rFonts w:ascii="Times New Roman" w:hAnsi="Times New Roman" w:cs="Times New Roman"/>
          <w:sz w:val="24"/>
          <w:szCs w:val="24"/>
        </w:rPr>
        <w:t xml:space="preserve">выводится значение функции при указанных аргументах. После  нажатия кнопки </w:t>
      </w:r>
      <w:r w:rsidRPr="009A6423">
        <w:rPr>
          <w:rFonts w:ascii="Times New Roman" w:hAnsi="Times New Roman" w:cs="Times New Roman"/>
          <w:b/>
          <w:i/>
          <w:sz w:val="24"/>
          <w:szCs w:val="24"/>
        </w:rPr>
        <w:t xml:space="preserve">Готово </w:t>
      </w:r>
      <w:r w:rsidRPr="009A6423">
        <w:rPr>
          <w:rFonts w:ascii="Times New Roman" w:hAnsi="Times New Roman" w:cs="Times New Roman"/>
          <w:sz w:val="24"/>
          <w:szCs w:val="24"/>
        </w:rPr>
        <w:t>формула вставляется в активную</w:t>
      </w:r>
      <w:r w:rsidRPr="009A6423">
        <w:rPr>
          <w:rFonts w:ascii="Times New Roman" w:hAnsi="Times New Roman" w:cs="Times New Roman"/>
          <w:spacing w:val="-8"/>
          <w:sz w:val="24"/>
          <w:szCs w:val="24"/>
        </w:rPr>
        <w:t xml:space="preserve"> </w:t>
      </w:r>
      <w:r w:rsidRPr="009A6423">
        <w:rPr>
          <w:rFonts w:ascii="Times New Roman" w:hAnsi="Times New Roman" w:cs="Times New Roman"/>
          <w:sz w:val="24"/>
          <w:szCs w:val="24"/>
        </w:rPr>
        <w:t>ячейку.</w:t>
      </w:r>
    </w:p>
    <w:p w:rsidR="00937C71" w:rsidRPr="009A6423" w:rsidRDefault="00937C71" w:rsidP="00937C71">
      <w:pPr>
        <w:spacing w:after="4" w:line="251" w:lineRule="exact"/>
        <w:ind w:left="4222"/>
        <w:jc w:val="both"/>
        <w:rPr>
          <w:rFonts w:ascii="Times New Roman" w:hAnsi="Times New Roman" w:cs="Times New Roman"/>
          <w:b/>
          <w:sz w:val="24"/>
          <w:szCs w:val="24"/>
        </w:rPr>
      </w:pPr>
      <w:r w:rsidRPr="009A6423">
        <w:rPr>
          <w:rFonts w:ascii="Times New Roman" w:hAnsi="Times New Roman" w:cs="Times New Roman"/>
          <w:b/>
          <w:sz w:val="24"/>
          <w:szCs w:val="24"/>
        </w:rPr>
        <w:t>Образец для выполнения заданий:</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6300"/>
      </w:tblGrid>
      <w:tr w:rsidR="00937C71" w:rsidRPr="009A6423" w:rsidTr="00937C71">
        <w:trPr>
          <w:trHeight w:val="441"/>
        </w:trPr>
        <w:tc>
          <w:tcPr>
            <w:tcW w:w="3060" w:type="dxa"/>
          </w:tcPr>
          <w:p w:rsidR="00937C71" w:rsidRPr="009A6423" w:rsidRDefault="00937C71" w:rsidP="00937C71">
            <w:pPr>
              <w:pStyle w:val="TableParagraph"/>
              <w:spacing w:before="88"/>
              <w:ind w:left="1053" w:right="1044"/>
              <w:jc w:val="center"/>
              <w:rPr>
                <w:b/>
                <w:sz w:val="24"/>
                <w:szCs w:val="24"/>
              </w:rPr>
            </w:pPr>
            <w:r w:rsidRPr="009A6423">
              <w:rPr>
                <w:b/>
                <w:sz w:val="24"/>
                <w:szCs w:val="24"/>
              </w:rPr>
              <w:t>Задание</w:t>
            </w:r>
          </w:p>
        </w:tc>
        <w:tc>
          <w:tcPr>
            <w:tcW w:w="6300" w:type="dxa"/>
          </w:tcPr>
          <w:p w:rsidR="00937C71" w:rsidRPr="009A6423" w:rsidRDefault="00937C71" w:rsidP="00937C71">
            <w:pPr>
              <w:pStyle w:val="TableParagraph"/>
              <w:spacing w:before="88"/>
              <w:ind w:left="1420"/>
              <w:rPr>
                <w:b/>
                <w:sz w:val="24"/>
                <w:szCs w:val="24"/>
              </w:rPr>
            </w:pPr>
            <w:r w:rsidRPr="009A6423">
              <w:rPr>
                <w:b/>
                <w:sz w:val="24"/>
                <w:szCs w:val="24"/>
              </w:rPr>
              <w:t>Алгоритм выполнения задания</w:t>
            </w:r>
          </w:p>
        </w:tc>
      </w:tr>
      <w:tr w:rsidR="00937C71" w:rsidRPr="009A6423" w:rsidTr="00937C71">
        <w:trPr>
          <w:trHeight w:val="760"/>
        </w:trPr>
        <w:tc>
          <w:tcPr>
            <w:tcW w:w="3060" w:type="dxa"/>
          </w:tcPr>
          <w:p w:rsidR="00937C71" w:rsidRPr="009A6423" w:rsidRDefault="00937C71" w:rsidP="00937C71">
            <w:pPr>
              <w:pStyle w:val="TableParagraph"/>
              <w:tabs>
                <w:tab w:val="left" w:pos="551"/>
                <w:tab w:val="left" w:pos="1849"/>
              </w:tabs>
              <w:spacing w:line="250" w:lineRule="exact"/>
              <w:ind w:left="107"/>
              <w:rPr>
                <w:sz w:val="24"/>
                <w:szCs w:val="24"/>
              </w:rPr>
            </w:pPr>
            <w:r w:rsidRPr="009A6423">
              <w:rPr>
                <w:sz w:val="24"/>
                <w:szCs w:val="24"/>
              </w:rPr>
              <w:t>1.</w:t>
            </w:r>
            <w:r w:rsidRPr="009A6423">
              <w:rPr>
                <w:sz w:val="24"/>
                <w:szCs w:val="24"/>
              </w:rPr>
              <w:tab/>
              <w:t>Запустите</w:t>
            </w:r>
            <w:r w:rsidRPr="009A6423">
              <w:rPr>
                <w:sz w:val="24"/>
                <w:szCs w:val="24"/>
              </w:rPr>
              <w:tab/>
              <w:t>программу</w:t>
            </w:r>
          </w:p>
          <w:p w:rsidR="00937C71" w:rsidRPr="009A6423" w:rsidRDefault="00937C71" w:rsidP="00937C71">
            <w:pPr>
              <w:pStyle w:val="TableParagraph"/>
              <w:spacing w:before="1"/>
              <w:ind w:left="107"/>
              <w:rPr>
                <w:b/>
                <w:i/>
                <w:sz w:val="24"/>
                <w:szCs w:val="24"/>
              </w:rPr>
            </w:pPr>
            <w:r w:rsidRPr="009A6423">
              <w:rPr>
                <w:b/>
                <w:i/>
                <w:sz w:val="24"/>
                <w:szCs w:val="24"/>
              </w:rPr>
              <w:t>Excel.</w:t>
            </w:r>
          </w:p>
        </w:tc>
        <w:tc>
          <w:tcPr>
            <w:tcW w:w="6300" w:type="dxa"/>
          </w:tcPr>
          <w:p w:rsidR="00937C71" w:rsidRPr="009A6423" w:rsidRDefault="00937C71" w:rsidP="00937C71">
            <w:pPr>
              <w:pStyle w:val="TableParagraph"/>
              <w:spacing w:line="248" w:lineRule="exact"/>
              <w:ind w:left="107"/>
              <w:rPr>
                <w:b/>
                <w:sz w:val="24"/>
                <w:szCs w:val="24"/>
                <w:lang w:val="ru-RU"/>
              </w:rPr>
            </w:pPr>
            <w:r w:rsidRPr="009A6423">
              <w:rPr>
                <w:sz w:val="24"/>
                <w:szCs w:val="24"/>
                <w:lang w:val="ru-RU"/>
              </w:rPr>
              <w:t xml:space="preserve">1. Выполните команду </w:t>
            </w:r>
            <w:r w:rsidRPr="009A6423">
              <w:rPr>
                <w:b/>
                <w:sz w:val="24"/>
                <w:szCs w:val="24"/>
                <w:lang w:val="ru-RU"/>
              </w:rPr>
              <w:t xml:space="preserve">Пуск \ Программы \ </w:t>
            </w:r>
            <w:r w:rsidRPr="009A6423">
              <w:rPr>
                <w:b/>
                <w:sz w:val="24"/>
                <w:szCs w:val="24"/>
              </w:rPr>
              <w:t>Microsoft</w:t>
            </w:r>
          </w:p>
          <w:p w:rsidR="00937C71" w:rsidRPr="009A6423" w:rsidRDefault="00937C71" w:rsidP="00937C71">
            <w:pPr>
              <w:pStyle w:val="TableParagraph"/>
              <w:spacing w:before="4"/>
              <w:ind w:left="107"/>
              <w:rPr>
                <w:sz w:val="24"/>
                <w:szCs w:val="24"/>
                <w:lang w:val="ru-RU"/>
              </w:rPr>
            </w:pPr>
            <w:r w:rsidRPr="009A6423">
              <w:rPr>
                <w:b/>
                <w:i/>
                <w:sz w:val="24"/>
                <w:szCs w:val="24"/>
              </w:rPr>
              <w:t>Excel</w:t>
            </w:r>
            <w:r w:rsidRPr="009A6423">
              <w:rPr>
                <w:b/>
                <w:i/>
                <w:sz w:val="24"/>
                <w:szCs w:val="24"/>
                <w:lang w:val="ru-RU"/>
              </w:rPr>
              <w:t xml:space="preserve"> </w:t>
            </w:r>
            <w:r w:rsidRPr="009A6423">
              <w:rPr>
                <w:sz w:val="24"/>
                <w:szCs w:val="24"/>
                <w:lang w:val="ru-RU"/>
              </w:rPr>
              <w:t xml:space="preserve">или щелкните по ярлыку </w:t>
            </w:r>
            <w:r w:rsidRPr="009A6423">
              <w:rPr>
                <w:b/>
                <w:i/>
                <w:sz w:val="24"/>
                <w:szCs w:val="24"/>
              </w:rPr>
              <w:t>Excel</w:t>
            </w:r>
            <w:r w:rsidRPr="009A6423">
              <w:rPr>
                <w:b/>
                <w:i/>
                <w:sz w:val="24"/>
                <w:szCs w:val="24"/>
                <w:lang w:val="ru-RU"/>
              </w:rPr>
              <w:t xml:space="preserve"> </w:t>
            </w:r>
            <w:r w:rsidRPr="009A6423">
              <w:rPr>
                <w:sz w:val="24"/>
                <w:szCs w:val="24"/>
                <w:lang w:val="ru-RU"/>
              </w:rPr>
              <w:t>на рабочем столе.</w:t>
            </w:r>
          </w:p>
        </w:tc>
      </w:tr>
      <w:tr w:rsidR="00937C71" w:rsidRPr="009A6423" w:rsidTr="00937C71">
        <w:trPr>
          <w:trHeight w:val="1770"/>
        </w:trPr>
        <w:tc>
          <w:tcPr>
            <w:tcW w:w="3060" w:type="dxa"/>
          </w:tcPr>
          <w:p w:rsidR="00937C71" w:rsidRPr="009A6423" w:rsidRDefault="00937C71" w:rsidP="00937C71">
            <w:pPr>
              <w:pStyle w:val="TableParagraph"/>
              <w:tabs>
                <w:tab w:val="left" w:pos="700"/>
                <w:tab w:val="left" w:pos="1964"/>
              </w:tabs>
              <w:spacing w:line="249" w:lineRule="exact"/>
              <w:ind w:left="107"/>
              <w:rPr>
                <w:sz w:val="24"/>
                <w:szCs w:val="24"/>
                <w:lang w:val="ru-RU"/>
              </w:rPr>
            </w:pPr>
            <w:r w:rsidRPr="009A6423">
              <w:rPr>
                <w:sz w:val="24"/>
                <w:szCs w:val="24"/>
                <w:lang w:val="ru-RU"/>
              </w:rPr>
              <w:t>2.</w:t>
            </w:r>
            <w:r w:rsidRPr="009A6423">
              <w:rPr>
                <w:sz w:val="24"/>
                <w:szCs w:val="24"/>
                <w:lang w:val="ru-RU"/>
              </w:rPr>
              <w:tab/>
              <w:t>Введите</w:t>
            </w:r>
            <w:r w:rsidRPr="009A6423">
              <w:rPr>
                <w:sz w:val="24"/>
                <w:szCs w:val="24"/>
                <w:lang w:val="ru-RU"/>
              </w:rPr>
              <w:tab/>
              <w:t>формулу:</w:t>
            </w:r>
          </w:p>
          <w:p w:rsidR="00937C71" w:rsidRPr="009A6423" w:rsidRDefault="00937C71" w:rsidP="00937C71">
            <w:pPr>
              <w:pStyle w:val="TableParagraph"/>
              <w:spacing w:line="251" w:lineRule="exact"/>
              <w:ind w:left="107"/>
              <w:rPr>
                <w:b/>
                <w:sz w:val="24"/>
                <w:szCs w:val="24"/>
                <w:lang w:val="ru-RU"/>
              </w:rPr>
            </w:pPr>
            <w:r w:rsidRPr="009A6423">
              <w:rPr>
                <w:b/>
                <w:sz w:val="24"/>
                <w:szCs w:val="24"/>
                <w:lang w:val="ru-RU"/>
              </w:rPr>
              <w:t>С6=С5+А5.</w:t>
            </w:r>
          </w:p>
        </w:tc>
        <w:tc>
          <w:tcPr>
            <w:tcW w:w="6300" w:type="dxa"/>
          </w:tcPr>
          <w:p w:rsidR="00937C71" w:rsidRPr="009A6423" w:rsidRDefault="00937C71" w:rsidP="009A2CDB">
            <w:pPr>
              <w:pStyle w:val="TableParagraph"/>
              <w:numPr>
                <w:ilvl w:val="0"/>
                <w:numId w:val="173"/>
              </w:numPr>
              <w:tabs>
                <w:tab w:val="left" w:pos="408"/>
              </w:tabs>
              <w:spacing w:line="248" w:lineRule="exact"/>
              <w:ind w:hanging="301"/>
              <w:rPr>
                <w:sz w:val="24"/>
                <w:szCs w:val="24"/>
              </w:rPr>
            </w:pPr>
            <w:r w:rsidRPr="009A6423">
              <w:rPr>
                <w:sz w:val="24"/>
                <w:szCs w:val="24"/>
              </w:rPr>
              <w:t>Выделите ячейку</w:t>
            </w:r>
            <w:r w:rsidRPr="009A6423">
              <w:rPr>
                <w:spacing w:val="-5"/>
                <w:sz w:val="24"/>
                <w:szCs w:val="24"/>
              </w:rPr>
              <w:t xml:space="preserve"> </w:t>
            </w:r>
            <w:r w:rsidRPr="009A6423">
              <w:rPr>
                <w:b/>
                <w:sz w:val="24"/>
                <w:szCs w:val="24"/>
              </w:rPr>
              <w:t>С6</w:t>
            </w:r>
            <w:r w:rsidRPr="009A6423">
              <w:rPr>
                <w:sz w:val="24"/>
                <w:szCs w:val="24"/>
              </w:rPr>
              <w:t>;</w:t>
            </w:r>
          </w:p>
          <w:p w:rsidR="00937C71" w:rsidRPr="009A6423" w:rsidRDefault="00937C71" w:rsidP="009A2CDB">
            <w:pPr>
              <w:pStyle w:val="TableParagraph"/>
              <w:numPr>
                <w:ilvl w:val="0"/>
                <w:numId w:val="173"/>
              </w:numPr>
              <w:tabs>
                <w:tab w:val="left" w:pos="408"/>
              </w:tabs>
              <w:spacing w:line="252" w:lineRule="exact"/>
              <w:ind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8"/>
              </w:tabs>
              <w:spacing w:before="1" w:line="252" w:lineRule="exact"/>
              <w:ind w:hanging="301"/>
              <w:rPr>
                <w:sz w:val="24"/>
                <w:szCs w:val="24"/>
                <w:lang w:val="ru-RU"/>
              </w:rPr>
            </w:pPr>
            <w:r w:rsidRPr="009A6423">
              <w:rPr>
                <w:sz w:val="24"/>
                <w:szCs w:val="24"/>
                <w:lang w:val="ru-RU"/>
              </w:rPr>
              <w:t>Щелкните мышью по ячейке</w:t>
            </w:r>
            <w:r w:rsidRPr="009A6423">
              <w:rPr>
                <w:spacing w:val="-5"/>
                <w:sz w:val="24"/>
                <w:szCs w:val="24"/>
                <w:lang w:val="ru-RU"/>
              </w:rPr>
              <w:t xml:space="preserve"> </w:t>
            </w:r>
            <w:r w:rsidRPr="009A6423">
              <w:rPr>
                <w:b/>
                <w:sz w:val="24"/>
                <w:szCs w:val="24"/>
                <w:lang w:val="ru-RU"/>
              </w:rPr>
              <w:t>С5</w:t>
            </w:r>
            <w:r w:rsidRPr="009A6423">
              <w:rPr>
                <w:sz w:val="24"/>
                <w:szCs w:val="24"/>
                <w:lang w:val="ru-RU"/>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lang w:val="ru-RU"/>
              </w:rPr>
            </w:pPr>
            <w:r w:rsidRPr="009A6423">
              <w:rPr>
                <w:sz w:val="24"/>
                <w:szCs w:val="24"/>
                <w:lang w:val="ru-RU"/>
              </w:rPr>
              <w:t>Щелкните мышью по ячейке</w:t>
            </w:r>
            <w:r w:rsidRPr="009A6423">
              <w:rPr>
                <w:spacing w:val="-3"/>
                <w:sz w:val="24"/>
                <w:szCs w:val="24"/>
                <w:lang w:val="ru-RU"/>
              </w:rPr>
              <w:t xml:space="preserve"> </w:t>
            </w:r>
            <w:r w:rsidRPr="009A6423">
              <w:rPr>
                <w:b/>
                <w:spacing w:val="-3"/>
                <w:sz w:val="24"/>
                <w:szCs w:val="24"/>
                <w:lang w:val="ru-RU"/>
              </w:rPr>
              <w:t>А5</w:t>
            </w:r>
            <w:r w:rsidRPr="009A6423">
              <w:rPr>
                <w:spacing w:val="-3"/>
                <w:sz w:val="24"/>
                <w:szCs w:val="24"/>
                <w:lang w:val="ru-RU"/>
              </w:rPr>
              <w:t>;</w:t>
            </w:r>
          </w:p>
          <w:p w:rsidR="00937C71" w:rsidRPr="009A6423" w:rsidRDefault="00937C71" w:rsidP="009A2CDB">
            <w:pPr>
              <w:pStyle w:val="TableParagraph"/>
              <w:numPr>
                <w:ilvl w:val="0"/>
                <w:numId w:val="173"/>
              </w:numPr>
              <w:tabs>
                <w:tab w:val="left" w:pos="416"/>
              </w:tabs>
              <w:spacing w:before="1"/>
              <w:ind w:left="415" w:hanging="308"/>
              <w:rPr>
                <w:b/>
                <w:sz w:val="24"/>
                <w:szCs w:val="24"/>
              </w:rPr>
            </w:pPr>
            <w:r w:rsidRPr="009A6423">
              <w:rPr>
                <w:sz w:val="24"/>
                <w:szCs w:val="24"/>
              </w:rPr>
              <w:t>Нажмите клавишу</w:t>
            </w:r>
            <w:r w:rsidRPr="009A6423">
              <w:rPr>
                <w:spacing w:val="-2"/>
                <w:sz w:val="24"/>
                <w:szCs w:val="24"/>
              </w:rPr>
              <w:t xml:space="preserve"> </w:t>
            </w:r>
            <w:r w:rsidRPr="009A6423">
              <w:rPr>
                <w:b/>
                <w:sz w:val="24"/>
                <w:szCs w:val="24"/>
              </w:rPr>
              <w:t>Enter.</w:t>
            </w:r>
          </w:p>
        </w:tc>
      </w:tr>
      <w:tr w:rsidR="00937C71" w:rsidRPr="009A6423" w:rsidTr="00937C71">
        <w:trPr>
          <w:trHeight w:val="758"/>
        </w:trPr>
        <w:tc>
          <w:tcPr>
            <w:tcW w:w="3060" w:type="dxa"/>
          </w:tcPr>
          <w:p w:rsidR="00937C71" w:rsidRPr="009A6423" w:rsidRDefault="00937C71" w:rsidP="00937C71">
            <w:pPr>
              <w:pStyle w:val="TableParagraph"/>
              <w:tabs>
                <w:tab w:val="left" w:pos="498"/>
                <w:tab w:val="left" w:pos="1017"/>
                <w:tab w:val="left" w:pos="1509"/>
                <w:tab w:val="left" w:pos="1703"/>
                <w:tab w:val="left" w:pos="1965"/>
                <w:tab w:val="left" w:pos="2833"/>
              </w:tabs>
              <w:spacing w:line="237" w:lineRule="auto"/>
              <w:ind w:left="107" w:right="97"/>
              <w:rPr>
                <w:sz w:val="24"/>
                <w:szCs w:val="24"/>
                <w:lang w:val="ru-RU"/>
              </w:rPr>
            </w:pPr>
            <w:r w:rsidRPr="009A6423">
              <w:rPr>
                <w:sz w:val="24"/>
                <w:szCs w:val="24"/>
                <w:lang w:val="ru-RU"/>
              </w:rPr>
              <w:t>2.</w:t>
            </w:r>
            <w:r w:rsidRPr="009A6423">
              <w:rPr>
                <w:sz w:val="24"/>
                <w:szCs w:val="24"/>
                <w:lang w:val="ru-RU"/>
              </w:rPr>
              <w:tab/>
              <w:t>Измените</w:t>
            </w:r>
            <w:r w:rsidRPr="009A6423">
              <w:rPr>
                <w:sz w:val="24"/>
                <w:szCs w:val="24"/>
                <w:lang w:val="ru-RU"/>
              </w:rPr>
              <w:tab/>
            </w:r>
            <w:r w:rsidRPr="009A6423">
              <w:rPr>
                <w:sz w:val="24"/>
                <w:szCs w:val="24"/>
                <w:lang w:val="ru-RU"/>
              </w:rPr>
              <w:tab/>
              <w:t>формулу</w:t>
            </w:r>
            <w:r w:rsidRPr="009A6423">
              <w:rPr>
                <w:sz w:val="24"/>
                <w:szCs w:val="24"/>
                <w:lang w:val="ru-RU"/>
              </w:rPr>
              <w:tab/>
            </w:r>
            <w:r w:rsidRPr="009A6423">
              <w:rPr>
                <w:spacing w:val="-18"/>
                <w:sz w:val="24"/>
                <w:szCs w:val="24"/>
                <w:lang w:val="ru-RU"/>
              </w:rPr>
              <w:t xml:space="preserve">в </w:t>
            </w:r>
            <w:r w:rsidRPr="009A6423">
              <w:rPr>
                <w:sz w:val="24"/>
                <w:szCs w:val="24"/>
                <w:lang w:val="ru-RU"/>
              </w:rPr>
              <w:t>ячейке</w:t>
            </w:r>
            <w:r w:rsidRPr="009A6423">
              <w:rPr>
                <w:sz w:val="24"/>
                <w:szCs w:val="24"/>
                <w:lang w:val="ru-RU"/>
              </w:rPr>
              <w:tab/>
            </w:r>
            <w:r w:rsidRPr="009A6423">
              <w:rPr>
                <w:b/>
                <w:sz w:val="24"/>
                <w:szCs w:val="24"/>
                <w:lang w:val="ru-RU"/>
              </w:rPr>
              <w:t>С6</w:t>
            </w:r>
            <w:r w:rsidRPr="009A6423">
              <w:rPr>
                <w:b/>
                <w:sz w:val="24"/>
                <w:szCs w:val="24"/>
                <w:lang w:val="ru-RU"/>
              </w:rPr>
              <w:tab/>
            </w:r>
            <w:r w:rsidRPr="009A6423">
              <w:rPr>
                <w:sz w:val="24"/>
                <w:szCs w:val="24"/>
                <w:lang w:val="ru-RU"/>
              </w:rPr>
              <w:t>на</w:t>
            </w:r>
            <w:r w:rsidRPr="009A6423">
              <w:rPr>
                <w:sz w:val="24"/>
                <w:szCs w:val="24"/>
                <w:lang w:val="ru-RU"/>
              </w:rPr>
              <w:tab/>
            </w:r>
            <w:r w:rsidRPr="009A6423">
              <w:rPr>
                <w:spacing w:val="-4"/>
                <w:sz w:val="24"/>
                <w:szCs w:val="24"/>
                <w:lang w:val="ru-RU"/>
              </w:rPr>
              <w:t>формулу:</w:t>
            </w:r>
          </w:p>
          <w:p w:rsidR="00937C71" w:rsidRPr="009A6423" w:rsidRDefault="00937C71" w:rsidP="00937C71">
            <w:pPr>
              <w:pStyle w:val="TableParagraph"/>
              <w:spacing w:line="237" w:lineRule="exact"/>
              <w:ind w:left="107"/>
              <w:rPr>
                <w:sz w:val="24"/>
                <w:szCs w:val="24"/>
              </w:rPr>
            </w:pPr>
            <w:r w:rsidRPr="009A6423">
              <w:rPr>
                <w:b/>
                <w:sz w:val="24"/>
                <w:szCs w:val="24"/>
              </w:rPr>
              <w:t>С5*2,5+С4</w:t>
            </w:r>
            <w:r w:rsidRPr="009A6423">
              <w:rPr>
                <w:sz w:val="24"/>
                <w:szCs w:val="24"/>
              </w:rPr>
              <w:t>.</w:t>
            </w:r>
          </w:p>
        </w:tc>
        <w:tc>
          <w:tcPr>
            <w:tcW w:w="6300" w:type="dxa"/>
          </w:tcPr>
          <w:p w:rsidR="00937C71" w:rsidRPr="009A6423" w:rsidRDefault="00937C71" w:rsidP="009A2CDB">
            <w:pPr>
              <w:pStyle w:val="TableParagraph"/>
              <w:numPr>
                <w:ilvl w:val="0"/>
                <w:numId w:val="172"/>
              </w:numPr>
              <w:tabs>
                <w:tab w:val="left" w:pos="360"/>
              </w:tabs>
              <w:spacing w:line="248" w:lineRule="exact"/>
              <w:ind w:hanging="253"/>
              <w:rPr>
                <w:sz w:val="24"/>
                <w:szCs w:val="24"/>
                <w:lang w:val="ru-RU"/>
              </w:rPr>
            </w:pPr>
            <w:r w:rsidRPr="009A6423">
              <w:rPr>
                <w:sz w:val="24"/>
                <w:szCs w:val="24"/>
                <w:lang w:val="ru-RU"/>
              </w:rPr>
              <w:t>Дважды щелкните мышью по ячейке</w:t>
            </w:r>
            <w:r w:rsidRPr="009A6423">
              <w:rPr>
                <w:spacing w:val="-6"/>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2"/>
              </w:numPr>
              <w:tabs>
                <w:tab w:val="left" w:pos="360"/>
              </w:tabs>
              <w:spacing w:before="1" w:line="252" w:lineRule="exact"/>
              <w:ind w:hanging="253"/>
              <w:rPr>
                <w:sz w:val="24"/>
                <w:szCs w:val="24"/>
              </w:rPr>
            </w:pPr>
            <w:r w:rsidRPr="009A6423">
              <w:rPr>
                <w:sz w:val="24"/>
                <w:szCs w:val="24"/>
              </w:rPr>
              <w:t>Исправьте имеющуюся</w:t>
            </w:r>
            <w:r w:rsidRPr="009A6423">
              <w:rPr>
                <w:spacing w:val="-7"/>
                <w:sz w:val="24"/>
                <w:szCs w:val="24"/>
              </w:rPr>
              <w:t xml:space="preserve"> </w:t>
            </w:r>
            <w:r w:rsidRPr="009A6423">
              <w:rPr>
                <w:sz w:val="24"/>
                <w:szCs w:val="24"/>
              </w:rPr>
              <w:t>формулу;</w:t>
            </w:r>
          </w:p>
          <w:p w:rsidR="00937C71" w:rsidRPr="009A6423" w:rsidRDefault="00937C71" w:rsidP="009A2CDB">
            <w:pPr>
              <w:pStyle w:val="TableParagraph"/>
              <w:numPr>
                <w:ilvl w:val="0"/>
                <w:numId w:val="172"/>
              </w:numPr>
              <w:tabs>
                <w:tab w:val="left" w:pos="360"/>
              </w:tabs>
              <w:spacing w:line="236" w:lineRule="exact"/>
              <w:ind w:hanging="253"/>
              <w:rPr>
                <w:b/>
                <w:sz w:val="24"/>
                <w:szCs w:val="24"/>
              </w:rPr>
            </w:pPr>
            <w:r w:rsidRPr="009A6423">
              <w:rPr>
                <w:sz w:val="24"/>
                <w:szCs w:val="24"/>
              </w:rPr>
              <w:t>Нажмите клавишу</w:t>
            </w:r>
            <w:r w:rsidRPr="009A6423">
              <w:rPr>
                <w:spacing w:val="-3"/>
                <w:sz w:val="24"/>
                <w:szCs w:val="24"/>
              </w:rPr>
              <w:t xml:space="preserve"> </w:t>
            </w:r>
            <w:r w:rsidRPr="009A6423">
              <w:rPr>
                <w:b/>
                <w:sz w:val="24"/>
                <w:szCs w:val="24"/>
              </w:rPr>
              <w:t>Enter.</w:t>
            </w:r>
          </w:p>
        </w:tc>
      </w:tr>
      <w:tr w:rsidR="00937C71" w:rsidRPr="009A6423" w:rsidTr="00937C71">
        <w:trPr>
          <w:trHeight w:val="1518"/>
        </w:trPr>
        <w:tc>
          <w:tcPr>
            <w:tcW w:w="3060" w:type="dxa"/>
          </w:tcPr>
          <w:p w:rsidR="00937C71" w:rsidRPr="009A6423" w:rsidRDefault="00937C71" w:rsidP="00937C71">
            <w:pPr>
              <w:pStyle w:val="TableParagraph"/>
              <w:ind w:left="107"/>
              <w:rPr>
                <w:sz w:val="24"/>
                <w:szCs w:val="24"/>
                <w:lang w:val="ru-RU"/>
              </w:rPr>
            </w:pPr>
            <w:r w:rsidRPr="009A6423">
              <w:rPr>
                <w:sz w:val="24"/>
                <w:szCs w:val="24"/>
                <w:lang w:val="ru-RU"/>
              </w:rPr>
              <w:t xml:space="preserve">3. Скопируйте формулу из ячейки </w:t>
            </w:r>
            <w:r w:rsidRPr="009A6423">
              <w:rPr>
                <w:b/>
                <w:sz w:val="24"/>
                <w:szCs w:val="24"/>
                <w:lang w:val="ru-RU"/>
              </w:rPr>
              <w:t xml:space="preserve">С6 </w:t>
            </w:r>
            <w:r w:rsidRPr="009A6423">
              <w:rPr>
                <w:sz w:val="24"/>
                <w:szCs w:val="24"/>
                <w:lang w:val="ru-RU"/>
              </w:rPr>
              <w:t xml:space="preserve">в ячейку </w:t>
            </w:r>
            <w:r w:rsidRPr="009A6423">
              <w:rPr>
                <w:b/>
                <w:sz w:val="24"/>
                <w:szCs w:val="24"/>
              </w:rPr>
              <w:t>D</w:t>
            </w:r>
            <w:r w:rsidRPr="009A6423">
              <w:rPr>
                <w:b/>
                <w:sz w:val="24"/>
                <w:szCs w:val="24"/>
                <w:lang w:val="ru-RU"/>
              </w:rPr>
              <w:t>6</w:t>
            </w:r>
            <w:r w:rsidRPr="009A6423">
              <w:rPr>
                <w:sz w:val="24"/>
                <w:szCs w:val="24"/>
                <w:lang w:val="ru-RU"/>
              </w:rPr>
              <w:t>.</w:t>
            </w:r>
          </w:p>
        </w:tc>
        <w:tc>
          <w:tcPr>
            <w:tcW w:w="6300" w:type="dxa"/>
          </w:tcPr>
          <w:p w:rsidR="00937C71" w:rsidRPr="009A6423" w:rsidRDefault="00937C71" w:rsidP="009A2CDB">
            <w:pPr>
              <w:pStyle w:val="TableParagraph"/>
              <w:numPr>
                <w:ilvl w:val="0"/>
                <w:numId w:val="171"/>
              </w:numPr>
              <w:tabs>
                <w:tab w:val="left" w:pos="360"/>
              </w:tabs>
              <w:spacing w:line="248"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1" w:line="252"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В ниспадающем меню выберите команду</w:t>
            </w:r>
            <w:r w:rsidRPr="009A6423">
              <w:rPr>
                <w:spacing w:val="-12"/>
                <w:sz w:val="24"/>
                <w:szCs w:val="24"/>
                <w:lang w:val="ru-RU"/>
              </w:rPr>
              <w:t xml:space="preserve"> </w:t>
            </w:r>
            <w:r w:rsidRPr="009A6423">
              <w:rPr>
                <w:b/>
                <w:sz w:val="24"/>
                <w:szCs w:val="24"/>
                <w:lang w:val="ru-RU"/>
              </w:rPr>
              <w:t>Копировать</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rPr>
              <w:t>D</w:t>
            </w:r>
            <w:r w:rsidRPr="009A6423">
              <w:rPr>
                <w:b/>
                <w:sz w:val="24"/>
                <w:szCs w:val="24"/>
                <w:lang w:val="ru-RU"/>
              </w:rPr>
              <w:t>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2" w:line="253"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415"/>
              </w:tabs>
              <w:spacing w:line="239" w:lineRule="exact"/>
              <w:ind w:left="414" w:hanging="308"/>
              <w:rPr>
                <w:b/>
                <w:sz w:val="24"/>
                <w:szCs w:val="24"/>
                <w:lang w:val="ru-RU"/>
              </w:rPr>
            </w:pPr>
            <w:r w:rsidRPr="009A6423">
              <w:rPr>
                <w:sz w:val="24"/>
                <w:szCs w:val="24"/>
                <w:lang w:val="ru-RU"/>
              </w:rPr>
              <w:t>В ниспадающем меню выберите команду</w:t>
            </w:r>
            <w:r w:rsidRPr="009A6423">
              <w:rPr>
                <w:spacing w:val="-9"/>
                <w:sz w:val="24"/>
                <w:szCs w:val="24"/>
                <w:lang w:val="ru-RU"/>
              </w:rPr>
              <w:t xml:space="preserve"> </w:t>
            </w:r>
            <w:r w:rsidRPr="009A6423">
              <w:rPr>
                <w:b/>
                <w:sz w:val="24"/>
                <w:szCs w:val="24"/>
                <w:lang w:val="ru-RU"/>
              </w:rPr>
              <w:t>Вставить.</w:t>
            </w:r>
          </w:p>
        </w:tc>
      </w:tr>
      <w:tr w:rsidR="009A6423" w:rsidRPr="009A6423" w:rsidTr="009A6423">
        <w:trPr>
          <w:trHeight w:val="567"/>
        </w:trPr>
        <w:tc>
          <w:tcPr>
            <w:tcW w:w="3060" w:type="dxa"/>
          </w:tcPr>
          <w:p w:rsidR="009A6423" w:rsidRPr="009A6423" w:rsidRDefault="009A6423" w:rsidP="00D01056">
            <w:pPr>
              <w:pStyle w:val="TableParagraph"/>
              <w:tabs>
                <w:tab w:val="left" w:pos="2030"/>
              </w:tabs>
              <w:ind w:left="107" w:right="93"/>
              <w:jc w:val="both"/>
              <w:rPr>
                <w:sz w:val="24"/>
              </w:rPr>
            </w:pPr>
            <w:r w:rsidRPr="009A6423">
              <w:rPr>
                <w:sz w:val="24"/>
                <w:lang w:val="ru-RU"/>
              </w:rPr>
              <w:lastRenderedPageBreak/>
              <w:t xml:space="preserve">4. С помощью </w:t>
            </w:r>
            <w:r w:rsidRPr="009A6423">
              <w:rPr>
                <w:i/>
                <w:sz w:val="24"/>
                <w:lang w:val="ru-RU"/>
              </w:rPr>
              <w:t xml:space="preserve">Мастера функций </w:t>
            </w:r>
            <w:r w:rsidRPr="009A6423">
              <w:rPr>
                <w:sz w:val="24"/>
                <w:lang w:val="ru-RU"/>
              </w:rPr>
              <w:t>в ячейку С7 вставьте</w:t>
            </w:r>
            <w:r w:rsidRPr="009A6423">
              <w:rPr>
                <w:sz w:val="24"/>
                <w:lang w:val="ru-RU"/>
              </w:rPr>
              <w:tab/>
            </w:r>
            <w:r w:rsidRPr="009A6423">
              <w:rPr>
                <w:spacing w:val="-3"/>
                <w:sz w:val="24"/>
                <w:lang w:val="ru-RU"/>
              </w:rPr>
              <w:t xml:space="preserve">функцию </w:t>
            </w:r>
            <w:r w:rsidRPr="009A6423">
              <w:rPr>
                <w:sz w:val="24"/>
              </w:rPr>
              <w:t>А2*10+В2.</w:t>
            </w:r>
          </w:p>
        </w:tc>
        <w:tc>
          <w:tcPr>
            <w:tcW w:w="6300" w:type="dxa"/>
          </w:tcPr>
          <w:p w:rsidR="009A6423" w:rsidRPr="009A6423" w:rsidRDefault="009A6423" w:rsidP="009A2CDB">
            <w:pPr>
              <w:pStyle w:val="TableParagraph"/>
              <w:numPr>
                <w:ilvl w:val="0"/>
                <w:numId w:val="170"/>
              </w:numPr>
              <w:tabs>
                <w:tab w:val="left" w:pos="360"/>
              </w:tabs>
              <w:spacing w:line="248" w:lineRule="exact"/>
              <w:ind w:hanging="253"/>
              <w:rPr>
                <w:sz w:val="24"/>
                <w:lang w:val="ru-RU"/>
              </w:rPr>
            </w:pPr>
            <w:r w:rsidRPr="009A6423">
              <w:rPr>
                <w:sz w:val="24"/>
                <w:lang w:val="ru-RU"/>
              </w:rPr>
              <w:t>Щелкните мышью по ячейке</w:t>
            </w:r>
            <w:r w:rsidRPr="009A6423">
              <w:rPr>
                <w:spacing w:val="-5"/>
                <w:sz w:val="24"/>
                <w:lang w:val="ru-RU"/>
              </w:rPr>
              <w:t xml:space="preserve"> </w:t>
            </w:r>
            <w:r w:rsidRPr="009A6423">
              <w:rPr>
                <w:sz w:val="24"/>
                <w:lang w:val="ru-RU"/>
              </w:rPr>
              <w:t>С7;</w:t>
            </w:r>
          </w:p>
          <w:p w:rsidR="009A6423" w:rsidRPr="009A6423" w:rsidRDefault="009A6423" w:rsidP="009A2CDB">
            <w:pPr>
              <w:pStyle w:val="TableParagraph"/>
              <w:numPr>
                <w:ilvl w:val="0"/>
                <w:numId w:val="170"/>
              </w:numPr>
              <w:tabs>
                <w:tab w:val="left" w:pos="360"/>
              </w:tabs>
              <w:spacing w:line="252" w:lineRule="exact"/>
              <w:ind w:hanging="253"/>
              <w:rPr>
                <w:sz w:val="24"/>
                <w:lang w:val="ru-RU"/>
              </w:rPr>
            </w:pPr>
            <w:r w:rsidRPr="009A6423">
              <w:rPr>
                <w:sz w:val="24"/>
                <w:lang w:val="ru-RU"/>
              </w:rPr>
              <w:t>В меню выберите пункт</w:t>
            </w:r>
            <w:r w:rsidRPr="009A6423">
              <w:rPr>
                <w:spacing w:val="-6"/>
                <w:sz w:val="24"/>
                <w:lang w:val="ru-RU"/>
              </w:rPr>
              <w:t xml:space="preserve"> </w:t>
            </w:r>
            <w:r w:rsidRPr="009A6423">
              <w:rPr>
                <w:sz w:val="24"/>
                <w:lang w:val="ru-RU"/>
              </w:rPr>
              <w:t>Вставка;</w:t>
            </w:r>
          </w:p>
          <w:p w:rsidR="009A6423" w:rsidRPr="009A6423" w:rsidRDefault="009A6423" w:rsidP="009A2CDB">
            <w:pPr>
              <w:pStyle w:val="TableParagraph"/>
              <w:numPr>
                <w:ilvl w:val="0"/>
                <w:numId w:val="170"/>
              </w:numPr>
              <w:tabs>
                <w:tab w:val="left" w:pos="360"/>
              </w:tabs>
              <w:spacing w:before="1" w:line="252" w:lineRule="exact"/>
              <w:ind w:hanging="253"/>
              <w:rPr>
                <w:sz w:val="24"/>
                <w:lang w:val="ru-RU"/>
              </w:rPr>
            </w:pPr>
            <w:r w:rsidRPr="009A6423">
              <w:rPr>
                <w:sz w:val="24"/>
                <w:lang w:val="ru-RU"/>
              </w:rPr>
              <w:t>В ниспадающем меню выберите команду</w:t>
            </w:r>
            <w:r w:rsidRPr="009A6423">
              <w:rPr>
                <w:spacing w:val="-10"/>
                <w:sz w:val="24"/>
                <w:lang w:val="ru-RU"/>
              </w:rPr>
              <w:t xml:space="preserve"> </w:t>
            </w:r>
            <w:r w:rsidRPr="009A6423">
              <w:rPr>
                <w:sz w:val="24"/>
                <w:lang w:val="ru-RU"/>
              </w:rPr>
              <w:t>Функция;</w:t>
            </w:r>
          </w:p>
          <w:p w:rsidR="009A6423" w:rsidRPr="009A6423" w:rsidRDefault="009A6423" w:rsidP="009A2CDB">
            <w:pPr>
              <w:pStyle w:val="TableParagraph"/>
              <w:numPr>
                <w:ilvl w:val="0"/>
                <w:numId w:val="170"/>
              </w:numPr>
              <w:tabs>
                <w:tab w:val="left" w:pos="360"/>
              </w:tabs>
              <w:ind w:right="93"/>
              <w:jc w:val="both"/>
              <w:rPr>
                <w:sz w:val="24"/>
                <w:lang w:val="ru-RU"/>
              </w:rPr>
            </w:pPr>
            <w:r w:rsidRPr="009A6423">
              <w:rPr>
                <w:sz w:val="24"/>
                <w:lang w:val="ru-RU"/>
              </w:rPr>
              <w:t>В диалоговом окне Мастер функций – шаг 1 из 2 в поле Категория выделите Полный алфавитный перечень;</w:t>
            </w:r>
          </w:p>
          <w:p w:rsidR="009A6423" w:rsidRPr="009A6423" w:rsidRDefault="009A6423" w:rsidP="009A2CDB">
            <w:pPr>
              <w:pStyle w:val="TableParagraph"/>
              <w:numPr>
                <w:ilvl w:val="0"/>
                <w:numId w:val="170"/>
              </w:numPr>
              <w:tabs>
                <w:tab w:val="left" w:pos="360"/>
              </w:tabs>
              <w:ind w:right="94"/>
              <w:jc w:val="both"/>
              <w:rPr>
                <w:sz w:val="24"/>
                <w:lang w:val="ru-RU"/>
              </w:rPr>
            </w:pPr>
            <w:r w:rsidRPr="009A6423">
              <w:rPr>
                <w:sz w:val="24"/>
                <w:lang w:val="ru-RU"/>
              </w:rPr>
              <w:t>В диалоговом окне Мастер функций – шаг 1 из 2 в поле Функция выделите</w:t>
            </w:r>
            <w:r w:rsidRPr="009A6423">
              <w:rPr>
                <w:spacing w:val="-3"/>
                <w:sz w:val="24"/>
                <w:lang w:val="ru-RU"/>
              </w:rPr>
              <w:t xml:space="preserve"> </w:t>
            </w:r>
            <w:r w:rsidRPr="009A6423">
              <w:rPr>
                <w:sz w:val="24"/>
                <w:lang w:val="ru-RU"/>
              </w:rPr>
              <w:t>Степень;</w:t>
            </w:r>
          </w:p>
          <w:p w:rsidR="009A6423" w:rsidRPr="009A6423" w:rsidRDefault="009A6423" w:rsidP="009A2CDB">
            <w:pPr>
              <w:pStyle w:val="TableParagraph"/>
              <w:numPr>
                <w:ilvl w:val="0"/>
                <w:numId w:val="170"/>
              </w:numPr>
              <w:tabs>
                <w:tab w:val="left" w:pos="359"/>
              </w:tabs>
              <w:ind w:left="358" w:hanging="253"/>
              <w:jc w:val="both"/>
              <w:rPr>
                <w:sz w:val="24"/>
              </w:rPr>
            </w:pPr>
            <w:r w:rsidRPr="009A6423">
              <w:rPr>
                <w:sz w:val="24"/>
              </w:rPr>
              <w:t>Нажмите кнопку</w:t>
            </w:r>
            <w:r w:rsidRPr="009A6423">
              <w:rPr>
                <w:spacing w:val="-5"/>
                <w:sz w:val="24"/>
              </w:rPr>
              <w:t xml:space="preserve"> </w:t>
            </w:r>
            <w:r w:rsidRPr="009A6423">
              <w:rPr>
                <w:sz w:val="24"/>
              </w:rPr>
              <w:t>ОК;</w:t>
            </w:r>
          </w:p>
          <w:p w:rsidR="009A6423" w:rsidRPr="009A6423" w:rsidRDefault="009A6423" w:rsidP="009A2CDB">
            <w:pPr>
              <w:pStyle w:val="TableParagraph"/>
              <w:numPr>
                <w:ilvl w:val="0"/>
                <w:numId w:val="170"/>
              </w:numPr>
              <w:tabs>
                <w:tab w:val="left" w:pos="359"/>
              </w:tabs>
              <w:spacing w:before="1"/>
              <w:ind w:left="358" w:right="96"/>
              <w:jc w:val="both"/>
              <w:rPr>
                <w:sz w:val="24"/>
                <w:lang w:val="ru-RU"/>
              </w:rPr>
            </w:pPr>
            <w:r w:rsidRPr="009A6423">
              <w:rPr>
                <w:sz w:val="24"/>
                <w:lang w:val="ru-RU"/>
              </w:rPr>
              <w:t>В диалоговом окне Мастер функций – шаг 2 из 2 (Аргументы функции) в поле Число введите А2*10+В2;</w:t>
            </w:r>
          </w:p>
          <w:p w:rsidR="009A6423" w:rsidRPr="009A6423" w:rsidRDefault="009A6423" w:rsidP="009A2CDB">
            <w:pPr>
              <w:pStyle w:val="TableParagraph"/>
              <w:numPr>
                <w:ilvl w:val="0"/>
                <w:numId w:val="170"/>
              </w:numPr>
              <w:tabs>
                <w:tab w:val="left" w:pos="359"/>
              </w:tabs>
              <w:ind w:left="358" w:right="96"/>
              <w:jc w:val="both"/>
              <w:rPr>
                <w:sz w:val="24"/>
                <w:lang w:val="ru-RU"/>
              </w:rPr>
            </w:pPr>
            <w:r w:rsidRPr="009A6423">
              <w:rPr>
                <w:sz w:val="24"/>
                <w:lang w:val="ru-RU"/>
              </w:rPr>
              <w:t>В диалоговом окне Мастер функций – шаг 2 из 2 (Аргументы функции) в поле Степень введите</w:t>
            </w:r>
            <w:r w:rsidRPr="009A6423">
              <w:rPr>
                <w:spacing w:val="-7"/>
                <w:sz w:val="24"/>
                <w:lang w:val="ru-RU"/>
              </w:rPr>
              <w:t xml:space="preserve"> </w:t>
            </w:r>
            <w:r w:rsidRPr="009A6423">
              <w:rPr>
                <w:sz w:val="24"/>
                <w:lang w:val="ru-RU"/>
              </w:rPr>
              <w:t>2;</w:t>
            </w:r>
          </w:p>
          <w:p w:rsidR="009A6423" w:rsidRPr="009A6423" w:rsidRDefault="009A6423" w:rsidP="009A2CDB">
            <w:pPr>
              <w:pStyle w:val="TableParagraph"/>
              <w:numPr>
                <w:ilvl w:val="0"/>
                <w:numId w:val="170"/>
              </w:numPr>
              <w:tabs>
                <w:tab w:val="left" w:pos="415"/>
              </w:tabs>
              <w:spacing w:line="237" w:lineRule="exact"/>
              <w:ind w:left="414" w:hanging="308"/>
              <w:jc w:val="both"/>
              <w:rPr>
                <w:sz w:val="24"/>
              </w:rPr>
            </w:pPr>
            <w:r w:rsidRPr="009A6423">
              <w:rPr>
                <w:sz w:val="24"/>
              </w:rPr>
              <w:t>Нажмите кнопку</w:t>
            </w:r>
            <w:r w:rsidRPr="009A6423">
              <w:rPr>
                <w:spacing w:val="-2"/>
                <w:sz w:val="24"/>
              </w:rPr>
              <w:t xml:space="preserve"> </w:t>
            </w:r>
            <w:r w:rsidRPr="009A6423">
              <w:rPr>
                <w:sz w:val="24"/>
              </w:rPr>
              <w:t>ОК.</w:t>
            </w:r>
          </w:p>
        </w:tc>
      </w:tr>
    </w:tbl>
    <w:p w:rsidR="00937C71" w:rsidRDefault="00937C71" w:rsidP="00937C71">
      <w:pPr>
        <w:pStyle w:val="af"/>
        <w:spacing w:before="9"/>
        <w:rPr>
          <w:rFonts w:ascii="Arial"/>
          <w:b/>
          <w:sz w:val="21"/>
        </w:rPr>
      </w:pPr>
    </w:p>
    <w:p w:rsidR="00937C71" w:rsidRPr="00B82B5D" w:rsidRDefault="009A6423" w:rsidP="00B82B5D">
      <w:pPr>
        <w:pStyle w:val="Heading2"/>
        <w:ind w:left="4292"/>
        <w:jc w:val="both"/>
        <w:rPr>
          <w:sz w:val="24"/>
          <w:szCs w:val="24"/>
        </w:rPr>
      </w:pPr>
      <w:r w:rsidRPr="00B82B5D">
        <w:rPr>
          <w:sz w:val="24"/>
          <w:szCs w:val="24"/>
        </w:rPr>
        <w:t>Практическая работа</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Построение диаграмм и графиков.</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приемами построения диаграмм и графиков в среде Excel.</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электронные таблицы Excel.</w:t>
      </w:r>
    </w:p>
    <w:p w:rsidR="00937C71" w:rsidRPr="00B82B5D" w:rsidRDefault="00937C71" w:rsidP="00B82B5D">
      <w:pPr>
        <w:spacing w:after="0" w:line="240" w:lineRule="auto"/>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line="240"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Для наглядного представления данных, входящих в электронные таблицы, служат диаграммы и графики. Они размещаются обычно на рабочем листе и позволяют проводить сравнение данных, находить закономерности. Excel предоставляет широкие возможности в построении различных видов диаграмм (линейчатых, круговых, кольцевых, лепестковых и т.д.).</w:t>
      </w:r>
    </w:p>
    <w:p w:rsidR="00937C71" w:rsidRPr="00B82B5D" w:rsidRDefault="00937C71" w:rsidP="00B82B5D">
      <w:pPr>
        <w:spacing w:after="0" w:line="240" w:lineRule="auto"/>
        <w:ind w:left="1481" w:right="685" w:firstLine="719"/>
        <w:jc w:val="both"/>
        <w:rPr>
          <w:rFonts w:ascii="Times New Roman" w:hAnsi="Times New Roman" w:cs="Times New Roman"/>
          <w:sz w:val="28"/>
          <w:szCs w:val="24"/>
        </w:rPr>
      </w:pPr>
      <w:r w:rsidRPr="00B82B5D">
        <w:rPr>
          <w:rFonts w:ascii="Times New Roman" w:hAnsi="Times New Roman" w:cs="Times New Roman"/>
          <w:sz w:val="24"/>
          <w:szCs w:val="24"/>
        </w:rPr>
        <w:t xml:space="preserve">Для построения диаграмм входят в меню </w:t>
      </w:r>
      <w:r w:rsidRPr="00B82B5D">
        <w:rPr>
          <w:rFonts w:ascii="Times New Roman" w:hAnsi="Times New Roman" w:cs="Times New Roman"/>
          <w:b/>
          <w:i/>
          <w:sz w:val="24"/>
          <w:szCs w:val="24"/>
        </w:rPr>
        <w:t>Мастер диаграмм</w:t>
      </w:r>
      <w:r w:rsidRPr="00B82B5D">
        <w:rPr>
          <w:rFonts w:ascii="Times New Roman" w:hAnsi="Times New Roman" w:cs="Times New Roman"/>
          <w:sz w:val="24"/>
          <w:szCs w:val="24"/>
        </w:rPr>
        <w:t>, где выбирается тип диаграммы, ее объемный вариант, диапазон данных и устанавливается название</w:t>
      </w:r>
      <w:r w:rsidR="00B82B5D">
        <w:rPr>
          <w:rFonts w:ascii="Times New Roman" w:hAnsi="Times New Roman" w:cs="Times New Roman"/>
          <w:sz w:val="24"/>
          <w:szCs w:val="24"/>
        </w:rPr>
        <w:t xml:space="preserve"> </w:t>
      </w:r>
      <w:r w:rsidRPr="00B82B5D">
        <w:rPr>
          <w:rFonts w:ascii="Times New Roman" w:hAnsi="Times New Roman" w:cs="Times New Roman"/>
          <w:sz w:val="24"/>
        </w:rPr>
        <w:t xml:space="preserve">диаграммы и меняется цвет. При необходимости добавляется </w:t>
      </w:r>
      <w:r w:rsidRPr="00B82B5D">
        <w:rPr>
          <w:rFonts w:ascii="Times New Roman" w:hAnsi="Times New Roman" w:cs="Times New Roman"/>
          <w:b/>
          <w:i/>
          <w:sz w:val="24"/>
        </w:rPr>
        <w:t xml:space="preserve">легенда </w:t>
      </w:r>
      <w:r w:rsidRPr="00B82B5D">
        <w:rPr>
          <w:rFonts w:ascii="Times New Roman" w:hAnsi="Times New Roman" w:cs="Times New Roman"/>
          <w:sz w:val="24"/>
        </w:rPr>
        <w:t>– прямоугольник, в которой помещаются обозначения и названия рядов</w:t>
      </w:r>
      <w:r w:rsidRPr="00B82B5D">
        <w:rPr>
          <w:rFonts w:ascii="Times New Roman" w:hAnsi="Times New Roman" w:cs="Times New Roman"/>
          <w:spacing w:val="-5"/>
          <w:sz w:val="24"/>
        </w:rPr>
        <w:t xml:space="preserve"> </w:t>
      </w:r>
      <w:r w:rsidRPr="00B82B5D">
        <w:rPr>
          <w:rFonts w:ascii="Times New Roman" w:hAnsi="Times New Roman" w:cs="Times New Roman"/>
          <w:sz w:val="24"/>
        </w:rPr>
        <w:t>данных.</w:t>
      </w:r>
    </w:p>
    <w:p w:rsidR="00937C71" w:rsidRPr="00B82B5D" w:rsidRDefault="00937C71" w:rsidP="00B82B5D">
      <w:pPr>
        <w:spacing w:line="242" w:lineRule="auto"/>
        <w:ind w:left="1481" w:right="685" w:firstLine="720"/>
        <w:jc w:val="both"/>
        <w:rPr>
          <w:rFonts w:ascii="Times New Roman" w:hAnsi="Times New Roman" w:cs="Times New Roman"/>
          <w:sz w:val="24"/>
        </w:rPr>
      </w:pPr>
      <w:r w:rsidRPr="00B82B5D">
        <w:rPr>
          <w:rFonts w:ascii="Times New Roman" w:hAnsi="Times New Roman" w:cs="Times New Roman"/>
          <w:sz w:val="24"/>
        </w:rPr>
        <w:t xml:space="preserve">При построении </w:t>
      </w:r>
      <w:r w:rsidRPr="00B82B5D">
        <w:rPr>
          <w:rFonts w:ascii="Times New Roman" w:hAnsi="Times New Roman" w:cs="Times New Roman"/>
          <w:b/>
          <w:i/>
          <w:sz w:val="24"/>
        </w:rPr>
        <w:t xml:space="preserve">графика </w:t>
      </w:r>
      <w:r w:rsidRPr="00B82B5D">
        <w:rPr>
          <w:rFonts w:ascii="Times New Roman" w:hAnsi="Times New Roman" w:cs="Times New Roman"/>
          <w:sz w:val="24"/>
        </w:rPr>
        <w:t>функции следует выбрать тип диаграммы – точечный, со значениями, соединенными сглаживающими данными.</w:t>
      </w:r>
    </w:p>
    <w:p w:rsidR="00937C71" w:rsidRPr="00B82B5D" w:rsidRDefault="00937C71" w:rsidP="00B82B5D">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82"/>
        </w:trPr>
        <w:tc>
          <w:tcPr>
            <w:tcW w:w="3600" w:type="dxa"/>
          </w:tcPr>
          <w:p w:rsidR="00937C71" w:rsidRPr="00B82B5D" w:rsidRDefault="00937C71" w:rsidP="00937C71">
            <w:pPr>
              <w:pStyle w:val="TableParagraph"/>
              <w:spacing w:before="110"/>
              <w:ind w:left="1324" w:right="1312"/>
              <w:jc w:val="center"/>
              <w:rPr>
                <w:b/>
                <w:sz w:val="24"/>
              </w:rPr>
            </w:pPr>
            <w:r w:rsidRPr="00B82B5D">
              <w:rPr>
                <w:b/>
                <w:sz w:val="24"/>
              </w:rPr>
              <w:t>Задание</w:t>
            </w:r>
          </w:p>
        </w:tc>
        <w:tc>
          <w:tcPr>
            <w:tcW w:w="5760" w:type="dxa"/>
          </w:tcPr>
          <w:p w:rsidR="00937C71" w:rsidRPr="00B82B5D" w:rsidRDefault="00937C71" w:rsidP="00937C71">
            <w:pPr>
              <w:pStyle w:val="TableParagraph"/>
              <w:spacing w:before="110"/>
              <w:ind w:left="1149"/>
              <w:rPr>
                <w:b/>
                <w:sz w:val="24"/>
              </w:rPr>
            </w:pPr>
            <w:r w:rsidRPr="00B82B5D">
              <w:rPr>
                <w:b/>
                <w:sz w:val="24"/>
              </w:rPr>
              <w:t>Алгоритм выполнения задания</w:t>
            </w:r>
          </w:p>
        </w:tc>
      </w:tr>
      <w:tr w:rsidR="00937C71" w:rsidRPr="00B82B5D" w:rsidTr="00937C71">
        <w:trPr>
          <w:trHeight w:val="5313"/>
        </w:trPr>
        <w:tc>
          <w:tcPr>
            <w:tcW w:w="3600" w:type="dxa"/>
          </w:tcPr>
          <w:p w:rsidR="00937C71" w:rsidRPr="00B82B5D" w:rsidRDefault="00937C71" w:rsidP="00937C71">
            <w:pPr>
              <w:pStyle w:val="TableParagraph"/>
              <w:tabs>
                <w:tab w:val="left" w:pos="2607"/>
              </w:tabs>
              <w:ind w:left="107" w:right="94"/>
              <w:jc w:val="both"/>
              <w:rPr>
                <w:sz w:val="24"/>
                <w:lang w:val="ru-RU"/>
              </w:rPr>
            </w:pPr>
            <w:r w:rsidRPr="00B82B5D">
              <w:rPr>
                <w:sz w:val="24"/>
                <w:lang w:val="ru-RU"/>
              </w:rPr>
              <w:lastRenderedPageBreak/>
              <w:t>1. Постройте диаграмму обеспеченности</w:t>
            </w:r>
            <w:r w:rsidRPr="00B82B5D">
              <w:rPr>
                <w:sz w:val="24"/>
                <w:lang w:val="ru-RU"/>
              </w:rPr>
              <w:tab/>
            </w:r>
            <w:r w:rsidRPr="00B82B5D">
              <w:rPr>
                <w:spacing w:val="-3"/>
                <w:sz w:val="24"/>
                <w:lang w:val="ru-RU"/>
              </w:rPr>
              <w:t xml:space="preserve">Украины </w:t>
            </w:r>
            <w:r w:rsidRPr="00B82B5D">
              <w:rPr>
                <w:sz w:val="24"/>
                <w:lang w:val="ru-RU"/>
              </w:rPr>
              <w:t>собственными ископаемыми ресурсами (таблица №</w:t>
            </w:r>
            <w:r w:rsidRPr="00B82B5D">
              <w:rPr>
                <w:spacing w:val="-5"/>
                <w:sz w:val="24"/>
                <w:lang w:val="ru-RU"/>
              </w:rPr>
              <w:t xml:space="preserve"> </w:t>
            </w:r>
            <w:r w:rsidRPr="00B82B5D">
              <w:rPr>
                <w:sz w:val="24"/>
                <w:lang w:val="ru-RU"/>
              </w:rPr>
              <w:t>1).</w:t>
            </w:r>
          </w:p>
        </w:tc>
        <w:tc>
          <w:tcPr>
            <w:tcW w:w="5760" w:type="dxa"/>
          </w:tcPr>
          <w:p w:rsidR="00937C71" w:rsidRPr="00B82B5D" w:rsidRDefault="00937C71" w:rsidP="009A2CDB">
            <w:pPr>
              <w:pStyle w:val="TableParagraph"/>
              <w:numPr>
                <w:ilvl w:val="0"/>
                <w:numId w:val="169"/>
              </w:numPr>
              <w:tabs>
                <w:tab w:val="left" w:pos="355"/>
              </w:tabs>
              <w:ind w:right="118" w:firstLine="0"/>
              <w:rPr>
                <w:sz w:val="24"/>
                <w:lang w:val="ru-RU"/>
              </w:rPr>
            </w:pPr>
            <w:r w:rsidRPr="00B82B5D">
              <w:rPr>
                <w:sz w:val="24"/>
                <w:lang w:val="ru-RU"/>
              </w:rPr>
              <w:t xml:space="preserve">Выполните команду </w:t>
            </w:r>
            <w:r w:rsidRPr="00B82B5D">
              <w:rPr>
                <w:b/>
                <w:sz w:val="24"/>
                <w:lang w:val="ru-RU"/>
              </w:rPr>
              <w:t xml:space="preserve">Пуск \ Программы \ </w:t>
            </w:r>
            <w:r w:rsidRPr="00B82B5D">
              <w:rPr>
                <w:b/>
                <w:sz w:val="24"/>
              </w:rPr>
              <w:t>Microsoft</w:t>
            </w:r>
            <w:r w:rsidRPr="00B82B5D">
              <w:rPr>
                <w:b/>
                <w:sz w:val="24"/>
                <w:lang w:val="ru-RU"/>
              </w:rPr>
              <w:t xml:space="preserve"> </w:t>
            </w:r>
            <w:r w:rsidRPr="00B82B5D">
              <w:rPr>
                <w:b/>
                <w:i/>
                <w:sz w:val="24"/>
              </w:rPr>
              <w:t>Excel</w:t>
            </w:r>
            <w:r w:rsidRPr="00B82B5D">
              <w:rPr>
                <w:b/>
                <w:i/>
                <w:sz w:val="24"/>
                <w:lang w:val="ru-RU"/>
              </w:rPr>
              <w:t xml:space="preserve"> </w:t>
            </w:r>
            <w:r w:rsidRPr="00B82B5D">
              <w:rPr>
                <w:sz w:val="24"/>
                <w:lang w:val="ru-RU"/>
              </w:rPr>
              <w:t xml:space="preserve">или щелкните по ярлыку </w:t>
            </w:r>
            <w:r w:rsidRPr="00B82B5D">
              <w:rPr>
                <w:b/>
                <w:i/>
                <w:sz w:val="24"/>
              </w:rPr>
              <w:t>Excel</w:t>
            </w:r>
            <w:r w:rsidRPr="00B82B5D">
              <w:rPr>
                <w:b/>
                <w:i/>
                <w:sz w:val="24"/>
                <w:lang w:val="ru-RU"/>
              </w:rPr>
              <w:t xml:space="preserve"> </w:t>
            </w:r>
            <w:r w:rsidRPr="00B82B5D">
              <w:rPr>
                <w:sz w:val="24"/>
                <w:lang w:val="ru-RU"/>
              </w:rPr>
              <w:t>на рабочем столе.</w:t>
            </w:r>
          </w:p>
          <w:p w:rsidR="00937C71" w:rsidRPr="00B82B5D" w:rsidRDefault="00937C71" w:rsidP="009A2CDB">
            <w:pPr>
              <w:pStyle w:val="TableParagraph"/>
              <w:numPr>
                <w:ilvl w:val="0"/>
                <w:numId w:val="169"/>
              </w:numPr>
              <w:tabs>
                <w:tab w:val="left" w:pos="360"/>
              </w:tabs>
              <w:spacing w:before="1" w:line="237" w:lineRule="auto"/>
              <w:ind w:right="92" w:firstLine="0"/>
              <w:rPr>
                <w:b/>
                <w:sz w:val="24"/>
                <w:lang w:val="ru-RU"/>
              </w:rPr>
            </w:pPr>
            <w:r w:rsidRPr="00B82B5D">
              <w:rPr>
                <w:sz w:val="24"/>
                <w:lang w:val="ru-RU"/>
              </w:rPr>
              <w:t xml:space="preserve">Щелкните по кнопке </w:t>
            </w:r>
            <w:r w:rsidRPr="00B82B5D">
              <w:rPr>
                <w:b/>
                <w:i/>
                <w:sz w:val="24"/>
                <w:lang w:val="ru-RU"/>
              </w:rPr>
              <w:t xml:space="preserve">Мастер диаграмм </w:t>
            </w:r>
            <w:r w:rsidRPr="00B82B5D">
              <w:rPr>
                <w:sz w:val="24"/>
                <w:lang w:val="ru-RU"/>
              </w:rPr>
              <w:t>на панели инструментов или воспользуйтесь командой</w:t>
            </w:r>
            <w:r w:rsidRPr="00B82B5D">
              <w:rPr>
                <w:spacing w:val="5"/>
                <w:sz w:val="24"/>
                <w:lang w:val="ru-RU"/>
              </w:rPr>
              <w:t xml:space="preserve"> </w:t>
            </w:r>
            <w:r w:rsidRPr="00B82B5D">
              <w:rPr>
                <w:b/>
                <w:sz w:val="24"/>
                <w:lang w:val="ru-RU"/>
              </w:rPr>
              <w:t>Вставка</w:t>
            </w:r>
          </w:p>
          <w:p w:rsidR="00937C71" w:rsidRPr="00B82B5D" w:rsidRDefault="00937C71" w:rsidP="00937C71">
            <w:pPr>
              <w:pStyle w:val="TableParagraph"/>
              <w:spacing w:before="1"/>
              <w:ind w:left="107"/>
              <w:rPr>
                <w:b/>
                <w:sz w:val="24"/>
              </w:rPr>
            </w:pPr>
            <w:r w:rsidRPr="00B82B5D">
              <w:rPr>
                <w:b/>
                <w:sz w:val="24"/>
              </w:rPr>
              <w:t>–</w:t>
            </w:r>
            <w:r w:rsidRPr="00B82B5D">
              <w:rPr>
                <w:b/>
                <w:spacing w:val="-5"/>
                <w:sz w:val="24"/>
              </w:rPr>
              <w:t xml:space="preserve"> </w:t>
            </w:r>
            <w:r w:rsidRPr="00B82B5D">
              <w:rPr>
                <w:b/>
                <w:sz w:val="24"/>
              </w:rPr>
              <w:t>Диаграмма.</w:t>
            </w:r>
          </w:p>
          <w:p w:rsidR="00937C71" w:rsidRPr="00B82B5D" w:rsidRDefault="00937C71" w:rsidP="009A2CDB">
            <w:pPr>
              <w:pStyle w:val="TableParagraph"/>
              <w:numPr>
                <w:ilvl w:val="0"/>
                <w:numId w:val="168"/>
              </w:numPr>
              <w:tabs>
                <w:tab w:val="left" w:pos="355"/>
              </w:tabs>
              <w:spacing w:before="1" w:line="252" w:lineRule="exact"/>
              <w:jc w:val="both"/>
              <w:rPr>
                <w:sz w:val="24"/>
                <w:lang w:val="ru-RU"/>
              </w:rPr>
            </w:pPr>
            <w:r w:rsidRPr="00B82B5D">
              <w:rPr>
                <w:sz w:val="24"/>
                <w:lang w:val="ru-RU"/>
              </w:rPr>
              <w:t>В первом диалоге выберите тип и вид</w:t>
            </w:r>
            <w:r w:rsidRPr="00B82B5D">
              <w:rPr>
                <w:spacing w:val="-24"/>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2"/>
              </w:tabs>
              <w:ind w:left="107" w:right="94" w:firstLine="0"/>
              <w:jc w:val="both"/>
              <w:rPr>
                <w:sz w:val="24"/>
                <w:lang w:val="ru-RU"/>
              </w:rPr>
            </w:pPr>
            <w:r w:rsidRPr="00B82B5D">
              <w:rPr>
                <w:sz w:val="24"/>
                <w:lang w:val="ru-RU"/>
              </w:rPr>
              <w:t xml:space="preserve">Щелкните по кнопке </w:t>
            </w:r>
            <w:r w:rsidRPr="00B82B5D">
              <w:rPr>
                <w:b/>
                <w:i/>
                <w:sz w:val="24"/>
                <w:lang w:val="ru-RU"/>
              </w:rPr>
              <w:t xml:space="preserve">Просмотр результата </w:t>
            </w:r>
            <w:r w:rsidRPr="00B82B5D">
              <w:rPr>
                <w:sz w:val="24"/>
                <w:lang w:val="ru-RU"/>
              </w:rPr>
              <w:t>для просмотра будущей</w:t>
            </w:r>
            <w:r w:rsidRPr="00B82B5D">
              <w:rPr>
                <w:spacing w:val="-3"/>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7"/>
              </w:tabs>
              <w:ind w:left="107" w:right="93" w:firstLine="0"/>
              <w:jc w:val="both"/>
              <w:rPr>
                <w:sz w:val="24"/>
                <w:lang w:val="ru-RU"/>
              </w:rPr>
            </w:pPr>
            <w:r w:rsidRPr="00B82B5D">
              <w:rPr>
                <w:sz w:val="24"/>
                <w:lang w:val="ru-RU"/>
              </w:rPr>
              <w:t xml:space="preserve">Во втором диалоге на вкладке </w:t>
            </w:r>
            <w:r w:rsidRPr="00B82B5D">
              <w:rPr>
                <w:b/>
                <w:i/>
                <w:sz w:val="24"/>
                <w:lang w:val="ru-RU"/>
              </w:rPr>
              <w:t xml:space="preserve">Диапазон данных </w:t>
            </w:r>
            <w:r w:rsidRPr="00B82B5D">
              <w:rPr>
                <w:sz w:val="24"/>
                <w:lang w:val="ru-RU"/>
              </w:rPr>
              <w:t>укажите диапазон ячеек с данными для построения диаграммы.</w:t>
            </w:r>
          </w:p>
          <w:p w:rsidR="00937C71" w:rsidRPr="00B82B5D" w:rsidRDefault="00937C71" w:rsidP="009A2CDB">
            <w:pPr>
              <w:pStyle w:val="TableParagraph"/>
              <w:numPr>
                <w:ilvl w:val="0"/>
                <w:numId w:val="168"/>
              </w:numPr>
              <w:tabs>
                <w:tab w:val="left" w:pos="545"/>
                <w:tab w:val="left" w:pos="2541"/>
                <w:tab w:val="left" w:pos="4091"/>
              </w:tabs>
              <w:ind w:left="107" w:right="93" w:firstLine="0"/>
              <w:jc w:val="both"/>
              <w:rPr>
                <w:i/>
                <w:sz w:val="24"/>
                <w:lang w:val="ru-RU"/>
              </w:rPr>
            </w:pPr>
            <w:r w:rsidRPr="00B82B5D">
              <w:rPr>
                <w:sz w:val="24"/>
                <w:lang w:val="ru-RU"/>
              </w:rPr>
              <w:t xml:space="preserve">В третьем диалоге при нажатии вкладки </w:t>
            </w:r>
            <w:r w:rsidRPr="00B82B5D">
              <w:rPr>
                <w:b/>
                <w:i/>
                <w:sz w:val="24"/>
                <w:lang w:val="ru-RU"/>
              </w:rPr>
              <w:t xml:space="preserve">Заголовки </w:t>
            </w:r>
            <w:r w:rsidRPr="00B82B5D">
              <w:rPr>
                <w:sz w:val="24"/>
                <w:lang w:val="ru-RU"/>
              </w:rPr>
              <w:t xml:space="preserve">задайте название диаграммы </w:t>
            </w:r>
            <w:r w:rsidRPr="00B82B5D">
              <w:rPr>
                <w:i/>
                <w:sz w:val="24"/>
                <w:lang w:val="ru-RU"/>
              </w:rPr>
              <w:t>Обеспеченность</w:t>
            </w:r>
            <w:r w:rsidRPr="00B82B5D">
              <w:rPr>
                <w:i/>
                <w:sz w:val="24"/>
                <w:lang w:val="ru-RU"/>
              </w:rPr>
              <w:tab/>
              <w:t>Украины</w:t>
            </w:r>
            <w:r w:rsidRPr="00B82B5D">
              <w:rPr>
                <w:i/>
                <w:sz w:val="24"/>
                <w:lang w:val="ru-RU"/>
              </w:rPr>
              <w:tab/>
            </w:r>
            <w:r w:rsidRPr="00B82B5D">
              <w:rPr>
                <w:i/>
                <w:spacing w:val="-3"/>
                <w:sz w:val="24"/>
                <w:lang w:val="ru-RU"/>
              </w:rPr>
              <w:t xml:space="preserve">собственными </w:t>
            </w:r>
            <w:r w:rsidRPr="00B82B5D">
              <w:rPr>
                <w:i/>
                <w:sz w:val="24"/>
                <w:lang w:val="ru-RU"/>
              </w:rPr>
              <w:t xml:space="preserve">ископаемыми ресурсами </w:t>
            </w:r>
            <w:r w:rsidRPr="00B82B5D">
              <w:rPr>
                <w:sz w:val="24"/>
                <w:lang w:val="ru-RU"/>
              </w:rPr>
              <w:t xml:space="preserve">и подпишите оси (вкладка </w:t>
            </w:r>
            <w:r w:rsidRPr="00B82B5D">
              <w:rPr>
                <w:b/>
                <w:i/>
                <w:sz w:val="24"/>
                <w:lang w:val="ru-RU"/>
              </w:rPr>
              <w:t>Оси</w:t>
            </w:r>
            <w:r w:rsidRPr="00B82B5D">
              <w:rPr>
                <w:sz w:val="24"/>
                <w:lang w:val="ru-RU"/>
              </w:rPr>
              <w:t xml:space="preserve">): ось Х – </w:t>
            </w:r>
            <w:r w:rsidRPr="00B82B5D">
              <w:rPr>
                <w:i/>
                <w:sz w:val="24"/>
                <w:lang w:val="ru-RU"/>
              </w:rPr>
              <w:t xml:space="preserve">Полезные ископаемые, </w:t>
            </w:r>
            <w:r w:rsidRPr="00B82B5D">
              <w:rPr>
                <w:sz w:val="24"/>
                <w:lang w:val="ru-RU"/>
              </w:rPr>
              <w:t xml:space="preserve">ось У – </w:t>
            </w:r>
            <w:r w:rsidRPr="00B82B5D">
              <w:rPr>
                <w:i/>
                <w:sz w:val="24"/>
                <w:lang w:val="ru-RU"/>
              </w:rPr>
              <w:t>Обеспеченность в</w:t>
            </w:r>
            <w:r w:rsidRPr="00B82B5D">
              <w:rPr>
                <w:i/>
                <w:spacing w:val="-6"/>
                <w:sz w:val="24"/>
                <w:lang w:val="ru-RU"/>
              </w:rPr>
              <w:t xml:space="preserve"> </w:t>
            </w:r>
            <w:r w:rsidRPr="00B82B5D">
              <w:rPr>
                <w:i/>
                <w:sz w:val="24"/>
                <w:lang w:val="ru-RU"/>
              </w:rPr>
              <w:t>%.</w:t>
            </w:r>
          </w:p>
          <w:p w:rsidR="00937C71" w:rsidRPr="00B82B5D" w:rsidRDefault="00937C71" w:rsidP="009A2CDB">
            <w:pPr>
              <w:pStyle w:val="TableParagraph"/>
              <w:numPr>
                <w:ilvl w:val="0"/>
                <w:numId w:val="168"/>
              </w:numPr>
              <w:tabs>
                <w:tab w:val="left" w:pos="591"/>
              </w:tabs>
              <w:spacing w:before="1"/>
              <w:ind w:left="107" w:right="95" w:firstLine="0"/>
              <w:jc w:val="both"/>
              <w:rPr>
                <w:sz w:val="24"/>
              </w:rPr>
            </w:pPr>
            <w:r w:rsidRPr="00B82B5D">
              <w:rPr>
                <w:sz w:val="24"/>
                <w:lang w:val="ru-RU"/>
              </w:rPr>
              <w:t xml:space="preserve">В четвертом диалоге </w:t>
            </w:r>
            <w:r w:rsidRPr="00B82B5D">
              <w:rPr>
                <w:b/>
                <w:i/>
                <w:sz w:val="24"/>
                <w:lang w:val="ru-RU"/>
              </w:rPr>
              <w:t xml:space="preserve">Мастера </w:t>
            </w:r>
            <w:r w:rsidRPr="00B82B5D">
              <w:rPr>
                <w:sz w:val="24"/>
                <w:lang w:val="ru-RU"/>
              </w:rPr>
              <w:t xml:space="preserve">задайте размещение диаграммы. </w:t>
            </w:r>
            <w:r w:rsidRPr="00B82B5D">
              <w:rPr>
                <w:sz w:val="24"/>
              </w:rPr>
              <w:t>Для этого нажмите</w:t>
            </w:r>
            <w:r w:rsidRPr="00B82B5D">
              <w:rPr>
                <w:spacing w:val="-20"/>
                <w:sz w:val="24"/>
              </w:rPr>
              <w:t xml:space="preserve"> </w:t>
            </w:r>
            <w:r w:rsidRPr="00B82B5D">
              <w:rPr>
                <w:sz w:val="24"/>
              </w:rPr>
              <w:t>кнопку</w:t>
            </w:r>
          </w:p>
          <w:p w:rsidR="00937C71" w:rsidRPr="00B82B5D" w:rsidRDefault="00937C71" w:rsidP="00937C71">
            <w:pPr>
              <w:pStyle w:val="TableParagraph"/>
              <w:spacing w:before="1" w:line="234" w:lineRule="exact"/>
              <w:ind w:left="107"/>
              <w:rPr>
                <w:sz w:val="24"/>
              </w:rPr>
            </w:pPr>
            <w:r w:rsidRPr="00B82B5D">
              <w:rPr>
                <w:b/>
                <w:i/>
                <w:sz w:val="24"/>
              </w:rPr>
              <w:t>Готово</w:t>
            </w:r>
            <w:r w:rsidRPr="00B82B5D">
              <w:rPr>
                <w:sz w:val="24"/>
              </w:rPr>
              <w:t>.</w:t>
            </w:r>
          </w:p>
        </w:tc>
      </w:tr>
      <w:tr w:rsidR="00937C71" w:rsidRPr="00B82B5D" w:rsidTr="00937C71">
        <w:trPr>
          <w:trHeight w:val="1012"/>
        </w:trPr>
        <w:tc>
          <w:tcPr>
            <w:tcW w:w="3600" w:type="dxa"/>
          </w:tcPr>
          <w:p w:rsidR="00937C71" w:rsidRPr="00B82B5D" w:rsidRDefault="00937C71" w:rsidP="00937C71">
            <w:pPr>
              <w:pStyle w:val="TableParagraph"/>
              <w:spacing w:line="250" w:lineRule="exact"/>
              <w:ind w:left="107"/>
              <w:rPr>
                <w:sz w:val="24"/>
              </w:rPr>
            </w:pPr>
            <w:r w:rsidRPr="00B82B5D">
              <w:rPr>
                <w:sz w:val="24"/>
              </w:rPr>
              <w:t>2. Постройте график функции</w:t>
            </w:r>
          </w:p>
          <w:p w:rsidR="00937C71" w:rsidRPr="00B82B5D" w:rsidRDefault="00937C71" w:rsidP="00937C71">
            <w:pPr>
              <w:pStyle w:val="TableParagraph"/>
              <w:spacing w:line="252" w:lineRule="exact"/>
              <w:ind w:left="107"/>
              <w:rPr>
                <w:sz w:val="24"/>
              </w:rPr>
            </w:pPr>
            <w:r w:rsidRPr="00B82B5D">
              <w:rPr>
                <w:b/>
                <w:sz w:val="24"/>
              </w:rPr>
              <w:t>y = x</w:t>
            </w:r>
            <w:r w:rsidRPr="00B82B5D">
              <w:rPr>
                <w:b/>
                <w:sz w:val="24"/>
                <w:vertAlign w:val="superscript"/>
              </w:rPr>
              <w:t>2</w:t>
            </w:r>
            <w:r w:rsidRPr="00B82B5D">
              <w:rPr>
                <w:b/>
                <w:sz w:val="24"/>
              </w:rPr>
              <w:t xml:space="preserve"> </w:t>
            </w:r>
            <w:r w:rsidRPr="00B82B5D">
              <w:rPr>
                <w:sz w:val="24"/>
              </w:rPr>
              <w:t>(таблица № 2).</w:t>
            </w:r>
          </w:p>
        </w:tc>
        <w:tc>
          <w:tcPr>
            <w:tcW w:w="5760" w:type="dxa"/>
          </w:tcPr>
          <w:p w:rsidR="00937C71" w:rsidRPr="00B82B5D" w:rsidRDefault="00937C71" w:rsidP="00937C71">
            <w:pPr>
              <w:pStyle w:val="TableParagraph"/>
              <w:ind w:left="107" w:right="96"/>
              <w:jc w:val="both"/>
              <w:rPr>
                <w:sz w:val="24"/>
              </w:rPr>
            </w:pPr>
            <w:r w:rsidRPr="00B82B5D">
              <w:rPr>
                <w:sz w:val="24"/>
                <w:lang w:val="ru-RU"/>
              </w:rPr>
              <w:t xml:space="preserve">1. Для создания графика придерживайтесь той же схемы действий, что и при создании диаграммы. </w:t>
            </w:r>
            <w:r w:rsidRPr="00B82B5D">
              <w:rPr>
                <w:sz w:val="24"/>
              </w:rPr>
              <w:t>Только в первом диалоге выберите тип диаграммы –</w:t>
            </w:r>
          </w:p>
          <w:p w:rsidR="00937C71" w:rsidRPr="00B82B5D" w:rsidRDefault="00937C71" w:rsidP="00937C71">
            <w:pPr>
              <w:pStyle w:val="TableParagraph"/>
              <w:spacing w:line="234" w:lineRule="exact"/>
              <w:ind w:left="107"/>
              <w:rPr>
                <w:sz w:val="24"/>
              </w:rPr>
            </w:pPr>
            <w:r w:rsidRPr="00B82B5D">
              <w:rPr>
                <w:b/>
                <w:i/>
                <w:sz w:val="24"/>
              </w:rPr>
              <w:t>график</w:t>
            </w:r>
            <w:r w:rsidRPr="00B82B5D">
              <w:rPr>
                <w:sz w:val="24"/>
              </w:rPr>
              <w:t>.</w:t>
            </w:r>
          </w:p>
        </w:tc>
      </w:tr>
    </w:tbl>
    <w:p w:rsidR="00937C71" w:rsidRPr="00B82B5D" w:rsidRDefault="00937C71" w:rsidP="00937C71">
      <w:pPr>
        <w:pStyle w:val="af"/>
        <w:spacing w:before="5"/>
        <w:rPr>
          <w:b/>
        </w:rPr>
      </w:pPr>
    </w:p>
    <w:tbl>
      <w:tblPr>
        <w:tblStyle w:val="TableNormal"/>
        <w:tblW w:w="0" w:type="auto"/>
        <w:tblInd w:w="2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8"/>
        <w:gridCol w:w="2343"/>
      </w:tblGrid>
      <w:tr w:rsidR="00937C71" w:rsidRPr="00B82B5D" w:rsidTr="00937C71">
        <w:trPr>
          <w:trHeight w:val="506"/>
        </w:trPr>
        <w:tc>
          <w:tcPr>
            <w:tcW w:w="3238" w:type="dxa"/>
            <w:shd w:val="clear" w:color="auto" w:fill="9A9A9A"/>
          </w:tcPr>
          <w:p w:rsidR="00937C71" w:rsidRPr="00B82B5D" w:rsidRDefault="00937C71" w:rsidP="00937C71">
            <w:pPr>
              <w:pStyle w:val="TableParagraph"/>
              <w:spacing w:line="250" w:lineRule="exact"/>
              <w:ind w:left="446"/>
              <w:rPr>
                <w:sz w:val="24"/>
              </w:rPr>
            </w:pPr>
            <w:r w:rsidRPr="00B82B5D">
              <w:rPr>
                <w:sz w:val="24"/>
              </w:rPr>
              <w:t>Полезные ископаемые</w:t>
            </w:r>
          </w:p>
        </w:tc>
        <w:tc>
          <w:tcPr>
            <w:tcW w:w="2343" w:type="dxa"/>
            <w:shd w:val="clear" w:color="auto" w:fill="9A9A9A"/>
          </w:tcPr>
          <w:p w:rsidR="00937C71" w:rsidRPr="00B82B5D" w:rsidRDefault="00937C71" w:rsidP="00937C71">
            <w:pPr>
              <w:pStyle w:val="TableParagraph"/>
              <w:spacing w:line="250" w:lineRule="exact"/>
              <w:ind w:left="212" w:right="203"/>
              <w:jc w:val="center"/>
              <w:rPr>
                <w:sz w:val="24"/>
              </w:rPr>
            </w:pPr>
            <w:r w:rsidRPr="00B82B5D">
              <w:rPr>
                <w:sz w:val="24"/>
              </w:rPr>
              <w:t>Обеспеченность в</w:t>
            </w:r>
          </w:p>
          <w:p w:rsidR="00937C71" w:rsidRPr="00B82B5D" w:rsidRDefault="00937C71" w:rsidP="00937C71">
            <w:pPr>
              <w:pStyle w:val="TableParagraph"/>
              <w:spacing w:line="236" w:lineRule="exact"/>
              <w:ind w:left="7"/>
              <w:jc w:val="center"/>
              <w:rPr>
                <w:sz w:val="24"/>
              </w:rPr>
            </w:pPr>
            <w:r w:rsidRPr="00B82B5D">
              <w:rPr>
                <w:sz w:val="24"/>
              </w:rPr>
              <w:t>%</w:t>
            </w:r>
          </w:p>
        </w:tc>
      </w:tr>
      <w:tr w:rsidR="00937C71" w:rsidRPr="00B82B5D" w:rsidTr="00937C71">
        <w:trPr>
          <w:trHeight w:val="1770"/>
        </w:trPr>
        <w:tc>
          <w:tcPr>
            <w:tcW w:w="3238" w:type="dxa"/>
          </w:tcPr>
          <w:p w:rsidR="00937C71" w:rsidRPr="00B82B5D" w:rsidRDefault="00937C71" w:rsidP="00937C71">
            <w:pPr>
              <w:pStyle w:val="TableParagraph"/>
              <w:ind w:left="359" w:right="2176"/>
              <w:rPr>
                <w:sz w:val="24"/>
                <w:lang w:val="ru-RU"/>
              </w:rPr>
            </w:pPr>
            <w:r w:rsidRPr="00B82B5D">
              <w:rPr>
                <w:spacing w:val="-1"/>
                <w:sz w:val="24"/>
                <w:lang w:val="ru-RU"/>
              </w:rPr>
              <w:t xml:space="preserve">Нефть </w:t>
            </w:r>
            <w:r w:rsidRPr="00B82B5D">
              <w:rPr>
                <w:sz w:val="24"/>
                <w:lang w:val="ru-RU"/>
              </w:rPr>
              <w:t>Газ Уголь</w:t>
            </w:r>
          </w:p>
          <w:p w:rsidR="00937C71" w:rsidRPr="00B82B5D" w:rsidRDefault="00937C71" w:rsidP="00937C71">
            <w:pPr>
              <w:pStyle w:val="TableParagraph"/>
              <w:ind w:left="359" w:right="1013"/>
              <w:rPr>
                <w:sz w:val="24"/>
                <w:lang w:val="ru-RU"/>
              </w:rPr>
            </w:pPr>
            <w:r w:rsidRPr="00B82B5D">
              <w:rPr>
                <w:sz w:val="24"/>
                <w:lang w:val="ru-RU"/>
              </w:rPr>
              <w:t xml:space="preserve">Железная </w:t>
            </w:r>
            <w:r w:rsidRPr="00B82B5D">
              <w:rPr>
                <w:spacing w:val="-4"/>
                <w:sz w:val="24"/>
                <w:lang w:val="ru-RU"/>
              </w:rPr>
              <w:t xml:space="preserve">руда </w:t>
            </w:r>
            <w:r w:rsidRPr="00B82B5D">
              <w:rPr>
                <w:sz w:val="24"/>
                <w:lang w:val="ru-RU"/>
              </w:rPr>
              <w:t>Ртуть</w:t>
            </w:r>
          </w:p>
          <w:p w:rsidR="00937C71" w:rsidRPr="00B82B5D" w:rsidRDefault="00937C71" w:rsidP="00937C71">
            <w:pPr>
              <w:pStyle w:val="TableParagraph"/>
              <w:spacing w:before="2" w:line="252" w:lineRule="exact"/>
              <w:ind w:left="359" w:right="1013"/>
              <w:rPr>
                <w:sz w:val="24"/>
              </w:rPr>
            </w:pPr>
            <w:r w:rsidRPr="00B82B5D">
              <w:rPr>
                <w:sz w:val="24"/>
              </w:rPr>
              <w:t>Соль поваренная Цементное сырье</w:t>
            </w:r>
          </w:p>
        </w:tc>
        <w:tc>
          <w:tcPr>
            <w:tcW w:w="2343" w:type="dxa"/>
          </w:tcPr>
          <w:p w:rsidR="00937C71" w:rsidRPr="00B82B5D" w:rsidRDefault="00937C71" w:rsidP="00937C71">
            <w:pPr>
              <w:pStyle w:val="TableParagraph"/>
              <w:spacing w:line="250" w:lineRule="exact"/>
              <w:ind w:left="6"/>
              <w:jc w:val="center"/>
              <w:rPr>
                <w:sz w:val="24"/>
              </w:rPr>
            </w:pPr>
            <w:r w:rsidRPr="00B82B5D">
              <w:rPr>
                <w:sz w:val="24"/>
              </w:rPr>
              <w:t>8</w:t>
            </w:r>
          </w:p>
          <w:p w:rsidR="00937C71" w:rsidRPr="00B82B5D" w:rsidRDefault="00937C71" w:rsidP="00937C71">
            <w:pPr>
              <w:pStyle w:val="TableParagraph"/>
              <w:spacing w:line="252" w:lineRule="exact"/>
              <w:ind w:left="211" w:right="203"/>
              <w:jc w:val="center"/>
              <w:rPr>
                <w:sz w:val="24"/>
              </w:rPr>
            </w:pPr>
            <w:r w:rsidRPr="00B82B5D">
              <w:rPr>
                <w:sz w:val="24"/>
              </w:rPr>
              <w:t>22</w:t>
            </w:r>
          </w:p>
          <w:p w:rsidR="00937C71" w:rsidRPr="00B82B5D" w:rsidRDefault="00937C71" w:rsidP="00937C71">
            <w:pPr>
              <w:pStyle w:val="TableParagraph"/>
              <w:spacing w:before="1" w:line="252" w:lineRule="exact"/>
              <w:ind w:left="211" w:right="203"/>
              <w:jc w:val="center"/>
              <w:rPr>
                <w:sz w:val="24"/>
              </w:rPr>
            </w:pPr>
            <w:r w:rsidRPr="00B82B5D">
              <w:rPr>
                <w:sz w:val="24"/>
              </w:rPr>
              <w:t>95</w:t>
            </w:r>
          </w:p>
          <w:p w:rsidR="00937C71" w:rsidRPr="00B82B5D" w:rsidRDefault="00937C71" w:rsidP="00937C71">
            <w:pPr>
              <w:pStyle w:val="TableParagraph"/>
              <w:spacing w:line="252" w:lineRule="exact"/>
              <w:ind w:left="208" w:right="203"/>
              <w:jc w:val="center"/>
              <w:rPr>
                <w:sz w:val="24"/>
              </w:rPr>
            </w:pPr>
            <w:r w:rsidRPr="00B82B5D">
              <w:rPr>
                <w:sz w:val="24"/>
              </w:rPr>
              <w:t>140</w:t>
            </w:r>
          </w:p>
          <w:p w:rsidR="00937C71" w:rsidRPr="00B82B5D" w:rsidRDefault="00937C71" w:rsidP="00937C71">
            <w:pPr>
              <w:pStyle w:val="TableParagraph"/>
              <w:spacing w:before="1" w:line="252" w:lineRule="exact"/>
              <w:ind w:left="208" w:right="203"/>
              <w:jc w:val="center"/>
              <w:rPr>
                <w:sz w:val="24"/>
              </w:rPr>
            </w:pPr>
            <w:r w:rsidRPr="00B82B5D">
              <w:rPr>
                <w:sz w:val="24"/>
              </w:rPr>
              <w:t>250</w:t>
            </w:r>
          </w:p>
          <w:p w:rsidR="00937C71" w:rsidRPr="00B82B5D" w:rsidRDefault="00937C71" w:rsidP="00937C71">
            <w:pPr>
              <w:pStyle w:val="TableParagraph"/>
              <w:spacing w:line="252" w:lineRule="exact"/>
              <w:ind w:left="208" w:right="203"/>
              <w:jc w:val="center"/>
              <w:rPr>
                <w:sz w:val="24"/>
              </w:rPr>
            </w:pPr>
            <w:r w:rsidRPr="00B82B5D">
              <w:rPr>
                <w:sz w:val="24"/>
              </w:rPr>
              <w:t>150</w:t>
            </w:r>
          </w:p>
          <w:p w:rsidR="00937C71" w:rsidRPr="00B82B5D" w:rsidRDefault="00937C71" w:rsidP="00937C71">
            <w:pPr>
              <w:pStyle w:val="TableParagraph"/>
              <w:spacing w:line="236" w:lineRule="exact"/>
              <w:ind w:left="208" w:right="203"/>
              <w:jc w:val="center"/>
              <w:rPr>
                <w:sz w:val="24"/>
              </w:rPr>
            </w:pPr>
            <w:r w:rsidRPr="00B82B5D">
              <w:rPr>
                <w:sz w:val="24"/>
              </w:rPr>
              <w:t>100</w:t>
            </w:r>
          </w:p>
        </w:tc>
      </w:tr>
    </w:tbl>
    <w:p w:rsidR="00937C71" w:rsidRPr="00B82B5D" w:rsidRDefault="00937C71" w:rsidP="00937C71">
      <w:pPr>
        <w:pStyle w:val="af"/>
        <w:spacing w:before="7"/>
        <w:rPr>
          <w:b/>
          <w:sz w:val="22"/>
        </w:rPr>
      </w:pPr>
    </w:p>
    <w:p w:rsidR="00937C71" w:rsidRPr="00B82B5D" w:rsidRDefault="00B82B5D" w:rsidP="00B82B5D">
      <w:pPr>
        <w:pStyle w:val="Heading2"/>
        <w:spacing w:line="321" w:lineRule="exact"/>
        <w:ind w:left="1560" w:right="771"/>
        <w:jc w:val="center"/>
        <w:rPr>
          <w:sz w:val="24"/>
          <w:szCs w:val="24"/>
        </w:rPr>
      </w:pPr>
      <w:r w:rsidRPr="00B82B5D">
        <w:rPr>
          <w:sz w:val="24"/>
          <w:szCs w:val="24"/>
        </w:rPr>
        <w:t>Практическая работа</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Создание и редактирование базы данных (БД).</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способами создания и редактирования базы данных.</w:t>
      </w:r>
    </w:p>
    <w:p w:rsidR="00937C71" w:rsidRPr="00B82B5D" w:rsidRDefault="00937C71" w:rsidP="00B82B5D">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B82B5D">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База данных </w:t>
      </w:r>
      <w:r w:rsidRPr="00B82B5D">
        <w:rPr>
          <w:rFonts w:ascii="Times New Roman" w:hAnsi="Times New Roman" w:cs="Times New Roman"/>
          <w:sz w:val="24"/>
          <w:szCs w:val="24"/>
        </w:rPr>
        <w:t>(БД) - это совокупность данных, которые обладают свойствами структурированности и взаимосвязанности, а также независимости от прикладных программ. В БД хранится информация об объектах.</w:t>
      </w:r>
    </w:p>
    <w:p w:rsidR="00937C71" w:rsidRPr="00B82B5D" w:rsidRDefault="00937C71" w:rsidP="00B82B5D">
      <w:pPr>
        <w:spacing w:after="0"/>
        <w:ind w:left="1482" w:right="683" w:firstLine="719"/>
        <w:jc w:val="both"/>
        <w:rPr>
          <w:rFonts w:ascii="Times New Roman" w:hAnsi="Times New Roman" w:cs="Times New Roman"/>
          <w:sz w:val="24"/>
          <w:szCs w:val="24"/>
        </w:rPr>
      </w:pPr>
      <w:r w:rsidRPr="00B82B5D">
        <w:rPr>
          <w:rFonts w:ascii="Times New Roman" w:hAnsi="Times New Roman" w:cs="Times New Roman"/>
          <w:sz w:val="24"/>
          <w:szCs w:val="24"/>
        </w:rPr>
        <w:t>Главное преимущество автоматизированного ведения БД – быстрый поиск необходимых сведений и представление их в удобной форме. Это осуществляют</w:t>
      </w:r>
      <w:r w:rsid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прикладные программы – </w:t>
      </w:r>
      <w:r w:rsidRPr="00B82B5D">
        <w:rPr>
          <w:rFonts w:ascii="Times New Roman" w:hAnsi="Times New Roman" w:cs="Times New Roman"/>
          <w:b/>
          <w:i/>
          <w:sz w:val="24"/>
          <w:szCs w:val="24"/>
        </w:rPr>
        <w:t xml:space="preserve">системы управления базами данных (СУБД). </w:t>
      </w:r>
      <w:r w:rsidRPr="00B82B5D">
        <w:rPr>
          <w:rFonts w:ascii="Times New Roman" w:hAnsi="Times New Roman" w:cs="Times New Roman"/>
          <w:sz w:val="24"/>
          <w:szCs w:val="24"/>
        </w:rPr>
        <w:t xml:space="preserve">Большинство СУБД поддерживает </w:t>
      </w:r>
      <w:r w:rsidRPr="00B82B5D">
        <w:rPr>
          <w:rFonts w:ascii="Times New Roman" w:hAnsi="Times New Roman" w:cs="Times New Roman"/>
          <w:sz w:val="24"/>
          <w:szCs w:val="24"/>
          <w:u w:val="single"/>
        </w:rPr>
        <w:t>базы данных реляционного типа</w:t>
      </w:r>
      <w:r w:rsidRPr="00B82B5D">
        <w:rPr>
          <w:rFonts w:ascii="Times New Roman" w:hAnsi="Times New Roman" w:cs="Times New Roman"/>
          <w:sz w:val="24"/>
          <w:szCs w:val="24"/>
        </w:rPr>
        <w:t xml:space="preserve">. В реляционной модели БД данные хранятся в таблицах. Каждая таблица должна описывать один объект, описывать его полностью и </w:t>
      </w:r>
      <w:r w:rsidRPr="00B82B5D">
        <w:rPr>
          <w:rFonts w:ascii="Times New Roman" w:hAnsi="Times New Roman" w:cs="Times New Roman"/>
          <w:sz w:val="24"/>
          <w:szCs w:val="24"/>
        </w:rPr>
        <w:lastRenderedPageBreak/>
        <w:t>не содержать повторяющихся записей. Таблицы связываются по ключевым полям.</w:t>
      </w:r>
    </w:p>
    <w:p w:rsidR="00937C71" w:rsidRPr="00B82B5D" w:rsidRDefault="00937C71" w:rsidP="00937C71">
      <w:pPr>
        <w:ind w:left="1481" w:right="677" w:firstLine="720"/>
        <w:rPr>
          <w:rFonts w:ascii="Times New Roman" w:hAnsi="Times New Roman" w:cs="Times New Roman"/>
          <w:sz w:val="24"/>
          <w:szCs w:val="24"/>
        </w:rPr>
      </w:pPr>
      <w:r w:rsidRPr="00B82B5D">
        <w:rPr>
          <w:rFonts w:ascii="Times New Roman" w:hAnsi="Times New Roman" w:cs="Times New Roman"/>
          <w:sz w:val="24"/>
          <w:szCs w:val="24"/>
        </w:rPr>
        <w:t xml:space="preserve">Наибольшее распространение у нас в стране получил пакет СУБД - </w:t>
      </w:r>
      <w:r w:rsidRPr="00B82B5D">
        <w:rPr>
          <w:rFonts w:ascii="Times New Roman" w:hAnsi="Times New Roman" w:cs="Times New Roman"/>
          <w:b/>
          <w:i/>
          <w:sz w:val="24"/>
          <w:szCs w:val="24"/>
        </w:rPr>
        <w:t xml:space="preserve">Access </w:t>
      </w:r>
      <w:r w:rsidRPr="00B82B5D">
        <w:rPr>
          <w:rFonts w:ascii="Times New Roman" w:hAnsi="Times New Roman" w:cs="Times New Roman"/>
          <w:sz w:val="24"/>
          <w:szCs w:val="24"/>
        </w:rPr>
        <w:t>фирмы Microsoft. В процессе работы будут использоваться кнопки групп объектов Access:</w:t>
      </w:r>
    </w:p>
    <w:p w:rsidR="00937C71" w:rsidRPr="00B82B5D" w:rsidRDefault="00937C71" w:rsidP="009A2CDB">
      <w:pPr>
        <w:pStyle w:val="a6"/>
        <w:widowControl w:val="0"/>
        <w:numPr>
          <w:ilvl w:val="0"/>
          <w:numId w:val="167"/>
        </w:numPr>
        <w:tabs>
          <w:tab w:val="left" w:pos="2561"/>
          <w:tab w:val="left" w:pos="2562"/>
        </w:tabs>
        <w:autoSpaceDE w:val="0"/>
        <w:autoSpaceDN w:val="0"/>
        <w:spacing w:after="0" w:line="253" w:lineRule="exact"/>
        <w:ind w:hanging="361"/>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таблицы </w:t>
      </w:r>
      <w:r w:rsidRPr="00B82B5D">
        <w:rPr>
          <w:rFonts w:ascii="Times New Roman" w:hAnsi="Times New Roman" w:cs="Times New Roman"/>
          <w:sz w:val="24"/>
          <w:szCs w:val="24"/>
        </w:rPr>
        <w:t>– основные объекты БД. В них сохраняются</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данные;</w:t>
      </w:r>
    </w:p>
    <w:p w:rsidR="00937C71" w:rsidRPr="00B82B5D" w:rsidRDefault="00937C71" w:rsidP="009A2CDB">
      <w:pPr>
        <w:pStyle w:val="a6"/>
        <w:widowControl w:val="0"/>
        <w:numPr>
          <w:ilvl w:val="0"/>
          <w:numId w:val="167"/>
        </w:numPr>
        <w:tabs>
          <w:tab w:val="left" w:pos="2561"/>
          <w:tab w:val="left" w:pos="2562"/>
          <w:tab w:val="left" w:pos="3794"/>
          <w:tab w:val="left" w:pos="4200"/>
          <w:tab w:val="left" w:pos="5467"/>
          <w:tab w:val="left" w:pos="6127"/>
          <w:tab w:val="left" w:pos="7103"/>
          <w:tab w:val="left" w:pos="8210"/>
          <w:tab w:val="left" w:pos="9337"/>
        </w:tabs>
        <w:autoSpaceDE w:val="0"/>
        <w:autoSpaceDN w:val="0"/>
        <w:spacing w:before="1"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запросы</w:t>
      </w:r>
      <w:r w:rsidRPr="00B82B5D">
        <w:rPr>
          <w:rFonts w:ascii="Times New Roman" w:hAnsi="Times New Roman" w:cs="Times New Roman"/>
          <w:b/>
          <w:i/>
          <w:sz w:val="24"/>
          <w:szCs w:val="24"/>
        </w:rPr>
        <w:tab/>
      </w:r>
      <w:r w:rsidRPr="00B82B5D">
        <w:rPr>
          <w:rFonts w:ascii="Times New Roman" w:hAnsi="Times New Roman" w:cs="Times New Roman"/>
          <w:sz w:val="24"/>
          <w:szCs w:val="24"/>
        </w:rPr>
        <w:t>–</w:t>
      </w:r>
      <w:r w:rsidRPr="00B82B5D">
        <w:rPr>
          <w:rFonts w:ascii="Times New Roman" w:hAnsi="Times New Roman" w:cs="Times New Roman"/>
          <w:sz w:val="24"/>
          <w:szCs w:val="24"/>
        </w:rPr>
        <w:tab/>
        <w:t>призваны</w:t>
      </w:r>
      <w:r w:rsidRPr="00B82B5D">
        <w:rPr>
          <w:rFonts w:ascii="Times New Roman" w:hAnsi="Times New Roman" w:cs="Times New Roman"/>
          <w:sz w:val="24"/>
          <w:szCs w:val="24"/>
        </w:rPr>
        <w:tab/>
        <w:t>для</w:t>
      </w:r>
      <w:r w:rsidRPr="00B82B5D">
        <w:rPr>
          <w:rFonts w:ascii="Times New Roman" w:hAnsi="Times New Roman" w:cs="Times New Roman"/>
          <w:sz w:val="24"/>
          <w:szCs w:val="24"/>
        </w:rPr>
        <w:tab/>
        <w:t>поиска</w:t>
      </w:r>
      <w:r w:rsidRPr="00B82B5D">
        <w:rPr>
          <w:rFonts w:ascii="Times New Roman" w:hAnsi="Times New Roman" w:cs="Times New Roman"/>
          <w:sz w:val="24"/>
          <w:szCs w:val="24"/>
        </w:rPr>
        <w:tab/>
        <w:t>данных,</w:t>
      </w:r>
      <w:r w:rsidRPr="00B82B5D">
        <w:rPr>
          <w:rFonts w:ascii="Times New Roman" w:hAnsi="Times New Roman" w:cs="Times New Roman"/>
          <w:sz w:val="24"/>
          <w:szCs w:val="24"/>
        </w:rPr>
        <w:tab/>
        <w:t>которые</w:t>
      </w:r>
      <w:r w:rsidRPr="00B82B5D">
        <w:rPr>
          <w:rFonts w:ascii="Times New Roman" w:hAnsi="Times New Roman" w:cs="Times New Roman"/>
          <w:sz w:val="24"/>
          <w:szCs w:val="24"/>
        </w:rPr>
        <w:tab/>
      </w:r>
      <w:r w:rsidRPr="00B82B5D">
        <w:rPr>
          <w:rFonts w:ascii="Times New Roman" w:hAnsi="Times New Roman" w:cs="Times New Roman"/>
          <w:spacing w:val="-1"/>
          <w:sz w:val="24"/>
          <w:szCs w:val="24"/>
        </w:rPr>
        <w:t xml:space="preserve">соответствуют </w:t>
      </w:r>
      <w:r w:rsidRPr="00B82B5D">
        <w:rPr>
          <w:rFonts w:ascii="Times New Roman" w:hAnsi="Times New Roman" w:cs="Times New Roman"/>
          <w:sz w:val="24"/>
          <w:szCs w:val="24"/>
        </w:rPr>
        <w:t>существующим</w:t>
      </w:r>
      <w:r w:rsidRPr="00B82B5D">
        <w:rPr>
          <w:rFonts w:ascii="Times New Roman" w:hAnsi="Times New Roman" w:cs="Times New Roman"/>
          <w:spacing w:val="-1"/>
          <w:sz w:val="24"/>
          <w:szCs w:val="24"/>
        </w:rPr>
        <w:t xml:space="preserve"> </w:t>
      </w:r>
      <w:r w:rsidRPr="00B82B5D">
        <w:rPr>
          <w:rFonts w:ascii="Times New Roman" w:hAnsi="Times New Roman" w:cs="Times New Roman"/>
          <w:sz w:val="24"/>
          <w:szCs w:val="24"/>
        </w:rPr>
        <w:t>условиям;</w:t>
      </w:r>
    </w:p>
    <w:p w:rsidR="00937C71" w:rsidRPr="00B82B5D" w:rsidRDefault="00937C71" w:rsidP="009A2CDB">
      <w:pPr>
        <w:pStyle w:val="a6"/>
        <w:widowControl w:val="0"/>
        <w:numPr>
          <w:ilvl w:val="0"/>
          <w:numId w:val="167"/>
        </w:numPr>
        <w:tabs>
          <w:tab w:val="left" w:pos="2560"/>
          <w:tab w:val="left" w:pos="2562"/>
        </w:tabs>
        <w:autoSpaceDE w:val="0"/>
        <w:autoSpaceDN w:val="0"/>
        <w:spacing w:before="4"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формы </w:t>
      </w:r>
      <w:r w:rsidRPr="00B82B5D">
        <w:rPr>
          <w:rFonts w:ascii="Times New Roman" w:hAnsi="Times New Roman" w:cs="Times New Roman"/>
          <w:sz w:val="24"/>
          <w:szCs w:val="24"/>
        </w:rPr>
        <w:t>– позволяют получать данные в необходимом виде. Они используются также для поиска</w:t>
      </w:r>
      <w:r w:rsidRPr="00B82B5D">
        <w:rPr>
          <w:rFonts w:ascii="Times New Roman" w:hAnsi="Times New Roman" w:cs="Times New Roman"/>
          <w:spacing w:val="-4"/>
          <w:sz w:val="24"/>
          <w:szCs w:val="24"/>
        </w:rPr>
        <w:t xml:space="preserve"> </w:t>
      </w:r>
      <w:r w:rsidRPr="00B82B5D">
        <w:rPr>
          <w:rFonts w:ascii="Times New Roman" w:hAnsi="Times New Roman" w:cs="Times New Roman"/>
          <w:sz w:val="24"/>
          <w:szCs w:val="24"/>
        </w:rPr>
        <w:t>данных;</w:t>
      </w:r>
    </w:p>
    <w:p w:rsidR="00937C71" w:rsidRPr="00B82B5D" w:rsidRDefault="00937C71" w:rsidP="009A2CDB">
      <w:pPr>
        <w:pStyle w:val="a6"/>
        <w:widowControl w:val="0"/>
        <w:numPr>
          <w:ilvl w:val="0"/>
          <w:numId w:val="167"/>
        </w:numPr>
        <w:tabs>
          <w:tab w:val="left" w:pos="2560"/>
          <w:tab w:val="left" w:pos="2561"/>
        </w:tabs>
        <w:autoSpaceDE w:val="0"/>
        <w:autoSpaceDN w:val="0"/>
        <w:spacing w:before="5" w:after="0" w:line="237" w:lineRule="auto"/>
        <w:ind w:left="2560"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отчеты </w:t>
      </w:r>
      <w:r w:rsidRPr="00B82B5D">
        <w:rPr>
          <w:rFonts w:ascii="Times New Roman" w:hAnsi="Times New Roman" w:cs="Times New Roman"/>
          <w:sz w:val="24"/>
          <w:szCs w:val="24"/>
        </w:rPr>
        <w:t>– с их помощью данные подаются на принтер в удобном и наглядном виде;</w:t>
      </w:r>
    </w:p>
    <w:p w:rsidR="00937C71" w:rsidRPr="00B82B5D" w:rsidRDefault="00937C71" w:rsidP="009A2CDB">
      <w:pPr>
        <w:pStyle w:val="a6"/>
        <w:widowControl w:val="0"/>
        <w:numPr>
          <w:ilvl w:val="0"/>
          <w:numId w:val="167"/>
        </w:numPr>
        <w:tabs>
          <w:tab w:val="left" w:pos="2561"/>
        </w:tabs>
        <w:autoSpaceDE w:val="0"/>
        <w:autoSpaceDN w:val="0"/>
        <w:spacing w:after="0" w:line="240" w:lineRule="auto"/>
        <w:ind w:left="2560" w:right="688"/>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макросы </w:t>
      </w:r>
      <w:r w:rsidRPr="00B82B5D">
        <w:rPr>
          <w:rFonts w:ascii="Times New Roman" w:hAnsi="Times New Roman" w:cs="Times New Roman"/>
          <w:sz w:val="24"/>
          <w:szCs w:val="24"/>
        </w:rPr>
        <w:t>– это макрокоманды. Если какие-то операторы с базой используются часто, то имеет смысл сгруппировать несколько команд в один макрос и обозначить его выделенной комбинацией</w:t>
      </w:r>
      <w:r w:rsidRPr="00B82B5D">
        <w:rPr>
          <w:rFonts w:ascii="Times New Roman" w:hAnsi="Times New Roman" w:cs="Times New Roman"/>
          <w:spacing w:val="-5"/>
          <w:sz w:val="24"/>
          <w:szCs w:val="24"/>
        </w:rPr>
        <w:t xml:space="preserve"> </w:t>
      </w:r>
      <w:r w:rsidRPr="00B82B5D">
        <w:rPr>
          <w:rFonts w:ascii="Times New Roman" w:hAnsi="Times New Roman" w:cs="Times New Roman"/>
          <w:sz w:val="24"/>
          <w:szCs w:val="24"/>
        </w:rPr>
        <w:t>клавиш;</w:t>
      </w:r>
    </w:p>
    <w:p w:rsidR="00937C71" w:rsidRPr="00B82B5D" w:rsidRDefault="00937C71" w:rsidP="009A2CDB">
      <w:pPr>
        <w:pStyle w:val="a6"/>
        <w:widowControl w:val="0"/>
        <w:numPr>
          <w:ilvl w:val="0"/>
          <w:numId w:val="167"/>
        </w:numPr>
        <w:tabs>
          <w:tab w:val="left" w:pos="2561"/>
        </w:tabs>
        <w:autoSpaceDE w:val="0"/>
        <w:autoSpaceDN w:val="0"/>
        <w:spacing w:before="1" w:after="0" w:line="252" w:lineRule="exact"/>
        <w:ind w:left="2560" w:hanging="361"/>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модули </w:t>
      </w:r>
      <w:r w:rsidRPr="00B82B5D">
        <w:rPr>
          <w:rFonts w:ascii="Times New Roman" w:hAnsi="Times New Roman" w:cs="Times New Roman"/>
          <w:sz w:val="24"/>
          <w:szCs w:val="24"/>
        </w:rPr>
        <w:t>– это программные процедуры, написанные языком Visual</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Basic.</w:t>
      </w:r>
    </w:p>
    <w:p w:rsidR="00937C71" w:rsidRPr="00B82B5D" w:rsidRDefault="00937C71" w:rsidP="00937C71">
      <w:pPr>
        <w:spacing w:after="4" w:line="251" w:lineRule="exact"/>
        <w:ind w:left="4459"/>
        <w:jc w:val="both"/>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0"/>
        <w:gridCol w:w="5400"/>
      </w:tblGrid>
      <w:tr w:rsidR="00937C71" w:rsidRPr="00B82B5D" w:rsidTr="00937C71">
        <w:trPr>
          <w:trHeight w:val="621"/>
        </w:trPr>
        <w:tc>
          <w:tcPr>
            <w:tcW w:w="396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75" w:right="67"/>
              <w:jc w:val="center"/>
              <w:rPr>
                <w:b/>
                <w:sz w:val="24"/>
                <w:szCs w:val="24"/>
              </w:rPr>
            </w:pPr>
            <w:r w:rsidRPr="00B82B5D">
              <w:rPr>
                <w:b/>
                <w:sz w:val="24"/>
                <w:szCs w:val="24"/>
              </w:rPr>
              <w:t>Задание</w:t>
            </w:r>
          </w:p>
        </w:tc>
        <w:tc>
          <w:tcPr>
            <w:tcW w:w="540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1283"/>
              <w:rPr>
                <w:b/>
                <w:sz w:val="24"/>
                <w:szCs w:val="24"/>
              </w:rPr>
            </w:pPr>
            <w:r w:rsidRPr="00B82B5D">
              <w:rPr>
                <w:b/>
                <w:sz w:val="24"/>
                <w:szCs w:val="24"/>
              </w:rPr>
              <w:t>Алгоритм выполнения задания</w:t>
            </w:r>
          </w:p>
        </w:tc>
      </w:tr>
      <w:tr w:rsidR="00937C71" w:rsidRPr="00B82B5D" w:rsidTr="00937C71">
        <w:trPr>
          <w:trHeight w:val="1655"/>
        </w:trPr>
        <w:tc>
          <w:tcPr>
            <w:tcW w:w="3960" w:type="dxa"/>
          </w:tcPr>
          <w:p w:rsidR="00937C71" w:rsidRPr="00B82B5D" w:rsidRDefault="00937C71" w:rsidP="00937C71">
            <w:pPr>
              <w:pStyle w:val="TableParagraph"/>
              <w:spacing w:line="201" w:lineRule="exact"/>
              <w:ind w:left="107"/>
              <w:rPr>
                <w:b/>
                <w:sz w:val="24"/>
                <w:szCs w:val="24"/>
              </w:rPr>
            </w:pPr>
            <w:r w:rsidRPr="00B82B5D">
              <w:rPr>
                <w:sz w:val="24"/>
                <w:szCs w:val="24"/>
              </w:rPr>
              <w:t xml:space="preserve">1. Создайте БД </w:t>
            </w:r>
            <w:r w:rsidRPr="00B82B5D">
              <w:rPr>
                <w:b/>
                <w:sz w:val="24"/>
                <w:szCs w:val="24"/>
              </w:rPr>
              <w:t>«Библиотека».</w:t>
            </w:r>
          </w:p>
        </w:tc>
        <w:tc>
          <w:tcPr>
            <w:tcW w:w="5400" w:type="dxa"/>
          </w:tcPr>
          <w:p w:rsidR="00937C71" w:rsidRPr="00B82B5D" w:rsidRDefault="00937C71" w:rsidP="009A2CDB">
            <w:pPr>
              <w:pStyle w:val="TableParagraph"/>
              <w:numPr>
                <w:ilvl w:val="0"/>
                <w:numId w:val="166"/>
              </w:numPr>
              <w:tabs>
                <w:tab w:val="left" w:pos="539"/>
                <w:tab w:val="left" w:pos="540"/>
              </w:tabs>
              <w:spacing w:line="242" w:lineRule="auto"/>
              <w:ind w:right="96"/>
              <w:rPr>
                <w:b/>
                <w:sz w:val="24"/>
                <w:szCs w:val="24"/>
                <w:lang w:val="ru-RU"/>
              </w:rPr>
            </w:pPr>
            <w:r w:rsidRPr="00B82B5D">
              <w:rPr>
                <w:sz w:val="24"/>
                <w:szCs w:val="24"/>
                <w:lang w:val="ru-RU"/>
              </w:rPr>
              <w:t xml:space="preserve">Запустите программу </w:t>
            </w:r>
            <w:r w:rsidRPr="00B82B5D">
              <w:rPr>
                <w:b/>
                <w:sz w:val="24"/>
                <w:szCs w:val="24"/>
              </w:rPr>
              <w:t>MS</w:t>
            </w:r>
            <w:r w:rsidRPr="00B82B5D">
              <w:rPr>
                <w:b/>
                <w:sz w:val="24"/>
                <w:szCs w:val="24"/>
                <w:lang w:val="ru-RU"/>
              </w:rPr>
              <w:t xml:space="preserve"> </w:t>
            </w:r>
            <w:r w:rsidRPr="00B82B5D">
              <w:rPr>
                <w:b/>
                <w:sz w:val="24"/>
                <w:szCs w:val="24"/>
              </w:rPr>
              <w:t>Access</w:t>
            </w:r>
            <w:r w:rsidRPr="00B82B5D">
              <w:rPr>
                <w:b/>
                <w:sz w:val="24"/>
                <w:szCs w:val="24"/>
                <w:lang w:val="ru-RU"/>
              </w:rPr>
              <w:t xml:space="preserve">: Пуск/Программы/ </w:t>
            </w:r>
            <w:r w:rsidRPr="00B82B5D">
              <w:rPr>
                <w:b/>
                <w:sz w:val="24"/>
                <w:szCs w:val="24"/>
              </w:rPr>
              <w:t>MS</w:t>
            </w:r>
            <w:r w:rsidRPr="00B82B5D">
              <w:rPr>
                <w:b/>
                <w:spacing w:val="-1"/>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66"/>
              </w:numPr>
              <w:tabs>
                <w:tab w:val="left" w:pos="539"/>
                <w:tab w:val="left" w:pos="540"/>
              </w:tabs>
              <w:spacing w:line="204" w:lineRule="exact"/>
              <w:ind w:hanging="361"/>
              <w:rPr>
                <w:sz w:val="24"/>
                <w:szCs w:val="24"/>
              </w:rPr>
            </w:pPr>
            <w:r w:rsidRPr="00B82B5D">
              <w:rPr>
                <w:sz w:val="24"/>
                <w:szCs w:val="24"/>
              </w:rPr>
              <w:t xml:space="preserve">Выберите </w:t>
            </w:r>
            <w:r w:rsidRPr="00B82B5D">
              <w:rPr>
                <w:b/>
                <w:sz w:val="24"/>
                <w:szCs w:val="24"/>
              </w:rPr>
              <w:t>Новая база</w:t>
            </w:r>
            <w:r w:rsidRPr="00B82B5D">
              <w:rPr>
                <w:b/>
                <w:spacing w:val="-3"/>
                <w:sz w:val="24"/>
                <w:szCs w:val="24"/>
              </w:rPr>
              <w:t xml:space="preserve"> </w:t>
            </w:r>
            <w:r w:rsidRPr="00B82B5D">
              <w:rPr>
                <w:b/>
                <w:sz w:val="24"/>
                <w:szCs w:val="24"/>
              </w:rPr>
              <w:t>данных</w:t>
            </w:r>
            <w:r w:rsidRPr="00B82B5D">
              <w:rPr>
                <w:sz w:val="24"/>
                <w:szCs w:val="24"/>
              </w:rPr>
              <w:t>.</w:t>
            </w:r>
          </w:p>
          <w:p w:rsidR="00937C71" w:rsidRPr="00B82B5D" w:rsidRDefault="00937C71" w:rsidP="009A2CDB">
            <w:pPr>
              <w:pStyle w:val="TableParagraph"/>
              <w:numPr>
                <w:ilvl w:val="0"/>
                <w:numId w:val="166"/>
              </w:numPr>
              <w:tabs>
                <w:tab w:val="left" w:pos="539"/>
                <w:tab w:val="left" w:pos="540"/>
              </w:tabs>
              <w:ind w:right="97"/>
              <w:rPr>
                <w:sz w:val="24"/>
                <w:szCs w:val="24"/>
                <w:lang w:val="ru-RU"/>
              </w:rPr>
            </w:pPr>
            <w:r w:rsidRPr="00B82B5D">
              <w:rPr>
                <w:sz w:val="24"/>
                <w:szCs w:val="24"/>
                <w:lang w:val="ru-RU"/>
              </w:rPr>
              <w:t>Укажите папку, в которую будете сохранять вашу базу данных.</w:t>
            </w:r>
          </w:p>
          <w:p w:rsidR="00937C71" w:rsidRPr="00B82B5D" w:rsidRDefault="00937C71" w:rsidP="009A2CDB">
            <w:pPr>
              <w:pStyle w:val="TableParagraph"/>
              <w:numPr>
                <w:ilvl w:val="0"/>
                <w:numId w:val="166"/>
              </w:numPr>
              <w:tabs>
                <w:tab w:val="left" w:pos="539"/>
                <w:tab w:val="left" w:pos="540"/>
              </w:tabs>
              <w:spacing w:line="203" w:lineRule="exact"/>
              <w:ind w:hanging="361"/>
              <w:rPr>
                <w:b/>
                <w:sz w:val="24"/>
                <w:szCs w:val="24"/>
              </w:rPr>
            </w:pPr>
            <w:r w:rsidRPr="00B82B5D">
              <w:rPr>
                <w:sz w:val="24"/>
                <w:szCs w:val="24"/>
              </w:rPr>
              <w:t>Укажите имя БД</w:t>
            </w:r>
            <w:r w:rsidRPr="00B82B5D">
              <w:rPr>
                <w:spacing w:val="1"/>
                <w:sz w:val="24"/>
                <w:szCs w:val="24"/>
              </w:rPr>
              <w:t xml:space="preserve"> </w:t>
            </w:r>
            <w:r w:rsidRPr="00B82B5D">
              <w:rPr>
                <w:b/>
                <w:sz w:val="24"/>
                <w:szCs w:val="24"/>
              </w:rPr>
              <w:t>«Библиотека».</w:t>
            </w:r>
          </w:p>
          <w:p w:rsidR="00937C71" w:rsidRPr="00B82B5D" w:rsidRDefault="00937C71" w:rsidP="009A2CDB">
            <w:pPr>
              <w:pStyle w:val="TableParagraph"/>
              <w:numPr>
                <w:ilvl w:val="0"/>
                <w:numId w:val="166"/>
              </w:numPr>
              <w:tabs>
                <w:tab w:val="left" w:pos="539"/>
                <w:tab w:val="left" w:pos="540"/>
              </w:tabs>
              <w:spacing w:line="207" w:lineRule="exact"/>
              <w:ind w:hanging="361"/>
              <w:rPr>
                <w:sz w:val="24"/>
                <w:szCs w:val="24"/>
              </w:rPr>
            </w:pPr>
            <w:r w:rsidRPr="00B82B5D">
              <w:rPr>
                <w:sz w:val="24"/>
                <w:szCs w:val="24"/>
              </w:rPr>
              <w:t>Нажмите кнопку</w:t>
            </w:r>
            <w:r w:rsidRPr="00B82B5D">
              <w:rPr>
                <w:spacing w:val="-1"/>
                <w:sz w:val="24"/>
                <w:szCs w:val="24"/>
              </w:rPr>
              <w:t xml:space="preserve"> </w:t>
            </w:r>
            <w:r w:rsidRPr="00B82B5D">
              <w:rPr>
                <w:b/>
                <w:sz w:val="24"/>
                <w:szCs w:val="24"/>
              </w:rPr>
              <w:t>Создать</w:t>
            </w:r>
            <w:r w:rsidRPr="00B82B5D">
              <w:rPr>
                <w:sz w:val="24"/>
                <w:szCs w:val="24"/>
              </w:rPr>
              <w:t>.</w:t>
            </w:r>
          </w:p>
        </w:tc>
      </w:tr>
      <w:tr w:rsidR="00937C71" w:rsidRPr="00B82B5D" w:rsidTr="00937C71">
        <w:trPr>
          <w:trHeight w:val="1449"/>
        </w:trPr>
        <w:tc>
          <w:tcPr>
            <w:tcW w:w="3960" w:type="dxa"/>
          </w:tcPr>
          <w:p w:rsidR="00937C71" w:rsidRPr="00B82B5D" w:rsidRDefault="00937C71" w:rsidP="00937C71">
            <w:pPr>
              <w:pStyle w:val="TableParagraph"/>
              <w:spacing w:line="204" w:lineRule="exact"/>
              <w:ind w:left="107"/>
              <w:rPr>
                <w:b/>
                <w:sz w:val="24"/>
                <w:szCs w:val="24"/>
                <w:lang w:val="ru-RU"/>
              </w:rPr>
            </w:pPr>
            <w:r w:rsidRPr="00B82B5D">
              <w:rPr>
                <w:sz w:val="24"/>
                <w:szCs w:val="24"/>
                <w:lang w:val="ru-RU"/>
              </w:rPr>
              <w:t xml:space="preserve">2. Создайте таблицы </w:t>
            </w:r>
            <w:r w:rsidRPr="00B82B5D">
              <w:rPr>
                <w:b/>
                <w:sz w:val="24"/>
                <w:szCs w:val="24"/>
                <w:lang w:val="ru-RU"/>
              </w:rPr>
              <w:t xml:space="preserve">«Автор» </w:t>
            </w:r>
            <w:r w:rsidRPr="00B82B5D">
              <w:rPr>
                <w:sz w:val="24"/>
                <w:szCs w:val="24"/>
                <w:lang w:val="ru-RU"/>
              </w:rPr>
              <w:t xml:space="preserve">и </w:t>
            </w:r>
            <w:r w:rsidRPr="00B82B5D">
              <w:rPr>
                <w:b/>
                <w:sz w:val="24"/>
                <w:szCs w:val="24"/>
                <w:lang w:val="ru-RU"/>
              </w:rPr>
              <w:t>«Книги».</w:t>
            </w:r>
          </w:p>
        </w:tc>
        <w:tc>
          <w:tcPr>
            <w:tcW w:w="5400" w:type="dxa"/>
          </w:tcPr>
          <w:p w:rsidR="00937C71" w:rsidRPr="00B82B5D" w:rsidRDefault="00937C71" w:rsidP="009A2CDB">
            <w:pPr>
              <w:pStyle w:val="TableParagraph"/>
              <w:numPr>
                <w:ilvl w:val="0"/>
                <w:numId w:val="165"/>
              </w:numPr>
              <w:tabs>
                <w:tab w:val="left" w:pos="539"/>
                <w:tab w:val="left" w:pos="540"/>
              </w:tabs>
              <w:spacing w:line="203" w:lineRule="exact"/>
              <w:ind w:hanging="361"/>
              <w:rPr>
                <w:b/>
                <w:sz w:val="24"/>
                <w:szCs w:val="24"/>
              </w:rPr>
            </w:pPr>
            <w:r w:rsidRPr="00B82B5D">
              <w:rPr>
                <w:sz w:val="24"/>
                <w:szCs w:val="24"/>
              </w:rPr>
              <w:t>Перейдите на вкладку</w:t>
            </w:r>
            <w:r w:rsidRPr="00B82B5D">
              <w:rPr>
                <w:spacing w:val="-3"/>
                <w:sz w:val="24"/>
                <w:szCs w:val="24"/>
              </w:rPr>
              <w:t xml:space="preserve"> </w:t>
            </w:r>
            <w:r w:rsidRPr="00B82B5D">
              <w:rPr>
                <w:b/>
                <w:sz w:val="24"/>
                <w:szCs w:val="24"/>
              </w:rPr>
              <w:t>«Таблицы».</w:t>
            </w:r>
          </w:p>
          <w:p w:rsidR="00937C71" w:rsidRPr="00B82B5D" w:rsidRDefault="00937C71" w:rsidP="009A2CDB">
            <w:pPr>
              <w:pStyle w:val="TableParagraph"/>
              <w:numPr>
                <w:ilvl w:val="0"/>
                <w:numId w:val="165"/>
              </w:numPr>
              <w:tabs>
                <w:tab w:val="left" w:pos="539"/>
                <w:tab w:val="left" w:pos="540"/>
              </w:tabs>
              <w:spacing w:line="206" w:lineRule="exact"/>
              <w:ind w:hanging="361"/>
              <w:rPr>
                <w:sz w:val="24"/>
                <w:szCs w:val="24"/>
                <w:lang w:val="ru-RU"/>
              </w:rPr>
            </w:pPr>
            <w:r w:rsidRPr="00B82B5D">
              <w:rPr>
                <w:sz w:val="24"/>
                <w:szCs w:val="24"/>
                <w:lang w:val="ru-RU"/>
              </w:rPr>
              <w:t xml:space="preserve">Нажмите кнопку </w:t>
            </w:r>
            <w:r w:rsidRPr="00B82B5D">
              <w:rPr>
                <w:b/>
                <w:sz w:val="24"/>
                <w:szCs w:val="24"/>
                <w:lang w:val="ru-RU"/>
              </w:rPr>
              <w:t xml:space="preserve">Создать </w:t>
            </w:r>
            <w:r w:rsidRPr="00B82B5D">
              <w:rPr>
                <w:sz w:val="24"/>
                <w:szCs w:val="24"/>
                <w:lang w:val="ru-RU"/>
              </w:rPr>
              <w:t>в окне</w:t>
            </w:r>
            <w:r w:rsidRPr="00B82B5D">
              <w:rPr>
                <w:spacing w:val="-1"/>
                <w:sz w:val="24"/>
                <w:szCs w:val="24"/>
                <w:lang w:val="ru-RU"/>
              </w:rPr>
              <w:t xml:space="preserve"> </w:t>
            </w:r>
            <w:r w:rsidRPr="00B82B5D">
              <w:rPr>
                <w:sz w:val="24"/>
                <w:szCs w:val="24"/>
                <w:lang w:val="ru-RU"/>
              </w:rPr>
              <w:t>БД.</w:t>
            </w:r>
          </w:p>
          <w:p w:rsidR="00937C71" w:rsidRPr="00B82B5D" w:rsidRDefault="00937C71" w:rsidP="009A2CDB">
            <w:pPr>
              <w:pStyle w:val="TableParagraph"/>
              <w:numPr>
                <w:ilvl w:val="0"/>
                <w:numId w:val="165"/>
              </w:numPr>
              <w:tabs>
                <w:tab w:val="left" w:pos="539"/>
                <w:tab w:val="left" w:pos="540"/>
              </w:tabs>
              <w:spacing w:line="206" w:lineRule="exact"/>
              <w:ind w:hanging="361"/>
              <w:rPr>
                <w:b/>
                <w:sz w:val="24"/>
                <w:szCs w:val="24"/>
              </w:rPr>
            </w:pPr>
            <w:r w:rsidRPr="00B82B5D">
              <w:rPr>
                <w:sz w:val="24"/>
                <w:szCs w:val="24"/>
              </w:rPr>
              <w:t>Выберите вариант</w:t>
            </w:r>
            <w:r w:rsidRPr="00B82B5D">
              <w:rPr>
                <w:spacing w:val="-1"/>
                <w:sz w:val="24"/>
                <w:szCs w:val="24"/>
              </w:rPr>
              <w:t xml:space="preserve"> </w:t>
            </w:r>
            <w:r w:rsidRPr="00B82B5D">
              <w:rPr>
                <w:b/>
                <w:sz w:val="24"/>
                <w:szCs w:val="24"/>
              </w:rPr>
              <w:t>«Конструктор».</w:t>
            </w:r>
          </w:p>
          <w:p w:rsidR="00937C71" w:rsidRPr="00B82B5D" w:rsidRDefault="00937C71" w:rsidP="009A2CDB">
            <w:pPr>
              <w:pStyle w:val="TableParagraph"/>
              <w:numPr>
                <w:ilvl w:val="0"/>
                <w:numId w:val="165"/>
              </w:numPr>
              <w:tabs>
                <w:tab w:val="left" w:pos="539"/>
                <w:tab w:val="left" w:pos="540"/>
              </w:tabs>
              <w:spacing w:line="207" w:lineRule="exact"/>
              <w:ind w:hanging="361"/>
              <w:rPr>
                <w:sz w:val="24"/>
                <w:szCs w:val="24"/>
                <w:lang w:val="ru-RU"/>
              </w:rPr>
            </w:pPr>
            <w:r w:rsidRPr="00B82B5D">
              <w:rPr>
                <w:sz w:val="24"/>
                <w:szCs w:val="24"/>
                <w:lang w:val="ru-RU"/>
              </w:rPr>
              <w:t xml:space="preserve">В поле </w:t>
            </w:r>
            <w:r w:rsidRPr="00B82B5D">
              <w:rPr>
                <w:b/>
                <w:sz w:val="24"/>
                <w:szCs w:val="24"/>
                <w:lang w:val="ru-RU"/>
              </w:rPr>
              <w:t xml:space="preserve">«Имя поля» </w:t>
            </w:r>
            <w:r w:rsidRPr="00B82B5D">
              <w:rPr>
                <w:sz w:val="24"/>
                <w:szCs w:val="24"/>
                <w:lang w:val="ru-RU"/>
              </w:rPr>
              <w:t>введите имена</w:t>
            </w:r>
            <w:r w:rsidRPr="00B82B5D">
              <w:rPr>
                <w:spacing w:val="-4"/>
                <w:sz w:val="24"/>
                <w:szCs w:val="24"/>
                <w:lang w:val="ru-RU"/>
              </w:rPr>
              <w:t xml:space="preserve"> </w:t>
            </w:r>
            <w:r w:rsidRPr="00B82B5D">
              <w:rPr>
                <w:sz w:val="24"/>
                <w:szCs w:val="24"/>
                <w:lang w:val="ru-RU"/>
              </w:rPr>
              <w:t>полей.</w:t>
            </w:r>
          </w:p>
          <w:p w:rsidR="00937C71" w:rsidRPr="00B82B5D" w:rsidRDefault="00937C71" w:rsidP="009A2CDB">
            <w:pPr>
              <w:pStyle w:val="TableParagraph"/>
              <w:numPr>
                <w:ilvl w:val="0"/>
                <w:numId w:val="165"/>
              </w:numPr>
              <w:tabs>
                <w:tab w:val="left" w:pos="539"/>
                <w:tab w:val="left" w:pos="540"/>
              </w:tabs>
              <w:spacing w:before="2" w:line="244" w:lineRule="auto"/>
              <w:ind w:left="540" w:right="94" w:hanging="361"/>
              <w:rPr>
                <w:sz w:val="24"/>
                <w:szCs w:val="24"/>
                <w:lang w:val="ru-RU"/>
              </w:rPr>
            </w:pPr>
            <w:r w:rsidRPr="00B82B5D">
              <w:rPr>
                <w:sz w:val="24"/>
                <w:szCs w:val="24"/>
                <w:lang w:val="ru-RU"/>
              </w:rPr>
              <w:t xml:space="preserve">В поле </w:t>
            </w:r>
            <w:r w:rsidRPr="00B82B5D">
              <w:rPr>
                <w:b/>
                <w:sz w:val="24"/>
                <w:szCs w:val="24"/>
                <w:lang w:val="ru-RU"/>
              </w:rPr>
              <w:t xml:space="preserve">Тип данных </w:t>
            </w:r>
            <w:r w:rsidRPr="00B82B5D">
              <w:rPr>
                <w:sz w:val="24"/>
                <w:szCs w:val="24"/>
                <w:lang w:val="ru-RU"/>
              </w:rPr>
              <w:t>введите типы данных согласно приложению.</w:t>
            </w:r>
          </w:p>
          <w:p w:rsidR="00937C71" w:rsidRPr="00B82B5D" w:rsidRDefault="00937C71" w:rsidP="009A2CDB">
            <w:pPr>
              <w:pStyle w:val="TableParagraph"/>
              <w:numPr>
                <w:ilvl w:val="0"/>
                <w:numId w:val="165"/>
              </w:numPr>
              <w:tabs>
                <w:tab w:val="left" w:pos="539"/>
                <w:tab w:val="left" w:pos="540"/>
              </w:tabs>
              <w:spacing w:line="182" w:lineRule="exact"/>
              <w:ind w:hanging="361"/>
              <w:rPr>
                <w:sz w:val="24"/>
                <w:szCs w:val="24"/>
                <w:lang w:val="ru-RU"/>
              </w:rPr>
            </w:pPr>
            <w:r w:rsidRPr="00B82B5D">
              <w:rPr>
                <w:sz w:val="24"/>
                <w:szCs w:val="24"/>
                <w:lang w:val="ru-RU"/>
              </w:rPr>
              <w:t>Свойства полей задайте в нижней части</w:t>
            </w:r>
            <w:r w:rsidRPr="00B82B5D">
              <w:rPr>
                <w:spacing w:val="-6"/>
                <w:sz w:val="24"/>
                <w:szCs w:val="24"/>
                <w:lang w:val="ru-RU"/>
              </w:rPr>
              <w:t xml:space="preserve"> </w:t>
            </w:r>
            <w:r w:rsidRPr="00B82B5D">
              <w:rPr>
                <w:sz w:val="24"/>
                <w:szCs w:val="24"/>
                <w:lang w:val="ru-RU"/>
              </w:rPr>
              <w:t>окна.</w:t>
            </w:r>
          </w:p>
        </w:tc>
      </w:tr>
      <w:tr w:rsidR="00937C71" w:rsidTr="00937C71">
        <w:trPr>
          <w:trHeight w:val="2277"/>
        </w:trPr>
        <w:tc>
          <w:tcPr>
            <w:tcW w:w="3960" w:type="dxa"/>
          </w:tcPr>
          <w:p w:rsidR="00937C71" w:rsidRPr="00B82B5D" w:rsidRDefault="00937C71" w:rsidP="00937C71">
            <w:pPr>
              <w:pStyle w:val="TableParagraph"/>
              <w:spacing w:line="206" w:lineRule="exact"/>
              <w:ind w:left="107"/>
              <w:rPr>
                <w:sz w:val="24"/>
              </w:rPr>
            </w:pPr>
            <w:r w:rsidRPr="00B82B5D">
              <w:rPr>
                <w:sz w:val="24"/>
              </w:rPr>
              <w:t>3. Задайте связи между таблицами.</w:t>
            </w:r>
          </w:p>
        </w:tc>
        <w:tc>
          <w:tcPr>
            <w:tcW w:w="5400" w:type="dxa"/>
          </w:tcPr>
          <w:p w:rsidR="00937C71" w:rsidRPr="00B82B5D" w:rsidRDefault="00937C71" w:rsidP="009A2CDB">
            <w:pPr>
              <w:pStyle w:val="TableParagraph"/>
              <w:numPr>
                <w:ilvl w:val="0"/>
                <w:numId w:val="164"/>
              </w:numPr>
              <w:tabs>
                <w:tab w:val="left" w:pos="540"/>
              </w:tabs>
              <w:spacing w:line="242" w:lineRule="auto"/>
              <w:ind w:right="93"/>
              <w:jc w:val="both"/>
              <w:rPr>
                <w:sz w:val="24"/>
                <w:lang w:val="ru-RU"/>
              </w:rPr>
            </w:pPr>
            <w:r w:rsidRPr="00B82B5D">
              <w:rPr>
                <w:sz w:val="24"/>
                <w:lang w:val="ru-RU"/>
              </w:rPr>
              <w:t xml:space="preserve">Откройте окно диалога </w:t>
            </w:r>
            <w:r w:rsidRPr="00B82B5D">
              <w:rPr>
                <w:b/>
                <w:sz w:val="24"/>
                <w:lang w:val="ru-RU"/>
              </w:rPr>
              <w:t>«Схема данных»</w:t>
            </w:r>
            <w:r w:rsidRPr="00B82B5D">
              <w:rPr>
                <w:sz w:val="24"/>
                <w:lang w:val="ru-RU"/>
              </w:rPr>
              <w:t xml:space="preserve">, выполнив команду </w:t>
            </w:r>
            <w:r w:rsidRPr="00B82B5D">
              <w:rPr>
                <w:b/>
                <w:sz w:val="24"/>
                <w:lang w:val="ru-RU"/>
              </w:rPr>
              <w:t>Сервис/Схема</w:t>
            </w:r>
            <w:r w:rsidRPr="00B82B5D">
              <w:rPr>
                <w:b/>
                <w:spacing w:val="-1"/>
                <w:sz w:val="24"/>
                <w:lang w:val="ru-RU"/>
              </w:rPr>
              <w:t xml:space="preserve"> </w:t>
            </w:r>
            <w:r w:rsidRPr="00B82B5D">
              <w:rPr>
                <w:b/>
                <w:sz w:val="24"/>
                <w:lang w:val="ru-RU"/>
              </w:rPr>
              <w:t>данных</w:t>
            </w:r>
            <w:r w:rsidRPr="00B82B5D">
              <w:rPr>
                <w:sz w:val="24"/>
                <w:lang w:val="ru-RU"/>
              </w:rPr>
              <w:t>.</w:t>
            </w:r>
          </w:p>
          <w:p w:rsidR="00937C71" w:rsidRPr="00B82B5D" w:rsidRDefault="00937C71" w:rsidP="009A2CDB">
            <w:pPr>
              <w:pStyle w:val="TableParagraph"/>
              <w:numPr>
                <w:ilvl w:val="0"/>
                <w:numId w:val="164"/>
              </w:numPr>
              <w:tabs>
                <w:tab w:val="left" w:pos="540"/>
              </w:tabs>
              <w:spacing w:before="1" w:line="232" w:lineRule="auto"/>
              <w:ind w:right="93"/>
              <w:jc w:val="both"/>
              <w:rPr>
                <w:sz w:val="24"/>
              </w:rPr>
            </w:pPr>
            <w:r w:rsidRPr="00B82B5D">
              <w:rPr>
                <w:sz w:val="24"/>
                <w:lang w:val="ru-RU"/>
              </w:rPr>
              <w:t xml:space="preserve">В диалоговом окне добавьте ваши таблицы, выбрав из контекстного меню </w:t>
            </w:r>
            <w:r w:rsidRPr="00B82B5D">
              <w:rPr>
                <w:b/>
                <w:sz w:val="24"/>
              </w:rPr>
              <w:t>«Добавить</w:t>
            </w:r>
            <w:r w:rsidRPr="00B82B5D">
              <w:rPr>
                <w:b/>
                <w:spacing w:val="1"/>
                <w:sz w:val="24"/>
              </w:rPr>
              <w:t xml:space="preserve"> </w:t>
            </w:r>
            <w:r w:rsidRPr="00B82B5D">
              <w:rPr>
                <w:b/>
                <w:sz w:val="24"/>
              </w:rPr>
              <w:t>таблицу»</w:t>
            </w:r>
            <w:r w:rsidRPr="00B82B5D">
              <w:rPr>
                <w:sz w:val="24"/>
              </w:rPr>
              <w:t>.</w:t>
            </w:r>
          </w:p>
          <w:p w:rsidR="00937C71" w:rsidRPr="00B82B5D" w:rsidRDefault="00937C71" w:rsidP="009A2CDB">
            <w:pPr>
              <w:pStyle w:val="TableParagraph"/>
              <w:numPr>
                <w:ilvl w:val="0"/>
                <w:numId w:val="164"/>
              </w:numPr>
              <w:tabs>
                <w:tab w:val="left" w:pos="540"/>
              </w:tabs>
              <w:spacing w:before="1"/>
              <w:ind w:right="96"/>
              <w:jc w:val="both"/>
              <w:rPr>
                <w:b/>
                <w:sz w:val="24"/>
                <w:lang w:val="ru-RU"/>
              </w:rPr>
            </w:pPr>
            <w:r w:rsidRPr="00B82B5D">
              <w:rPr>
                <w:sz w:val="24"/>
                <w:lang w:val="ru-RU"/>
              </w:rPr>
              <w:t xml:space="preserve">Выберите поле </w:t>
            </w:r>
            <w:r w:rsidRPr="00B82B5D">
              <w:rPr>
                <w:b/>
                <w:sz w:val="24"/>
                <w:lang w:val="ru-RU"/>
              </w:rPr>
              <w:t xml:space="preserve">«Код автора» </w:t>
            </w:r>
            <w:r w:rsidRPr="00B82B5D">
              <w:rPr>
                <w:sz w:val="24"/>
                <w:lang w:val="ru-RU"/>
              </w:rPr>
              <w:t xml:space="preserve">в таблице </w:t>
            </w:r>
            <w:r w:rsidRPr="00B82B5D">
              <w:rPr>
                <w:b/>
                <w:sz w:val="24"/>
                <w:lang w:val="ru-RU"/>
              </w:rPr>
              <w:t xml:space="preserve">«Автор» </w:t>
            </w:r>
            <w:r w:rsidRPr="00B82B5D">
              <w:rPr>
                <w:sz w:val="24"/>
                <w:lang w:val="ru-RU"/>
              </w:rPr>
              <w:t xml:space="preserve">и переместите его с помощью мыши на поле </w:t>
            </w:r>
            <w:r w:rsidRPr="00B82B5D">
              <w:rPr>
                <w:b/>
                <w:sz w:val="24"/>
                <w:lang w:val="ru-RU"/>
              </w:rPr>
              <w:t xml:space="preserve">«Код автора» </w:t>
            </w:r>
            <w:r w:rsidRPr="00B82B5D">
              <w:rPr>
                <w:sz w:val="24"/>
                <w:lang w:val="ru-RU"/>
              </w:rPr>
              <w:t>из таблицы</w:t>
            </w:r>
            <w:r w:rsidRPr="00B82B5D">
              <w:rPr>
                <w:spacing w:val="-1"/>
                <w:sz w:val="24"/>
                <w:lang w:val="ru-RU"/>
              </w:rPr>
              <w:t xml:space="preserve"> </w:t>
            </w:r>
            <w:r w:rsidRPr="00B82B5D">
              <w:rPr>
                <w:b/>
                <w:sz w:val="24"/>
                <w:lang w:val="ru-RU"/>
              </w:rPr>
              <w:t>«Книги».</w:t>
            </w:r>
          </w:p>
          <w:p w:rsidR="00937C71" w:rsidRPr="00B82B5D" w:rsidRDefault="00937C71" w:rsidP="009A2CDB">
            <w:pPr>
              <w:pStyle w:val="TableParagraph"/>
              <w:numPr>
                <w:ilvl w:val="0"/>
                <w:numId w:val="164"/>
              </w:numPr>
              <w:tabs>
                <w:tab w:val="left" w:pos="540"/>
              </w:tabs>
              <w:spacing w:before="1"/>
              <w:ind w:right="92"/>
              <w:jc w:val="both"/>
              <w:rPr>
                <w:sz w:val="24"/>
              </w:rPr>
            </w:pPr>
            <w:r w:rsidRPr="00B82B5D">
              <w:rPr>
                <w:sz w:val="24"/>
                <w:lang w:val="ru-RU"/>
              </w:rPr>
              <w:t xml:space="preserve">В диалоге </w:t>
            </w:r>
            <w:r w:rsidRPr="00B82B5D">
              <w:rPr>
                <w:b/>
                <w:sz w:val="24"/>
                <w:lang w:val="ru-RU"/>
              </w:rPr>
              <w:t xml:space="preserve">«Связи» </w:t>
            </w:r>
            <w:r w:rsidRPr="00B82B5D">
              <w:rPr>
                <w:sz w:val="24"/>
                <w:lang w:val="ru-RU"/>
              </w:rPr>
              <w:t xml:space="preserve">проверьте правильность имен связываемых полей и включите опцию </w:t>
            </w:r>
            <w:r w:rsidRPr="00B82B5D">
              <w:rPr>
                <w:b/>
                <w:sz w:val="24"/>
              </w:rPr>
              <w:t>Обеспечить целостность</w:t>
            </w:r>
            <w:r w:rsidRPr="00B82B5D">
              <w:rPr>
                <w:b/>
                <w:spacing w:val="-1"/>
                <w:sz w:val="24"/>
              </w:rPr>
              <w:t xml:space="preserve"> </w:t>
            </w:r>
            <w:r w:rsidRPr="00B82B5D">
              <w:rPr>
                <w:b/>
                <w:sz w:val="24"/>
              </w:rPr>
              <w:t>данных</w:t>
            </w:r>
            <w:r w:rsidRPr="00B82B5D">
              <w:rPr>
                <w:sz w:val="24"/>
              </w:rPr>
              <w:t>.</w:t>
            </w:r>
          </w:p>
          <w:p w:rsidR="00937C71" w:rsidRPr="00B82B5D" w:rsidRDefault="00937C71" w:rsidP="009A2CDB">
            <w:pPr>
              <w:pStyle w:val="TableParagraph"/>
              <w:numPr>
                <w:ilvl w:val="0"/>
                <w:numId w:val="164"/>
              </w:numPr>
              <w:tabs>
                <w:tab w:val="left" w:pos="540"/>
              </w:tabs>
              <w:spacing w:before="1" w:line="192" w:lineRule="exact"/>
              <w:ind w:hanging="361"/>
              <w:jc w:val="both"/>
              <w:rPr>
                <w:sz w:val="24"/>
              </w:rPr>
            </w:pPr>
            <w:r w:rsidRPr="00B82B5D">
              <w:rPr>
                <w:sz w:val="24"/>
              </w:rPr>
              <w:t>Нажмите кнопку</w:t>
            </w:r>
            <w:r w:rsidRPr="00B82B5D">
              <w:rPr>
                <w:spacing w:val="-1"/>
                <w:sz w:val="24"/>
              </w:rPr>
              <w:t xml:space="preserve"> </w:t>
            </w:r>
            <w:r w:rsidRPr="00B82B5D">
              <w:rPr>
                <w:b/>
                <w:sz w:val="24"/>
              </w:rPr>
              <w:t>Создать</w:t>
            </w:r>
            <w:r w:rsidRPr="00B82B5D">
              <w:rPr>
                <w:sz w:val="24"/>
              </w:rPr>
              <w:t>.</w:t>
            </w:r>
          </w:p>
        </w:tc>
      </w:tr>
      <w:tr w:rsidR="00937C71" w:rsidTr="00937C71">
        <w:trPr>
          <w:trHeight w:val="621"/>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4. Заполните таблицу </w:t>
            </w:r>
            <w:r w:rsidRPr="00B82B5D">
              <w:rPr>
                <w:b/>
                <w:sz w:val="24"/>
              </w:rPr>
              <w:t>«Автор».</w:t>
            </w:r>
          </w:p>
        </w:tc>
        <w:tc>
          <w:tcPr>
            <w:tcW w:w="5400" w:type="dxa"/>
          </w:tcPr>
          <w:p w:rsidR="00937C71" w:rsidRPr="00B82B5D" w:rsidRDefault="00937C71" w:rsidP="009A2CDB">
            <w:pPr>
              <w:pStyle w:val="TableParagraph"/>
              <w:numPr>
                <w:ilvl w:val="0"/>
                <w:numId w:val="163"/>
              </w:numPr>
              <w:tabs>
                <w:tab w:val="left" w:pos="539"/>
                <w:tab w:val="left" w:pos="540"/>
              </w:tabs>
              <w:spacing w:line="201" w:lineRule="exact"/>
              <w:ind w:hanging="361"/>
              <w:rPr>
                <w:sz w:val="24"/>
                <w:lang w:val="ru-RU"/>
              </w:rPr>
            </w:pPr>
            <w:r w:rsidRPr="00B82B5D">
              <w:rPr>
                <w:sz w:val="24"/>
                <w:lang w:val="ru-RU"/>
              </w:rPr>
              <w:t xml:space="preserve">Откройте таблицу </w:t>
            </w:r>
            <w:r w:rsidRPr="00B82B5D">
              <w:rPr>
                <w:b/>
                <w:sz w:val="24"/>
                <w:lang w:val="ru-RU"/>
              </w:rPr>
              <w:t xml:space="preserve">Автор </w:t>
            </w:r>
            <w:r w:rsidRPr="00B82B5D">
              <w:rPr>
                <w:sz w:val="24"/>
                <w:lang w:val="ru-RU"/>
              </w:rPr>
              <w:t>двойным</w:t>
            </w:r>
            <w:r w:rsidRPr="00B82B5D">
              <w:rPr>
                <w:spacing w:val="-1"/>
                <w:sz w:val="24"/>
                <w:lang w:val="ru-RU"/>
              </w:rPr>
              <w:t xml:space="preserve"> </w:t>
            </w:r>
            <w:r w:rsidRPr="00B82B5D">
              <w:rPr>
                <w:sz w:val="24"/>
                <w:lang w:val="ru-RU"/>
              </w:rPr>
              <w:t>щелчком.</w:t>
            </w:r>
          </w:p>
          <w:p w:rsidR="00937C71" w:rsidRPr="00B82B5D" w:rsidRDefault="00937C71" w:rsidP="009A2CDB">
            <w:pPr>
              <w:pStyle w:val="TableParagraph"/>
              <w:numPr>
                <w:ilvl w:val="0"/>
                <w:numId w:val="163"/>
              </w:numPr>
              <w:tabs>
                <w:tab w:val="left" w:pos="539"/>
                <w:tab w:val="left" w:pos="540"/>
              </w:tabs>
              <w:spacing w:before="6"/>
              <w:ind w:hanging="361"/>
              <w:rPr>
                <w:sz w:val="24"/>
                <w:lang w:val="ru-RU"/>
              </w:rPr>
            </w:pPr>
            <w:r w:rsidRPr="00B82B5D">
              <w:rPr>
                <w:sz w:val="24"/>
                <w:lang w:val="ru-RU"/>
              </w:rPr>
              <w:t>Заполняйте таблицу согласно именам</w:t>
            </w:r>
            <w:r w:rsidRPr="00B82B5D">
              <w:rPr>
                <w:spacing w:val="-3"/>
                <w:sz w:val="24"/>
                <w:lang w:val="ru-RU"/>
              </w:rPr>
              <w:t xml:space="preserve"> </w:t>
            </w:r>
            <w:r w:rsidRPr="00B82B5D">
              <w:rPr>
                <w:sz w:val="24"/>
                <w:lang w:val="ru-RU"/>
              </w:rPr>
              <w:t>полей.</w:t>
            </w:r>
          </w:p>
        </w:tc>
      </w:tr>
      <w:tr w:rsidR="00937C71" w:rsidTr="00937C71">
        <w:trPr>
          <w:trHeight w:val="827"/>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5. Заполните таблицу </w:t>
            </w:r>
            <w:r w:rsidRPr="00B82B5D">
              <w:rPr>
                <w:b/>
                <w:sz w:val="24"/>
              </w:rPr>
              <w:t>«Книги».</w:t>
            </w:r>
          </w:p>
        </w:tc>
        <w:tc>
          <w:tcPr>
            <w:tcW w:w="5400" w:type="dxa"/>
          </w:tcPr>
          <w:p w:rsidR="00937C71" w:rsidRPr="00B82B5D" w:rsidRDefault="00937C71" w:rsidP="009A2CDB">
            <w:pPr>
              <w:pStyle w:val="TableParagraph"/>
              <w:numPr>
                <w:ilvl w:val="0"/>
                <w:numId w:val="162"/>
              </w:numPr>
              <w:tabs>
                <w:tab w:val="left" w:pos="540"/>
              </w:tabs>
              <w:spacing w:line="242" w:lineRule="auto"/>
              <w:ind w:right="93"/>
              <w:jc w:val="both"/>
              <w:rPr>
                <w:sz w:val="24"/>
                <w:lang w:val="ru-RU"/>
              </w:rPr>
            </w:pPr>
            <w:r w:rsidRPr="00B82B5D">
              <w:rPr>
                <w:sz w:val="24"/>
                <w:lang w:val="ru-RU"/>
              </w:rPr>
              <w:t xml:space="preserve">В таблице </w:t>
            </w:r>
            <w:r w:rsidRPr="00B82B5D">
              <w:rPr>
                <w:b/>
                <w:sz w:val="24"/>
                <w:lang w:val="ru-RU"/>
              </w:rPr>
              <w:t xml:space="preserve">Книги </w:t>
            </w:r>
            <w:r w:rsidRPr="00B82B5D">
              <w:rPr>
                <w:sz w:val="24"/>
                <w:lang w:val="ru-RU"/>
              </w:rPr>
              <w:t xml:space="preserve">в поле </w:t>
            </w:r>
            <w:r w:rsidRPr="00B82B5D">
              <w:rPr>
                <w:b/>
                <w:sz w:val="24"/>
                <w:lang w:val="ru-RU"/>
              </w:rPr>
              <w:t xml:space="preserve">Код автора </w:t>
            </w:r>
            <w:r w:rsidRPr="00B82B5D">
              <w:rPr>
                <w:sz w:val="24"/>
                <w:lang w:val="ru-RU"/>
              </w:rPr>
              <w:t xml:space="preserve">поставьте значение кода автора из таблицы </w:t>
            </w:r>
            <w:r w:rsidRPr="00B82B5D">
              <w:rPr>
                <w:b/>
                <w:sz w:val="24"/>
                <w:lang w:val="ru-RU"/>
              </w:rPr>
              <w:t>Автор</w:t>
            </w:r>
            <w:r w:rsidRPr="00B82B5D">
              <w:rPr>
                <w:sz w:val="24"/>
                <w:lang w:val="ru-RU"/>
              </w:rPr>
              <w:t>, которое соответствует имени нужного вам</w:t>
            </w:r>
            <w:r w:rsidRPr="00B82B5D">
              <w:rPr>
                <w:spacing w:val="-4"/>
                <w:sz w:val="24"/>
                <w:lang w:val="ru-RU"/>
              </w:rPr>
              <w:t xml:space="preserve"> </w:t>
            </w:r>
            <w:r w:rsidRPr="00B82B5D">
              <w:rPr>
                <w:sz w:val="24"/>
                <w:lang w:val="ru-RU"/>
              </w:rPr>
              <w:t>автора.</w:t>
            </w:r>
          </w:p>
          <w:p w:rsidR="00937C71" w:rsidRPr="00B82B5D" w:rsidRDefault="00937C71" w:rsidP="009A2CDB">
            <w:pPr>
              <w:pStyle w:val="TableParagraph"/>
              <w:numPr>
                <w:ilvl w:val="0"/>
                <w:numId w:val="162"/>
              </w:numPr>
              <w:tabs>
                <w:tab w:val="left" w:pos="540"/>
              </w:tabs>
              <w:spacing w:line="186" w:lineRule="exact"/>
              <w:ind w:hanging="361"/>
              <w:jc w:val="both"/>
              <w:rPr>
                <w:sz w:val="24"/>
                <w:lang w:val="ru-RU"/>
              </w:rPr>
            </w:pPr>
            <w:r w:rsidRPr="00B82B5D">
              <w:rPr>
                <w:sz w:val="24"/>
                <w:lang w:val="ru-RU"/>
              </w:rPr>
              <w:t xml:space="preserve">Поле </w:t>
            </w:r>
            <w:r w:rsidRPr="00B82B5D">
              <w:rPr>
                <w:b/>
                <w:sz w:val="24"/>
                <w:lang w:val="ru-RU"/>
              </w:rPr>
              <w:t xml:space="preserve">Код издательства </w:t>
            </w:r>
            <w:r w:rsidRPr="00B82B5D">
              <w:rPr>
                <w:sz w:val="24"/>
                <w:lang w:val="ru-RU"/>
              </w:rPr>
              <w:t>не</w:t>
            </w:r>
            <w:r w:rsidRPr="00B82B5D">
              <w:rPr>
                <w:spacing w:val="3"/>
                <w:sz w:val="24"/>
                <w:lang w:val="ru-RU"/>
              </w:rPr>
              <w:t xml:space="preserve"> </w:t>
            </w:r>
            <w:r w:rsidRPr="00B82B5D">
              <w:rPr>
                <w:sz w:val="24"/>
                <w:lang w:val="ru-RU"/>
              </w:rPr>
              <w:t>заполняйте.</w:t>
            </w:r>
          </w:p>
        </w:tc>
      </w:tr>
    </w:tbl>
    <w:p w:rsidR="00937C71" w:rsidRDefault="00937C71" w:rsidP="00937C71">
      <w:pPr>
        <w:pStyle w:val="af"/>
        <w:spacing w:before="9"/>
        <w:rPr>
          <w:rFonts w:ascii="Arial"/>
          <w:b/>
          <w:sz w:val="21"/>
        </w:rPr>
      </w:pPr>
    </w:p>
    <w:p w:rsidR="00937C71" w:rsidRPr="00B82B5D" w:rsidRDefault="00B82B5D" w:rsidP="00937C71">
      <w:pPr>
        <w:pStyle w:val="Heading2"/>
        <w:spacing w:line="321" w:lineRule="exact"/>
        <w:ind w:left="4292"/>
        <w:rPr>
          <w:sz w:val="24"/>
          <w:szCs w:val="24"/>
        </w:rPr>
      </w:pPr>
      <w:r w:rsidRPr="00B82B5D">
        <w:rPr>
          <w:sz w:val="24"/>
          <w:szCs w:val="24"/>
        </w:rPr>
        <w:lastRenderedPageBreak/>
        <w:t>Практическая работа</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Поиск информации в базе данных.</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научиться создавать запросы и находить нужную информацию в базе данных.</w:t>
      </w:r>
    </w:p>
    <w:p w:rsidR="00937C71" w:rsidRPr="00B82B5D" w:rsidRDefault="00937C71" w:rsidP="00937C71">
      <w:pPr>
        <w:spacing w:before="2"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МS Access.</w:t>
      </w:r>
    </w:p>
    <w:p w:rsidR="00937C71" w:rsidRPr="00B82B5D" w:rsidRDefault="00937C71" w:rsidP="00937C71">
      <w:pPr>
        <w:spacing w:line="252" w:lineRule="exact"/>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before="3"/>
        <w:ind w:left="1482" w:right="682" w:firstLine="719"/>
        <w:jc w:val="both"/>
        <w:rPr>
          <w:rFonts w:ascii="Times New Roman" w:hAnsi="Times New Roman" w:cs="Times New Roman"/>
          <w:sz w:val="24"/>
          <w:szCs w:val="24"/>
        </w:rPr>
      </w:pPr>
      <w:r w:rsidRPr="00B82B5D">
        <w:rPr>
          <w:rFonts w:ascii="Times New Roman" w:hAnsi="Times New Roman" w:cs="Times New Roman"/>
          <w:sz w:val="24"/>
          <w:szCs w:val="24"/>
        </w:rPr>
        <w:t>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В</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БД</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хранится</w:t>
      </w:r>
      <w:r w:rsidRPr="00B82B5D">
        <w:rPr>
          <w:rFonts w:ascii="Times New Roman" w:hAnsi="Times New Roman" w:cs="Times New Roman"/>
          <w:spacing w:val="27"/>
          <w:sz w:val="24"/>
          <w:szCs w:val="24"/>
        </w:rPr>
        <w:t xml:space="preserve"> </w:t>
      </w:r>
      <w:r w:rsidRPr="00B82B5D">
        <w:rPr>
          <w:rFonts w:ascii="Times New Roman" w:hAnsi="Times New Roman" w:cs="Times New Roman"/>
          <w:sz w:val="24"/>
          <w:szCs w:val="24"/>
        </w:rPr>
        <w:t>информация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об</w:t>
      </w:r>
      <w:r w:rsidRPr="00B82B5D">
        <w:rPr>
          <w:rFonts w:ascii="Times New Roman" w:hAnsi="Times New Roman" w:cs="Times New Roman"/>
          <w:spacing w:val="28"/>
          <w:sz w:val="24"/>
          <w:szCs w:val="24"/>
        </w:rPr>
        <w:t xml:space="preserve"> </w:t>
      </w:r>
      <w:r w:rsidRPr="00B82B5D">
        <w:rPr>
          <w:rFonts w:ascii="Times New Roman" w:hAnsi="Times New Roman" w:cs="Times New Roman"/>
          <w:sz w:val="24"/>
          <w:szCs w:val="24"/>
        </w:rPr>
        <w:t>объектах.</w:t>
      </w:r>
      <w:r w:rsidRPr="00B82B5D">
        <w:rPr>
          <w:rFonts w:ascii="Times New Roman" w:hAnsi="Times New Roman" w:cs="Times New Roman"/>
          <w:spacing w:val="29"/>
          <w:sz w:val="24"/>
          <w:szCs w:val="24"/>
        </w:rPr>
        <w:t xml:space="preserve"> </w:t>
      </w:r>
      <w:r w:rsidRPr="00B82B5D">
        <w:rPr>
          <w:rFonts w:ascii="Times New Roman" w:hAnsi="Times New Roman" w:cs="Times New Roman"/>
          <w:sz w:val="24"/>
          <w:szCs w:val="24"/>
        </w:rPr>
        <w:t>Для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поиска</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необходимой</w:t>
      </w:r>
      <w:r w:rsidR="00B82B5D" w:rsidRP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информации можно воспользоваться </w:t>
      </w:r>
      <w:r w:rsidRPr="00B82B5D">
        <w:rPr>
          <w:rFonts w:ascii="Times New Roman" w:hAnsi="Times New Roman" w:cs="Times New Roman"/>
          <w:b/>
          <w:i/>
          <w:sz w:val="24"/>
          <w:szCs w:val="24"/>
        </w:rPr>
        <w:t>фильтром</w:t>
      </w:r>
      <w:r w:rsidRPr="00B82B5D">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w:t>
      </w:r>
      <w:r w:rsidRPr="00B82B5D">
        <w:rPr>
          <w:rFonts w:ascii="Times New Roman" w:hAnsi="Times New Roman" w:cs="Times New Roman"/>
          <w:b/>
          <w:sz w:val="24"/>
          <w:szCs w:val="24"/>
        </w:rPr>
        <w:t xml:space="preserve">Фильтр </w:t>
      </w:r>
      <w:r w:rsidRPr="00B82B5D">
        <w:rPr>
          <w:rFonts w:ascii="Times New Roman" w:hAnsi="Times New Roman" w:cs="Times New Roman"/>
          <w:sz w:val="24"/>
          <w:szCs w:val="24"/>
        </w:rPr>
        <w:t>по выделенному</w:t>
      </w:r>
      <w:r w:rsidRPr="00B82B5D">
        <w:rPr>
          <w:rFonts w:ascii="Times New Roman" w:hAnsi="Times New Roman" w:cs="Times New Roman"/>
          <w:spacing w:val="-9"/>
          <w:sz w:val="24"/>
          <w:szCs w:val="24"/>
        </w:rPr>
        <w:t xml:space="preserve"> </w:t>
      </w:r>
      <w:r w:rsidRPr="00B82B5D">
        <w:rPr>
          <w:rFonts w:ascii="Times New Roman" w:hAnsi="Times New Roman" w:cs="Times New Roman"/>
          <w:sz w:val="24"/>
          <w:szCs w:val="24"/>
        </w:rPr>
        <w:t>слову.</w:t>
      </w:r>
    </w:p>
    <w:p w:rsidR="00937C71" w:rsidRPr="00B82B5D" w:rsidRDefault="00937C71" w:rsidP="00937C71">
      <w:pPr>
        <w:spacing w:line="244"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При необходимости можно воспользоваться средством «</w:t>
      </w:r>
      <w:r w:rsidRPr="00B82B5D">
        <w:rPr>
          <w:rFonts w:ascii="Times New Roman" w:hAnsi="Times New Roman" w:cs="Times New Roman"/>
          <w:b/>
          <w:sz w:val="24"/>
          <w:szCs w:val="24"/>
        </w:rPr>
        <w:t>Поиск</w:t>
      </w:r>
      <w:r w:rsidRPr="00B82B5D">
        <w:rPr>
          <w:rFonts w:ascii="Times New Roman" w:hAnsi="Times New Roman" w:cs="Times New Roman"/>
          <w:sz w:val="24"/>
          <w:szCs w:val="24"/>
        </w:rPr>
        <w:t>». В диалоговое окно необходимо ввести значение поля и запустить поиск.</w:t>
      </w:r>
    </w:p>
    <w:p w:rsidR="00937C71" w:rsidRPr="00B82B5D" w:rsidRDefault="00937C71" w:rsidP="00937C71">
      <w:pPr>
        <w:ind w:left="1480" w:right="686"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B82B5D">
        <w:rPr>
          <w:rFonts w:ascii="Times New Roman" w:hAnsi="Times New Roman" w:cs="Times New Roman"/>
          <w:b/>
          <w:sz w:val="24"/>
          <w:szCs w:val="24"/>
        </w:rPr>
        <w:t xml:space="preserve">Мастера </w:t>
      </w:r>
      <w:r w:rsidRPr="00B82B5D">
        <w:rPr>
          <w:rFonts w:ascii="Times New Roman" w:hAnsi="Times New Roman" w:cs="Times New Roman"/>
          <w:sz w:val="24"/>
          <w:szCs w:val="24"/>
        </w:rPr>
        <w:t xml:space="preserve">или в режиме </w:t>
      </w:r>
      <w:r w:rsidRPr="00B82B5D">
        <w:rPr>
          <w:rFonts w:ascii="Times New Roman" w:hAnsi="Times New Roman" w:cs="Times New Roman"/>
          <w:b/>
          <w:sz w:val="24"/>
          <w:szCs w:val="24"/>
        </w:rPr>
        <w:t>Конструктора</w:t>
      </w:r>
      <w:r w:rsidRPr="00B82B5D">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B82B5D">
        <w:rPr>
          <w:rFonts w:ascii="Times New Roman" w:hAnsi="Times New Roman" w:cs="Times New Roman"/>
          <w:b/>
          <w:spacing w:val="-3"/>
          <w:sz w:val="24"/>
          <w:szCs w:val="24"/>
        </w:rPr>
        <w:t xml:space="preserve">AND, </w:t>
      </w:r>
      <w:r w:rsidRPr="00B82B5D">
        <w:rPr>
          <w:rFonts w:ascii="Times New Roman" w:hAnsi="Times New Roman" w:cs="Times New Roman"/>
          <w:b/>
          <w:sz w:val="24"/>
          <w:szCs w:val="24"/>
        </w:rPr>
        <w:t>OR,</w:t>
      </w:r>
      <w:r w:rsidRPr="00B82B5D">
        <w:rPr>
          <w:rFonts w:ascii="Times New Roman" w:hAnsi="Times New Roman" w:cs="Times New Roman"/>
          <w:b/>
          <w:spacing w:val="-5"/>
          <w:sz w:val="24"/>
          <w:szCs w:val="24"/>
        </w:rPr>
        <w:t xml:space="preserve"> </w:t>
      </w:r>
      <w:r w:rsidRPr="00B82B5D">
        <w:rPr>
          <w:rFonts w:ascii="Times New Roman" w:hAnsi="Times New Roman" w:cs="Times New Roman"/>
          <w:b/>
          <w:sz w:val="24"/>
          <w:szCs w:val="24"/>
        </w:rPr>
        <w:t>NOT</w:t>
      </w:r>
      <w:r w:rsidRPr="00B82B5D">
        <w:rPr>
          <w:rFonts w:ascii="Times New Roman" w:hAnsi="Times New Roman" w:cs="Times New Roman"/>
          <w:sz w:val="24"/>
          <w:szCs w:val="24"/>
        </w:rPr>
        <w:t>.</w:t>
      </w:r>
    </w:p>
    <w:p w:rsidR="00937C71" w:rsidRPr="00B82B5D" w:rsidRDefault="00937C71" w:rsidP="00937C71">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B82B5D" w:rsidTr="00937C71">
        <w:trPr>
          <w:trHeight w:val="438"/>
        </w:trPr>
        <w:tc>
          <w:tcPr>
            <w:tcW w:w="4152" w:type="dxa"/>
          </w:tcPr>
          <w:p w:rsidR="00937C71" w:rsidRPr="00B82B5D" w:rsidRDefault="00937C71" w:rsidP="00937C71">
            <w:pPr>
              <w:pStyle w:val="TableParagraph"/>
              <w:spacing w:before="88"/>
              <w:ind w:left="1600" w:right="1588"/>
              <w:jc w:val="center"/>
              <w:rPr>
                <w:b/>
                <w:sz w:val="24"/>
              </w:rPr>
            </w:pPr>
            <w:r w:rsidRPr="00B82B5D">
              <w:rPr>
                <w:b/>
                <w:sz w:val="24"/>
              </w:rPr>
              <w:t>Задание</w:t>
            </w:r>
          </w:p>
        </w:tc>
        <w:tc>
          <w:tcPr>
            <w:tcW w:w="5208" w:type="dxa"/>
          </w:tcPr>
          <w:p w:rsidR="00937C71" w:rsidRPr="00B82B5D" w:rsidRDefault="00937C71" w:rsidP="00937C71">
            <w:pPr>
              <w:pStyle w:val="TableParagraph"/>
              <w:spacing w:before="88"/>
              <w:ind w:left="873"/>
              <w:rPr>
                <w:b/>
                <w:sz w:val="24"/>
              </w:rPr>
            </w:pPr>
            <w:r w:rsidRPr="00B82B5D">
              <w:rPr>
                <w:b/>
                <w:sz w:val="24"/>
              </w:rPr>
              <w:t>Алгоритм выполнения задания</w:t>
            </w:r>
          </w:p>
        </w:tc>
      </w:tr>
      <w:tr w:rsidR="00937C71" w:rsidRPr="00B82B5D" w:rsidTr="00937C71">
        <w:trPr>
          <w:trHeight w:val="1012"/>
        </w:trPr>
        <w:tc>
          <w:tcPr>
            <w:tcW w:w="4152" w:type="dxa"/>
          </w:tcPr>
          <w:p w:rsidR="00937C71" w:rsidRPr="00B82B5D" w:rsidRDefault="00937C71" w:rsidP="00937C71">
            <w:pPr>
              <w:pStyle w:val="TableParagraph"/>
              <w:spacing w:line="248" w:lineRule="exact"/>
              <w:ind w:left="107"/>
              <w:rPr>
                <w:b/>
                <w:sz w:val="24"/>
              </w:rPr>
            </w:pPr>
            <w:r w:rsidRPr="00B82B5D">
              <w:rPr>
                <w:sz w:val="24"/>
              </w:rPr>
              <w:t xml:space="preserve">1. Откройте БД </w:t>
            </w:r>
            <w:r w:rsidRPr="00B82B5D">
              <w:rPr>
                <w:b/>
                <w:sz w:val="24"/>
              </w:rPr>
              <w:t>«Библиотека».</w:t>
            </w:r>
          </w:p>
        </w:tc>
        <w:tc>
          <w:tcPr>
            <w:tcW w:w="5208" w:type="dxa"/>
          </w:tcPr>
          <w:p w:rsidR="00937C71" w:rsidRPr="00B82B5D" w:rsidRDefault="00937C71" w:rsidP="009A2CDB">
            <w:pPr>
              <w:pStyle w:val="TableParagraph"/>
              <w:numPr>
                <w:ilvl w:val="0"/>
                <w:numId w:val="161"/>
              </w:numPr>
              <w:tabs>
                <w:tab w:val="left" w:pos="711"/>
                <w:tab w:val="left" w:pos="2108"/>
                <w:tab w:val="left" w:pos="3566"/>
                <w:tab w:val="left" w:pos="4259"/>
              </w:tabs>
              <w:ind w:right="94" w:hanging="300"/>
              <w:rPr>
                <w:b/>
                <w:sz w:val="24"/>
                <w:lang w:val="ru-RU"/>
              </w:rPr>
            </w:pPr>
            <w:r w:rsidRPr="00B82B5D">
              <w:rPr>
                <w:sz w:val="24"/>
                <w:lang w:val="ru-RU"/>
              </w:rPr>
              <w:tab/>
              <w:t>Запустите</w:t>
            </w:r>
            <w:r w:rsidRPr="00B82B5D">
              <w:rPr>
                <w:sz w:val="24"/>
                <w:lang w:val="ru-RU"/>
              </w:rPr>
              <w:tab/>
              <w:t>программу</w:t>
            </w:r>
            <w:r w:rsidRPr="00B82B5D">
              <w:rPr>
                <w:sz w:val="24"/>
                <w:lang w:val="ru-RU"/>
              </w:rPr>
              <w:tab/>
            </w:r>
            <w:r w:rsidRPr="00B82B5D">
              <w:rPr>
                <w:b/>
                <w:sz w:val="24"/>
              </w:rPr>
              <w:t>MS</w:t>
            </w:r>
            <w:r w:rsidRPr="00B82B5D">
              <w:rPr>
                <w:b/>
                <w:sz w:val="24"/>
                <w:lang w:val="ru-RU"/>
              </w:rPr>
              <w:tab/>
            </w:r>
            <w:r w:rsidRPr="00B82B5D">
              <w:rPr>
                <w:b/>
                <w:spacing w:val="-4"/>
                <w:sz w:val="24"/>
              </w:rPr>
              <w:t>Access</w:t>
            </w:r>
            <w:r w:rsidRPr="00B82B5D">
              <w:rPr>
                <w:b/>
                <w:spacing w:val="-4"/>
                <w:sz w:val="24"/>
                <w:lang w:val="ru-RU"/>
              </w:rPr>
              <w:t xml:space="preserve">: </w:t>
            </w:r>
            <w:r w:rsidRPr="00B82B5D">
              <w:rPr>
                <w:b/>
                <w:sz w:val="24"/>
                <w:lang w:val="ru-RU"/>
              </w:rPr>
              <w:t xml:space="preserve">Пуск/Программы/ </w:t>
            </w:r>
            <w:r w:rsidRPr="00B82B5D">
              <w:rPr>
                <w:b/>
                <w:sz w:val="24"/>
              </w:rPr>
              <w:t>MS</w:t>
            </w:r>
            <w:r w:rsidRPr="00B82B5D">
              <w:rPr>
                <w:b/>
                <w:spacing w:val="-6"/>
                <w:sz w:val="24"/>
                <w:lang w:val="ru-RU"/>
              </w:rPr>
              <w:t xml:space="preserve"> </w:t>
            </w:r>
            <w:r w:rsidRPr="00B82B5D">
              <w:rPr>
                <w:b/>
                <w:sz w:val="24"/>
              </w:rPr>
              <w:t>Access</w:t>
            </w:r>
            <w:r w:rsidRPr="00B82B5D">
              <w:rPr>
                <w:b/>
                <w:sz w:val="24"/>
                <w:lang w:val="ru-RU"/>
              </w:rPr>
              <w:t>.</w:t>
            </w:r>
          </w:p>
          <w:p w:rsidR="00937C71" w:rsidRPr="00B82B5D" w:rsidRDefault="00937C71" w:rsidP="009A2CDB">
            <w:pPr>
              <w:pStyle w:val="TableParagraph"/>
              <w:numPr>
                <w:ilvl w:val="0"/>
                <w:numId w:val="161"/>
              </w:numPr>
              <w:tabs>
                <w:tab w:val="left" w:pos="521"/>
              </w:tabs>
              <w:spacing w:line="251" w:lineRule="exact"/>
              <w:ind w:left="520" w:hanging="354"/>
              <w:rPr>
                <w:sz w:val="24"/>
                <w:lang w:val="ru-RU"/>
              </w:rPr>
            </w:pPr>
            <w:r w:rsidRPr="00B82B5D">
              <w:rPr>
                <w:sz w:val="24"/>
                <w:lang w:val="ru-RU"/>
              </w:rPr>
              <w:t>Откройте папку, в которой хранится</w:t>
            </w:r>
            <w:r w:rsidRPr="00B82B5D">
              <w:rPr>
                <w:spacing w:val="36"/>
                <w:sz w:val="24"/>
                <w:lang w:val="ru-RU"/>
              </w:rPr>
              <w:t xml:space="preserve"> </w:t>
            </w:r>
            <w:r w:rsidRPr="00B82B5D">
              <w:rPr>
                <w:sz w:val="24"/>
                <w:lang w:val="ru-RU"/>
              </w:rPr>
              <w:t>БД</w:t>
            </w:r>
          </w:p>
          <w:p w:rsidR="00937C71" w:rsidRPr="00B82B5D" w:rsidRDefault="00937C71" w:rsidP="00937C71">
            <w:pPr>
              <w:pStyle w:val="TableParagraph"/>
              <w:spacing w:line="237" w:lineRule="exact"/>
              <w:ind w:left="527"/>
              <w:rPr>
                <w:sz w:val="24"/>
              </w:rPr>
            </w:pPr>
            <w:r w:rsidRPr="00B82B5D">
              <w:rPr>
                <w:sz w:val="24"/>
              </w:rPr>
              <w:t>«</w:t>
            </w:r>
            <w:r w:rsidRPr="00B82B5D">
              <w:rPr>
                <w:b/>
                <w:sz w:val="24"/>
              </w:rPr>
              <w:t>Библиотека</w:t>
            </w:r>
            <w:r w:rsidRPr="00B82B5D">
              <w:rPr>
                <w:sz w:val="24"/>
              </w:rPr>
              <w:t>».</w:t>
            </w:r>
          </w:p>
        </w:tc>
      </w:tr>
      <w:tr w:rsidR="00937C71" w:rsidRPr="00B82B5D" w:rsidTr="00937C71">
        <w:trPr>
          <w:trHeight w:val="1516"/>
        </w:trPr>
        <w:tc>
          <w:tcPr>
            <w:tcW w:w="4152" w:type="dxa"/>
          </w:tcPr>
          <w:p w:rsidR="00937C71" w:rsidRPr="00B82B5D" w:rsidRDefault="00937C71" w:rsidP="00937C71">
            <w:pPr>
              <w:pStyle w:val="TableParagraph"/>
              <w:spacing w:line="250" w:lineRule="exact"/>
              <w:ind w:left="107"/>
              <w:rPr>
                <w:sz w:val="24"/>
                <w:lang w:val="ru-RU"/>
              </w:rPr>
            </w:pPr>
            <w:r w:rsidRPr="00B82B5D">
              <w:rPr>
                <w:sz w:val="24"/>
                <w:lang w:val="ru-RU"/>
              </w:rPr>
              <w:t>2. Найдите книги в мягкой обложке.</w:t>
            </w:r>
          </w:p>
        </w:tc>
        <w:tc>
          <w:tcPr>
            <w:tcW w:w="5208" w:type="dxa"/>
          </w:tcPr>
          <w:p w:rsidR="00937C71" w:rsidRPr="00B82B5D" w:rsidRDefault="00937C71" w:rsidP="009A2CDB">
            <w:pPr>
              <w:pStyle w:val="TableParagraph"/>
              <w:numPr>
                <w:ilvl w:val="0"/>
                <w:numId w:val="160"/>
              </w:numPr>
              <w:tabs>
                <w:tab w:val="left" w:pos="528"/>
              </w:tabs>
              <w:spacing w:line="248" w:lineRule="exact"/>
              <w:ind w:hanging="361"/>
              <w:jc w:val="both"/>
              <w:rPr>
                <w:b/>
                <w:sz w:val="24"/>
              </w:rPr>
            </w:pPr>
            <w:r w:rsidRPr="00B82B5D">
              <w:rPr>
                <w:sz w:val="24"/>
              </w:rPr>
              <w:t>Откройте таблицу</w:t>
            </w:r>
            <w:r w:rsidRPr="00B82B5D">
              <w:rPr>
                <w:spacing w:val="-2"/>
                <w:sz w:val="24"/>
              </w:rPr>
              <w:t xml:space="preserve"> </w:t>
            </w:r>
            <w:r w:rsidRPr="00B82B5D">
              <w:rPr>
                <w:b/>
                <w:sz w:val="24"/>
              </w:rPr>
              <w:t>«Книги».</w:t>
            </w:r>
          </w:p>
          <w:p w:rsidR="00937C71" w:rsidRPr="00B82B5D" w:rsidRDefault="00937C71" w:rsidP="009A2CDB">
            <w:pPr>
              <w:pStyle w:val="TableParagraph"/>
              <w:numPr>
                <w:ilvl w:val="0"/>
                <w:numId w:val="160"/>
              </w:numPr>
              <w:tabs>
                <w:tab w:val="left" w:pos="528"/>
              </w:tabs>
              <w:ind w:right="94"/>
              <w:jc w:val="both"/>
              <w:rPr>
                <w:b/>
                <w:sz w:val="24"/>
                <w:lang w:val="ru-RU"/>
              </w:rPr>
            </w:pPr>
            <w:r w:rsidRPr="00B82B5D">
              <w:rPr>
                <w:sz w:val="24"/>
                <w:lang w:val="ru-RU"/>
              </w:rPr>
              <w:t xml:space="preserve">Выберите меню </w:t>
            </w:r>
            <w:r w:rsidRPr="00B82B5D">
              <w:rPr>
                <w:b/>
                <w:sz w:val="24"/>
                <w:lang w:val="ru-RU"/>
              </w:rPr>
              <w:t xml:space="preserve">Записи Фильтр - Изменить фильтр; </w:t>
            </w:r>
            <w:r w:rsidRPr="00B82B5D">
              <w:rPr>
                <w:sz w:val="24"/>
                <w:lang w:val="ru-RU"/>
              </w:rPr>
              <w:t xml:space="preserve">поставьте курсор в поле </w:t>
            </w:r>
            <w:r w:rsidRPr="00B82B5D">
              <w:rPr>
                <w:b/>
                <w:sz w:val="24"/>
                <w:lang w:val="ru-RU"/>
              </w:rPr>
              <w:t xml:space="preserve">Тип обложки </w:t>
            </w:r>
            <w:r w:rsidRPr="00B82B5D">
              <w:rPr>
                <w:sz w:val="24"/>
                <w:lang w:val="ru-RU"/>
              </w:rPr>
              <w:t>и введите</w:t>
            </w:r>
            <w:r w:rsidRPr="00B82B5D">
              <w:rPr>
                <w:spacing w:val="-5"/>
                <w:sz w:val="24"/>
                <w:lang w:val="ru-RU"/>
              </w:rPr>
              <w:t xml:space="preserve"> </w:t>
            </w:r>
            <w:r w:rsidRPr="00B82B5D">
              <w:rPr>
                <w:b/>
                <w:sz w:val="24"/>
                <w:lang w:val="ru-RU"/>
              </w:rPr>
              <w:t>Мягкая.</w:t>
            </w:r>
          </w:p>
          <w:p w:rsidR="00937C71" w:rsidRPr="00B82B5D" w:rsidRDefault="00937C71" w:rsidP="009A2CDB">
            <w:pPr>
              <w:pStyle w:val="TableParagraph"/>
              <w:numPr>
                <w:ilvl w:val="0"/>
                <w:numId w:val="160"/>
              </w:numPr>
              <w:tabs>
                <w:tab w:val="left" w:pos="528"/>
              </w:tabs>
              <w:spacing w:before="2" w:line="254" w:lineRule="exact"/>
              <w:ind w:right="95"/>
              <w:jc w:val="both"/>
              <w:rPr>
                <w:b/>
                <w:sz w:val="24"/>
                <w:lang w:val="ru-RU"/>
              </w:rPr>
            </w:pPr>
            <w:r w:rsidRPr="00B82B5D">
              <w:rPr>
                <w:sz w:val="24"/>
                <w:lang w:val="ru-RU"/>
              </w:rPr>
              <w:t xml:space="preserve">Выберите меню </w:t>
            </w:r>
            <w:r w:rsidRPr="00B82B5D">
              <w:rPr>
                <w:b/>
                <w:sz w:val="24"/>
                <w:lang w:val="ru-RU"/>
              </w:rPr>
              <w:t>Записи – Применить фильтр.</w:t>
            </w:r>
          </w:p>
        </w:tc>
      </w:tr>
      <w:tr w:rsidR="00937C71" w:rsidRPr="00B82B5D" w:rsidTr="00937C71">
        <w:trPr>
          <w:trHeight w:val="2025"/>
        </w:trPr>
        <w:tc>
          <w:tcPr>
            <w:tcW w:w="4152" w:type="dxa"/>
          </w:tcPr>
          <w:p w:rsidR="00937C71" w:rsidRPr="00B82B5D" w:rsidRDefault="00937C71" w:rsidP="00937C71">
            <w:pPr>
              <w:pStyle w:val="TableParagraph"/>
              <w:spacing w:line="242" w:lineRule="auto"/>
              <w:ind w:left="107" w:right="187"/>
              <w:rPr>
                <w:sz w:val="24"/>
                <w:lang w:val="ru-RU"/>
              </w:rPr>
            </w:pPr>
            <w:r w:rsidRPr="00B82B5D">
              <w:rPr>
                <w:sz w:val="24"/>
                <w:lang w:val="ru-RU"/>
              </w:rPr>
              <w:t>3. Выведите на экран данные о книге и издательстве.</w:t>
            </w:r>
          </w:p>
        </w:tc>
        <w:tc>
          <w:tcPr>
            <w:tcW w:w="5208" w:type="dxa"/>
          </w:tcPr>
          <w:p w:rsidR="00937C71" w:rsidRPr="00B82B5D" w:rsidRDefault="00937C71" w:rsidP="009A2CDB">
            <w:pPr>
              <w:pStyle w:val="TableParagraph"/>
              <w:numPr>
                <w:ilvl w:val="0"/>
                <w:numId w:val="159"/>
              </w:numPr>
              <w:tabs>
                <w:tab w:val="left" w:pos="528"/>
              </w:tabs>
              <w:spacing w:line="248" w:lineRule="exact"/>
              <w:ind w:hanging="361"/>
              <w:jc w:val="both"/>
              <w:rPr>
                <w:sz w:val="24"/>
              </w:rPr>
            </w:pPr>
            <w:r w:rsidRPr="00B82B5D">
              <w:rPr>
                <w:sz w:val="24"/>
              </w:rPr>
              <w:t>Зайдите на вкладку</w:t>
            </w:r>
            <w:r w:rsidRPr="00B82B5D">
              <w:rPr>
                <w:spacing w:val="-9"/>
                <w:sz w:val="24"/>
              </w:rPr>
              <w:t xml:space="preserve"> </w:t>
            </w:r>
            <w:r w:rsidRPr="00B82B5D">
              <w:rPr>
                <w:b/>
                <w:sz w:val="24"/>
              </w:rPr>
              <w:t>Запросы</w:t>
            </w:r>
            <w:r w:rsidRPr="00B82B5D">
              <w:rPr>
                <w:sz w:val="24"/>
              </w:rPr>
              <w:t>.</w:t>
            </w:r>
          </w:p>
          <w:p w:rsidR="00937C71" w:rsidRPr="00B82B5D" w:rsidRDefault="00937C71" w:rsidP="009A2CDB">
            <w:pPr>
              <w:pStyle w:val="TableParagraph"/>
              <w:numPr>
                <w:ilvl w:val="0"/>
                <w:numId w:val="159"/>
              </w:numPr>
              <w:tabs>
                <w:tab w:val="left" w:pos="528"/>
              </w:tabs>
              <w:spacing w:before="1"/>
              <w:ind w:right="93" w:hanging="361"/>
              <w:jc w:val="both"/>
              <w:rPr>
                <w:sz w:val="24"/>
              </w:rPr>
            </w:pPr>
            <w:r w:rsidRPr="00B82B5D">
              <w:rPr>
                <w:sz w:val="24"/>
                <w:lang w:val="ru-RU"/>
              </w:rPr>
              <w:t xml:space="preserve">Выберите пункт </w:t>
            </w:r>
            <w:r w:rsidRPr="00B82B5D">
              <w:rPr>
                <w:b/>
                <w:sz w:val="24"/>
                <w:lang w:val="ru-RU"/>
              </w:rPr>
              <w:t xml:space="preserve">Создание запроса </w:t>
            </w:r>
            <w:r w:rsidRPr="00B82B5D">
              <w:rPr>
                <w:sz w:val="24"/>
                <w:lang w:val="ru-RU"/>
              </w:rPr>
              <w:t>с помощью</w:t>
            </w:r>
            <w:r w:rsidRPr="00B82B5D">
              <w:rPr>
                <w:spacing w:val="-5"/>
                <w:sz w:val="24"/>
                <w:lang w:val="ru-RU"/>
              </w:rPr>
              <w:t xml:space="preserve"> </w:t>
            </w:r>
            <w:r w:rsidRPr="00B82B5D">
              <w:rPr>
                <w:b/>
                <w:sz w:val="24"/>
              </w:rPr>
              <w:t>Мастера</w:t>
            </w:r>
            <w:r w:rsidRPr="00B82B5D">
              <w:rPr>
                <w:sz w:val="24"/>
              </w:rPr>
              <w:t>.</w:t>
            </w:r>
          </w:p>
          <w:p w:rsidR="00937C71" w:rsidRPr="00B82B5D" w:rsidRDefault="00937C71" w:rsidP="009A2CDB">
            <w:pPr>
              <w:pStyle w:val="TableParagraph"/>
              <w:numPr>
                <w:ilvl w:val="0"/>
                <w:numId w:val="159"/>
              </w:numPr>
              <w:tabs>
                <w:tab w:val="left" w:pos="528"/>
              </w:tabs>
              <w:spacing w:before="3"/>
              <w:ind w:right="95"/>
              <w:jc w:val="both"/>
              <w:rPr>
                <w:sz w:val="24"/>
                <w:lang w:val="ru-RU"/>
              </w:rPr>
            </w:pPr>
            <w:r w:rsidRPr="00B82B5D">
              <w:rPr>
                <w:sz w:val="24"/>
                <w:lang w:val="ru-RU"/>
              </w:rPr>
              <w:t xml:space="preserve">В открывшемся окне выберите таблицу </w:t>
            </w:r>
            <w:r w:rsidRPr="00B82B5D">
              <w:rPr>
                <w:b/>
                <w:sz w:val="24"/>
                <w:lang w:val="ru-RU"/>
              </w:rPr>
              <w:t xml:space="preserve">Книги. </w:t>
            </w:r>
            <w:r w:rsidRPr="00B82B5D">
              <w:rPr>
                <w:sz w:val="24"/>
                <w:lang w:val="ru-RU"/>
              </w:rPr>
              <w:t>Добавьте в запрос необходимые поля.</w:t>
            </w:r>
          </w:p>
          <w:p w:rsidR="00937C71" w:rsidRPr="00B82B5D" w:rsidRDefault="00937C71" w:rsidP="009A2CDB">
            <w:pPr>
              <w:pStyle w:val="TableParagraph"/>
              <w:numPr>
                <w:ilvl w:val="0"/>
                <w:numId w:val="159"/>
              </w:numPr>
              <w:tabs>
                <w:tab w:val="left" w:pos="528"/>
              </w:tabs>
              <w:spacing w:line="254" w:lineRule="exact"/>
              <w:ind w:right="92"/>
              <w:jc w:val="both"/>
              <w:rPr>
                <w:sz w:val="24"/>
                <w:lang w:val="ru-RU"/>
              </w:rPr>
            </w:pPr>
            <w:r w:rsidRPr="00B82B5D">
              <w:rPr>
                <w:sz w:val="24"/>
                <w:lang w:val="ru-RU"/>
              </w:rPr>
              <w:t xml:space="preserve">Выберите таблицу </w:t>
            </w:r>
            <w:r w:rsidRPr="00B82B5D">
              <w:rPr>
                <w:b/>
                <w:sz w:val="24"/>
                <w:lang w:val="ru-RU"/>
              </w:rPr>
              <w:t xml:space="preserve">Издательство </w:t>
            </w:r>
            <w:r w:rsidRPr="00B82B5D">
              <w:rPr>
                <w:sz w:val="24"/>
                <w:lang w:val="ru-RU"/>
              </w:rPr>
              <w:t>и добавьте нужные</w:t>
            </w:r>
            <w:r w:rsidRPr="00B82B5D">
              <w:rPr>
                <w:spacing w:val="-5"/>
                <w:sz w:val="24"/>
                <w:lang w:val="ru-RU"/>
              </w:rPr>
              <w:t xml:space="preserve"> </w:t>
            </w:r>
            <w:r w:rsidRPr="00B82B5D">
              <w:rPr>
                <w:sz w:val="24"/>
                <w:lang w:val="ru-RU"/>
              </w:rPr>
              <w:t>поля.</w:t>
            </w:r>
          </w:p>
        </w:tc>
      </w:tr>
      <w:tr w:rsidR="00937C71" w:rsidRPr="00B82B5D" w:rsidTr="00937C71">
        <w:trPr>
          <w:trHeight w:val="506"/>
        </w:trPr>
        <w:tc>
          <w:tcPr>
            <w:tcW w:w="4152" w:type="dxa"/>
          </w:tcPr>
          <w:p w:rsidR="00937C71" w:rsidRPr="00B82B5D" w:rsidRDefault="00937C71" w:rsidP="00937C71">
            <w:pPr>
              <w:pStyle w:val="TableParagraph"/>
              <w:spacing w:line="250" w:lineRule="exact"/>
              <w:ind w:left="107"/>
              <w:rPr>
                <w:sz w:val="24"/>
              </w:rPr>
            </w:pPr>
            <w:r w:rsidRPr="00B82B5D">
              <w:rPr>
                <w:sz w:val="24"/>
              </w:rPr>
              <w:t>4. Просмотрите результат запроса.</w:t>
            </w:r>
          </w:p>
        </w:tc>
        <w:tc>
          <w:tcPr>
            <w:tcW w:w="5208" w:type="dxa"/>
          </w:tcPr>
          <w:p w:rsidR="00937C71" w:rsidRPr="00B82B5D" w:rsidRDefault="00937C71" w:rsidP="00937C71">
            <w:pPr>
              <w:pStyle w:val="TableParagraph"/>
              <w:spacing w:line="248" w:lineRule="exact"/>
              <w:ind w:left="167"/>
              <w:rPr>
                <w:sz w:val="24"/>
                <w:lang w:val="ru-RU"/>
              </w:rPr>
            </w:pPr>
            <w:r w:rsidRPr="00B82B5D">
              <w:rPr>
                <w:sz w:val="24"/>
                <w:lang w:val="ru-RU"/>
              </w:rPr>
              <w:t xml:space="preserve">1. На вкладке </w:t>
            </w:r>
            <w:r w:rsidRPr="00B82B5D">
              <w:rPr>
                <w:b/>
                <w:sz w:val="24"/>
                <w:lang w:val="ru-RU"/>
              </w:rPr>
              <w:t xml:space="preserve">Запросы </w:t>
            </w:r>
            <w:r w:rsidRPr="00B82B5D">
              <w:rPr>
                <w:sz w:val="24"/>
                <w:lang w:val="ru-RU"/>
              </w:rPr>
              <w:t>выберите название</w:t>
            </w:r>
          </w:p>
          <w:p w:rsidR="00937C71" w:rsidRPr="00B82B5D" w:rsidRDefault="00937C71" w:rsidP="00937C71">
            <w:pPr>
              <w:pStyle w:val="TableParagraph"/>
              <w:spacing w:before="1" w:line="237" w:lineRule="exact"/>
              <w:ind w:left="527"/>
              <w:rPr>
                <w:sz w:val="24"/>
                <w:lang w:val="ru-RU"/>
              </w:rPr>
            </w:pPr>
            <w:r w:rsidRPr="00B82B5D">
              <w:rPr>
                <w:sz w:val="24"/>
                <w:lang w:val="ru-RU"/>
              </w:rPr>
              <w:t>созданного вами запроса и откройте его.</w:t>
            </w:r>
          </w:p>
        </w:tc>
      </w:tr>
    </w:tbl>
    <w:p w:rsidR="00937C71" w:rsidRDefault="00937C71" w:rsidP="00937C71">
      <w:pPr>
        <w:pStyle w:val="af"/>
        <w:spacing w:before="5"/>
        <w:rPr>
          <w:rFonts w:ascii="Arial"/>
          <w:b/>
          <w:sz w:val="21"/>
        </w:rPr>
      </w:pPr>
    </w:p>
    <w:p w:rsidR="00937C71" w:rsidRPr="00B82B5D" w:rsidRDefault="00B82B5D" w:rsidP="00937C71">
      <w:pPr>
        <w:pStyle w:val="Heading2"/>
        <w:ind w:left="1560" w:right="771"/>
        <w:jc w:val="center"/>
        <w:rPr>
          <w:sz w:val="24"/>
          <w:szCs w:val="24"/>
        </w:rPr>
      </w:pPr>
      <w:r w:rsidRPr="00B82B5D">
        <w:rPr>
          <w:sz w:val="24"/>
          <w:szCs w:val="24"/>
        </w:rPr>
        <w:t>Практическая работа</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Печать данных с помощью отчетов.</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изучить способы создания отчетов и печать данных.</w:t>
      </w:r>
    </w:p>
    <w:p w:rsidR="00937C71" w:rsidRPr="00B82B5D" w:rsidRDefault="00937C71" w:rsidP="00D1587E">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D1587E">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D1587E">
      <w:pPr>
        <w:spacing w:after="0"/>
        <w:ind w:left="1482" w:right="684"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предусмотрено несколько средств: </w:t>
      </w:r>
      <w:r w:rsidRPr="00B82B5D">
        <w:rPr>
          <w:rFonts w:ascii="Times New Roman" w:hAnsi="Times New Roman" w:cs="Times New Roman"/>
          <w:b/>
          <w:sz w:val="24"/>
          <w:szCs w:val="24"/>
        </w:rPr>
        <w:t>Мастер отчетов</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Конструктор</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Мастер диаграмм</w:t>
      </w:r>
      <w:r w:rsidRPr="00B82B5D">
        <w:rPr>
          <w:rFonts w:ascii="Times New Roman" w:hAnsi="Times New Roman" w:cs="Times New Roman"/>
          <w:sz w:val="24"/>
          <w:szCs w:val="24"/>
        </w:rPr>
        <w:t>. Отчеты можно формировать на основе таблиц и запросов.</w:t>
      </w:r>
    </w:p>
    <w:p w:rsidR="00937C71" w:rsidRDefault="00937C71" w:rsidP="00D1587E">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Отчет </w:t>
      </w:r>
      <w:r w:rsidRPr="00B82B5D">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B82B5D" w:rsidRDefault="00D1587E" w:rsidP="00D1587E">
      <w:pPr>
        <w:spacing w:after="0"/>
        <w:ind w:left="2201"/>
        <w:rPr>
          <w:rFonts w:ascii="Times New Roman" w:hAnsi="Times New Roman" w:cs="Times New Roman"/>
          <w:sz w:val="24"/>
          <w:szCs w:val="24"/>
        </w:rPr>
      </w:pPr>
      <w:r>
        <w:rPr>
          <w:rFonts w:ascii="Times New Roman" w:hAnsi="Times New Roman" w:cs="Times New Roman"/>
          <w:sz w:val="24"/>
          <w:szCs w:val="24"/>
        </w:rPr>
        <w:t>И</w:t>
      </w:r>
      <w:r w:rsidR="00937C71" w:rsidRPr="00B82B5D">
        <w:rPr>
          <w:rFonts w:ascii="Times New Roman" w:hAnsi="Times New Roman" w:cs="Times New Roman"/>
          <w:sz w:val="24"/>
          <w:szCs w:val="24"/>
        </w:rPr>
        <w:t xml:space="preserve">сточником создания отчета может быть и </w:t>
      </w:r>
      <w:r w:rsidR="00937C71" w:rsidRPr="00B82B5D">
        <w:rPr>
          <w:rFonts w:ascii="Times New Roman" w:hAnsi="Times New Roman" w:cs="Times New Roman"/>
          <w:b/>
          <w:i/>
          <w:sz w:val="24"/>
          <w:szCs w:val="24"/>
        </w:rPr>
        <w:t>запрос</w:t>
      </w:r>
      <w:r w:rsidR="00937C71" w:rsidRPr="00B82B5D">
        <w:rPr>
          <w:rFonts w:ascii="Times New Roman" w:hAnsi="Times New Roman" w:cs="Times New Roman"/>
          <w:sz w:val="24"/>
          <w:szCs w:val="24"/>
        </w:rPr>
        <w:t>.</w:t>
      </w:r>
    </w:p>
    <w:p w:rsidR="00937C71" w:rsidRPr="00B82B5D" w:rsidRDefault="00937C71" w:rsidP="00D1587E">
      <w:pPr>
        <w:spacing w:after="0"/>
        <w:ind w:left="1560" w:right="767"/>
        <w:jc w:val="center"/>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38"/>
        </w:trPr>
        <w:tc>
          <w:tcPr>
            <w:tcW w:w="3600" w:type="dxa"/>
          </w:tcPr>
          <w:p w:rsidR="00937C71" w:rsidRPr="00B82B5D" w:rsidRDefault="00937C71" w:rsidP="00D1587E">
            <w:pPr>
              <w:pStyle w:val="TableParagraph"/>
              <w:ind w:left="1324" w:right="1312"/>
              <w:jc w:val="center"/>
              <w:rPr>
                <w:b/>
                <w:sz w:val="24"/>
                <w:szCs w:val="24"/>
              </w:rPr>
            </w:pPr>
            <w:r w:rsidRPr="00B82B5D">
              <w:rPr>
                <w:b/>
                <w:sz w:val="24"/>
                <w:szCs w:val="24"/>
              </w:rPr>
              <w:t>Задание</w:t>
            </w:r>
          </w:p>
        </w:tc>
        <w:tc>
          <w:tcPr>
            <w:tcW w:w="5760" w:type="dxa"/>
          </w:tcPr>
          <w:p w:rsidR="00937C71" w:rsidRPr="00B82B5D" w:rsidRDefault="00937C71" w:rsidP="00D1587E">
            <w:pPr>
              <w:pStyle w:val="TableParagraph"/>
              <w:ind w:left="1149"/>
              <w:rPr>
                <w:b/>
                <w:sz w:val="24"/>
                <w:szCs w:val="24"/>
              </w:rPr>
            </w:pPr>
            <w:r w:rsidRPr="00B82B5D">
              <w:rPr>
                <w:b/>
                <w:sz w:val="24"/>
                <w:szCs w:val="24"/>
              </w:rPr>
              <w:t>Алгоритм выполнения задания</w:t>
            </w:r>
          </w:p>
        </w:tc>
      </w:tr>
      <w:tr w:rsidR="00937C71" w:rsidRPr="00B82B5D" w:rsidTr="00937C71">
        <w:trPr>
          <w:trHeight w:val="1010"/>
        </w:trPr>
        <w:tc>
          <w:tcPr>
            <w:tcW w:w="3600" w:type="dxa"/>
          </w:tcPr>
          <w:p w:rsidR="00937C71" w:rsidRPr="00B82B5D" w:rsidRDefault="00937C71" w:rsidP="00D1587E">
            <w:pPr>
              <w:pStyle w:val="TableParagraph"/>
              <w:spacing w:line="250" w:lineRule="exact"/>
              <w:ind w:left="107"/>
              <w:rPr>
                <w:sz w:val="24"/>
                <w:szCs w:val="24"/>
              </w:rPr>
            </w:pPr>
            <w:r w:rsidRPr="00B82B5D">
              <w:rPr>
                <w:sz w:val="24"/>
                <w:szCs w:val="24"/>
              </w:rPr>
              <w:t>1. Откройте БД «Библиотека».</w:t>
            </w:r>
          </w:p>
        </w:tc>
        <w:tc>
          <w:tcPr>
            <w:tcW w:w="5760" w:type="dxa"/>
          </w:tcPr>
          <w:p w:rsidR="00937C71" w:rsidRPr="00B82B5D" w:rsidRDefault="00937C71" w:rsidP="009A2CDB">
            <w:pPr>
              <w:pStyle w:val="TableParagraph"/>
              <w:numPr>
                <w:ilvl w:val="0"/>
                <w:numId w:val="158"/>
              </w:numPr>
              <w:tabs>
                <w:tab w:val="left" w:pos="856"/>
                <w:tab w:val="left" w:pos="857"/>
                <w:tab w:val="left" w:pos="2389"/>
                <w:tab w:val="left" w:pos="3983"/>
                <w:tab w:val="left" w:pos="4806"/>
              </w:tabs>
              <w:ind w:right="99" w:hanging="183"/>
              <w:rPr>
                <w:b/>
                <w:sz w:val="24"/>
                <w:szCs w:val="24"/>
                <w:lang w:val="ru-RU"/>
              </w:rPr>
            </w:pPr>
            <w:r w:rsidRPr="00B82B5D">
              <w:rPr>
                <w:sz w:val="24"/>
                <w:szCs w:val="24"/>
                <w:lang w:val="ru-RU"/>
              </w:rPr>
              <w:t>Запустите</w:t>
            </w:r>
            <w:r w:rsidRPr="00B82B5D">
              <w:rPr>
                <w:sz w:val="24"/>
                <w:szCs w:val="24"/>
                <w:lang w:val="ru-RU"/>
              </w:rPr>
              <w:tab/>
              <w:t>программу</w:t>
            </w:r>
            <w:r w:rsidRPr="00B82B5D">
              <w:rPr>
                <w:sz w:val="24"/>
                <w:szCs w:val="24"/>
                <w:lang w:val="ru-RU"/>
              </w:rPr>
              <w:tab/>
            </w:r>
            <w:r w:rsidRPr="00B82B5D">
              <w:rPr>
                <w:b/>
                <w:sz w:val="24"/>
                <w:szCs w:val="24"/>
              </w:rPr>
              <w:t>MS</w:t>
            </w:r>
            <w:r w:rsidRPr="00B82B5D">
              <w:rPr>
                <w:b/>
                <w:sz w:val="24"/>
                <w:szCs w:val="24"/>
                <w:lang w:val="ru-RU"/>
              </w:rPr>
              <w:tab/>
            </w:r>
            <w:r w:rsidRPr="00B82B5D">
              <w:rPr>
                <w:b/>
                <w:spacing w:val="-4"/>
                <w:sz w:val="24"/>
                <w:szCs w:val="24"/>
              </w:rPr>
              <w:t>Access</w:t>
            </w:r>
            <w:r w:rsidRPr="00B82B5D">
              <w:rPr>
                <w:b/>
                <w:spacing w:val="-4"/>
                <w:sz w:val="24"/>
                <w:szCs w:val="24"/>
                <w:lang w:val="ru-RU"/>
              </w:rPr>
              <w:t xml:space="preserve">: </w:t>
            </w:r>
            <w:r w:rsidRPr="00B82B5D">
              <w:rPr>
                <w:b/>
                <w:sz w:val="24"/>
                <w:szCs w:val="24"/>
                <w:lang w:val="ru-RU"/>
              </w:rPr>
              <w:t xml:space="preserve">Пуск/Программы/ </w:t>
            </w:r>
            <w:r w:rsidRPr="00B82B5D">
              <w:rPr>
                <w:b/>
                <w:sz w:val="24"/>
                <w:szCs w:val="24"/>
              </w:rPr>
              <w:t>MS</w:t>
            </w:r>
            <w:r w:rsidRPr="00B82B5D">
              <w:rPr>
                <w:b/>
                <w:spacing w:val="-6"/>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58"/>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B82B5D">
              <w:rPr>
                <w:sz w:val="24"/>
                <w:szCs w:val="24"/>
                <w:lang w:val="ru-RU"/>
              </w:rPr>
              <w:t>Откройте</w:t>
            </w:r>
            <w:r w:rsidRPr="00B82B5D">
              <w:rPr>
                <w:sz w:val="24"/>
                <w:szCs w:val="24"/>
                <w:lang w:val="ru-RU"/>
              </w:rPr>
              <w:tab/>
              <w:t>папку,</w:t>
            </w:r>
            <w:r w:rsidRPr="00B82B5D">
              <w:rPr>
                <w:sz w:val="24"/>
                <w:szCs w:val="24"/>
                <w:lang w:val="ru-RU"/>
              </w:rPr>
              <w:tab/>
              <w:t>в</w:t>
            </w:r>
            <w:r w:rsidRPr="00B82B5D">
              <w:rPr>
                <w:sz w:val="24"/>
                <w:szCs w:val="24"/>
                <w:lang w:val="ru-RU"/>
              </w:rPr>
              <w:tab/>
              <w:t>которой</w:t>
            </w:r>
            <w:r w:rsidRPr="00B82B5D">
              <w:rPr>
                <w:sz w:val="24"/>
                <w:szCs w:val="24"/>
                <w:lang w:val="ru-RU"/>
              </w:rPr>
              <w:tab/>
              <w:t>хранится</w:t>
            </w:r>
            <w:r w:rsidRPr="00B82B5D">
              <w:rPr>
                <w:sz w:val="24"/>
                <w:szCs w:val="24"/>
                <w:lang w:val="ru-RU"/>
              </w:rPr>
              <w:tab/>
              <w:t>БД</w:t>
            </w:r>
          </w:p>
          <w:p w:rsidR="00937C71" w:rsidRPr="00B82B5D" w:rsidRDefault="00937C71" w:rsidP="00D1587E">
            <w:pPr>
              <w:pStyle w:val="TableParagraph"/>
              <w:spacing w:line="235" w:lineRule="exact"/>
              <w:ind w:left="359"/>
              <w:rPr>
                <w:b/>
                <w:sz w:val="24"/>
                <w:szCs w:val="24"/>
              </w:rPr>
            </w:pPr>
            <w:r w:rsidRPr="00B82B5D">
              <w:rPr>
                <w:b/>
                <w:sz w:val="24"/>
                <w:szCs w:val="24"/>
              </w:rPr>
              <w:t>«Библиотека».</w:t>
            </w:r>
          </w:p>
        </w:tc>
      </w:tr>
      <w:tr w:rsidR="00937C71" w:rsidRPr="00B82B5D" w:rsidTr="00937C71">
        <w:trPr>
          <w:trHeight w:val="2025"/>
        </w:trPr>
        <w:tc>
          <w:tcPr>
            <w:tcW w:w="3600" w:type="dxa"/>
          </w:tcPr>
          <w:p w:rsidR="00937C71" w:rsidRPr="00B82B5D" w:rsidRDefault="00937C71" w:rsidP="00937C71">
            <w:pPr>
              <w:pStyle w:val="TableParagraph"/>
              <w:spacing w:line="250" w:lineRule="exact"/>
              <w:ind w:left="107"/>
              <w:rPr>
                <w:sz w:val="24"/>
                <w:szCs w:val="24"/>
              </w:rPr>
            </w:pPr>
            <w:r w:rsidRPr="00B82B5D">
              <w:rPr>
                <w:sz w:val="24"/>
                <w:szCs w:val="24"/>
              </w:rPr>
              <w:t>2. Напечатайте данные о книгах.</w:t>
            </w:r>
          </w:p>
        </w:tc>
        <w:tc>
          <w:tcPr>
            <w:tcW w:w="5760" w:type="dxa"/>
          </w:tcPr>
          <w:p w:rsidR="00937C71" w:rsidRPr="00B82B5D" w:rsidRDefault="00937C71" w:rsidP="009A2CDB">
            <w:pPr>
              <w:pStyle w:val="TableParagraph"/>
              <w:numPr>
                <w:ilvl w:val="0"/>
                <w:numId w:val="157"/>
              </w:numPr>
              <w:tabs>
                <w:tab w:val="left" w:pos="355"/>
              </w:tabs>
              <w:spacing w:line="248" w:lineRule="exact"/>
              <w:rPr>
                <w:b/>
                <w:sz w:val="24"/>
                <w:szCs w:val="24"/>
              </w:rPr>
            </w:pPr>
            <w:r w:rsidRPr="00B82B5D">
              <w:rPr>
                <w:sz w:val="24"/>
                <w:szCs w:val="24"/>
              </w:rPr>
              <w:t>Перейдите на вкладку</w:t>
            </w:r>
            <w:r w:rsidRPr="00B82B5D">
              <w:rPr>
                <w:spacing w:val="-4"/>
                <w:sz w:val="24"/>
                <w:szCs w:val="24"/>
              </w:rPr>
              <w:t xml:space="preserve"> </w:t>
            </w:r>
            <w:r w:rsidRPr="00B82B5D">
              <w:rPr>
                <w:b/>
                <w:sz w:val="24"/>
                <w:szCs w:val="24"/>
              </w:rPr>
              <w:t>Отчеты.</w:t>
            </w:r>
          </w:p>
          <w:p w:rsidR="00937C71" w:rsidRPr="00B82B5D" w:rsidRDefault="00937C71" w:rsidP="009A2CDB">
            <w:pPr>
              <w:pStyle w:val="TableParagraph"/>
              <w:numPr>
                <w:ilvl w:val="0"/>
                <w:numId w:val="157"/>
              </w:numPr>
              <w:tabs>
                <w:tab w:val="left" w:pos="423"/>
              </w:tabs>
              <w:spacing w:before="1" w:line="252" w:lineRule="exact"/>
              <w:ind w:left="422" w:hanging="316"/>
              <w:rPr>
                <w:sz w:val="24"/>
                <w:szCs w:val="24"/>
                <w:lang w:val="ru-RU"/>
              </w:rPr>
            </w:pPr>
            <w:r w:rsidRPr="00B82B5D">
              <w:rPr>
                <w:sz w:val="24"/>
                <w:szCs w:val="24"/>
                <w:lang w:val="ru-RU"/>
              </w:rPr>
              <w:t xml:space="preserve">Выберите пункт </w:t>
            </w:r>
            <w:r w:rsidRPr="00B82B5D">
              <w:rPr>
                <w:b/>
                <w:sz w:val="24"/>
                <w:szCs w:val="24"/>
                <w:lang w:val="ru-RU"/>
              </w:rPr>
              <w:t xml:space="preserve">Создание отчетов </w:t>
            </w:r>
            <w:r w:rsidRPr="00B82B5D">
              <w:rPr>
                <w:sz w:val="24"/>
                <w:szCs w:val="24"/>
                <w:lang w:val="ru-RU"/>
              </w:rPr>
              <w:t>с</w:t>
            </w:r>
            <w:r w:rsidRPr="00B82B5D">
              <w:rPr>
                <w:spacing w:val="24"/>
                <w:sz w:val="24"/>
                <w:szCs w:val="24"/>
                <w:lang w:val="ru-RU"/>
              </w:rPr>
              <w:t xml:space="preserve"> </w:t>
            </w:r>
            <w:r w:rsidRPr="00B82B5D">
              <w:rPr>
                <w:sz w:val="24"/>
                <w:szCs w:val="24"/>
                <w:lang w:val="ru-RU"/>
              </w:rPr>
              <w:t>помощью</w:t>
            </w:r>
          </w:p>
          <w:p w:rsidR="00937C71" w:rsidRPr="00B82B5D" w:rsidRDefault="00937C71" w:rsidP="00937C71">
            <w:pPr>
              <w:pStyle w:val="TableParagraph"/>
              <w:spacing w:line="252" w:lineRule="exact"/>
              <w:ind w:left="359"/>
              <w:rPr>
                <w:sz w:val="24"/>
                <w:szCs w:val="24"/>
              </w:rPr>
            </w:pPr>
            <w:r w:rsidRPr="00B82B5D">
              <w:rPr>
                <w:b/>
                <w:sz w:val="24"/>
                <w:szCs w:val="24"/>
              </w:rPr>
              <w:t>Мастера</w:t>
            </w:r>
            <w:r w:rsidRPr="00B82B5D">
              <w:rPr>
                <w:sz w:val="24"/>
                <w:szCs w:val="24"/>
              </w:rPr>
              <w:t xml:space="preserve">. Нажмите клавишу </w:t>
            </w:r>
            <w:r w:rsidRPr="00B82B5D">
              <w:rPr>
                <w:b/>
                <w:sz w:val="24"/>
                <w:szCs w:val="24"/>
              </w:rPr>
              <w:t>ОК</w:t>
            </w:r>
            <w:r w:rsidRPr="00B82B5D">
              <w:rPr>
                <w:sz w:val="24"/>
                <w:szCs w:val="24"/>
              </w:rPr>
              <w:t>.</w:t>
            </w:r>
          </w:p>
          <w:p w:rsidR="00937C71" w:rsidRPr="00B82B5D" w:rsidRDefault="00937C71" w:rsidP="009A2CDB">
            <w:pPr>
              <w:pStyle w:val="TableParagraph"/>
              <w:numPr>
                <w:ilvl w:val="0"/>
                <w:numId w:val="157"/>
              </w:numPr>
              <w:tabs>
                <w:tab w:val="left" w:pos="356"/>
              </w:tabs>
              <w:spacing w:before="2"/>
              <w:ind w:hanging="249"/>
              <w:rPr>
                <w:b/>
                <w:sz w:val="24"/>
                <w:szCs w:val="24"/>
              </w:rPr>
            </w:pPr>
            <w:r w:rsidRPr="00B82B5D">
              <w:rPr>
                <w:sz w:val="24"/>
                <w:szCs w:val="24"/>
              </w:rPr>
              <w:t>Выберите таблицу</w:t>
            </w:r>
            <w:r w:rsidRPr="00B82B5D">
              <w:rPr>
                <w:spacing w:val="-2"/>
                <w:sz w:val="24"/>
                <w:szCs w:val="24"/>
              </w:rPr>
              <w:t xml:space="preserve"> </w:t>
            </w:r>
            <w:r w:rsidRPr="00B82B5D">
              <w:rPr>
                <w:b/>
                <w:sz w:val="24"/>
                <w:szCs w:val="24"/>
              </w:rPr>
              <w:t>Книги.</w:t>
            </w:r>
          </w:p>
          <w:p w:rsidR="00937C71" w:rsidRPr="00B82B5D" w:rsidRDefault="00937C71" w:rsidP="009A2CDB">
            <w:pPr>
              <w:pStyle w:val="TableParagraph"/>
              <w:numPr>
                <w:ilvl w:val="0"/>
                <w:numId w:val="157"/>
              </w:numPr>
              <w:tabs>
                <w:tab w:val="left" w:pos="510"/>
                <w:tab w:val="left" w:pos="511"/>
                <w:tab w:val="left" w:pos="1581"/>
                <w:tab w:val="left" w:pos="2349"/>
                <w:tab w:val="left" w:pos="3974"/>
                <w:tab w:val="left" w:pos="4569"/>
                <w:tab w:val="left" w:pos="5531"/>
              </w:tabs>
              <w:spacing w:before="1"/>
              <w:ind w:left="359" w:right="92" w:hanging="253"/>
              <w:rPr>
                <w:sz w:val="24"/>
                <w:szCs w:val="24"/>
                <w:lang w:val="ru-RU"/>
              </w:rPr>
            </w:pPr>
            <w:r w:rsidRPr="00B82B5D">
              <w:rPr>
                <w:sz w:val="24"/>
                <w:szCs w:val="24"/>
                <w:lang w:val="ru-RU"/>
              </w:rPr>
              <w:tab/>
              <w:t>Укажите</w:t>
            </w:r>
            <w:r w:rsidRPr="00B82B5D">
              <w:rPr>
                <w:sz w:val="24"/>
                <w:szCs w:val="24"/>
                <w:lang w:val="ru-RU"/>
              </w:rPr>
              <w:tab/>
              <w:t>поля,</w:t>
            </w:r>
            <w:r w:rsidRPr="00B82B5D">
              <w:rPr>
                <w:sz w:val="24"/>
                <w:szCs w:val="24"/>
                <w:lang w:val="ru-RU"/>
              </w:rPr>
              <w:tab/>
              <w:t>необходимые</w:t>
            </w:r>
            <w:r w:rsidRPr="00B82B5D">
              <w:rPr>
                <w:sz w:val="24"/>
                <w:szCs w:val="24"/>
                <w:lang w:val="ru-RU"/>
              </w:rPr>
              <w:tab/>
              <w:t>для</w:t>
            </w:r>
            <w:r w:rsidRPr="00B82B5D">
              <w:rPr>
                <w:sz w:val="24"/>
                <w:szCs w:val="24"/>
                <w:lang w:val="ru-RU"/>
              </w:rPr>
              <w:tab/>
              <w:t>отчета,</w:t>
            </w:r>
            <w:r w:rsidRPr="00B82B5D">
              <w:rPr>
                <w:sz w:val="24"/>
                <w:szCs w:val="24"/>
                <w:lang w:val="ru-RU"/>
              </w:rPr>
              <w:tab/>
            </w:r>
            <w:r w:rsidRPr="00B82B5D">
              <w:rPr>
                <w:spacing w:val="-17"/>
                <w:sz w:val="24"/>
                <w:szCs w:val="24"/>
                <w:lang w:val="ru-RU"/>
              </w:rPr>
              <w:t xml:space="preserve">и </w:t>
            </w:r>
            <w:r w:rsidRPr="00B82B5D">
              <w:rPr>
                <w:sz w:val="24"/>
                <w:szCs w:val="24"/>
                <w:lang w:val="ru-RU"/>
              </w:rPr>
              <w:t>создайте</w:t>
            </w:r>
            <w:r w:rsidRPr="00B82B5D">
              <w:rPr>
                <w:spacing w:val="-1"/>
                <w:sz w:val="24"/>
                <w:szCs w:val="24"/>
                <w:lang w:val="ru-RU"/>
              </w:rPr>
              <w:t xml:space="preserve"> </w:t>
            </w:r>
            <w:r w:rsidRPr="00B82B5D">
              <w:rPr>
                <w:sz w:val="24"/>
                <w:szCs w:val="24"/>
                <w:lang w:val="ru-RU"/>
              </w:rPr>
              <w:t>отчет.</w:t>
            </w:r>
          </w:p>
          <w:p w:rsidR="00937C71" w:rsidRPr="00B82B5D" w:rsidRDefault="00937C71" w:rsidP="009A2CDB">
            <w:pPr>
              <w:pStyle w:val="TableParagraph"/>
              <w:numPr>
                <w:ilvl w:val="0"/>
                <w:numId w:val="157"/>
              </w:numPr>
              <w:tabs>
                <w:tab w:val="left" w:pos="356"/>
              </w:tabs>
              <w:spacing w:line="251" w:lineRule="exact"/>
              <w:ind w:hanging="249"/>
              <w:rPr>
                <w:sz w:val="24"/>
                <w:szCs w:val="24"/>
                <w:lang w:val="ru-RU"/>
              </w:rPr>
            </w:pPr>
            <w:r w:rsidRPr="00B82B5D">
              <w:rPr>
                <w:sz w:val="24"/>
                <w:szCs w:val="24"/>
                <w:lang w:val="ru-RU"/>
              </w:rPr>
              <w:t xml:space="preserve">Выберите пункт меню </w:t>
            </w:r>
            <w:r w:rsidRPr="00B82B5D">
              <w:rPr>
                <w:b/>
                <w:sz w:val="24"/>
                <w:szCs w:val="24"/>
                <w:lang w:val="ru-RU"/>
              </w:rPr>
              <w:t>Файл –</w:t>
            </w:r>
            <w:r w:rsidRPr="00B82B5D">
              <w:rPr>
                <w:b/>
                <w:spacing w:val="-6"/>
                <w:sz w:val="24"/>
                <w:szCs w:val="24"/>
                <w:lang w:val="ru-RU"/>
              </w:rPr>
              <w:t xml:space="preserve"> </w:t>
            </w:r>
            <w:r w:rsidRPr="00B82B5D">
              <w:rPr>
                <w:b/>
                <w:sz w:val="24"/>
                <w:szCs w:val="24"/>
                <w:lang w:val="ru-RU"/>
              </w:rPr>
              <w:t>Печать</w:t>
            </w:r>
            <w:r w:rsidRPr="00B82B5D">
              <w:rPr>
                <w:sz w:val="24"/>
                <w:szCs w:val="24"/>
                <w:lang w:val="ru-RU"/>
              </w:rPr>
              <w:t>.</w:t>
            </w:r>
          </w:p>
          <w:p w:rsidR="00937C71" w:rsidRPr="00B82B5D" w:rsidRDefault="00937C71" w:rsidP="009A2CDB">
            <w:pPr>
              <w:pStyle w:val="TableParagraph"/>
              <w:numPr>
                <w:ilvl w:val="0"/>
                <w:numId w:val="157"/>
              </w:numPr>
              <w:tabs>
                <w:tab w:val="left" w:pos="353"/>
              </w:tabs>
              <w:spacing w:before="2" w:line="237" w:lineRule="exact"/>
              <w:ind w:left="352" w:hanging="246"/>
              <w:rPr>
                <w:sz w:val="24"/>
                <w:szCs w:val="24"/>
              </w:rPr>
            </w:pPr>
            <w:r w:rsidRPr="00B82B5D">
              <w:rPr>
                <w:sz w:val="24"/>
                <w:szCs w:val="24"/>
              </w:rPr>
              <w:t>Задайте параметры</w:t>
            </w:r>
            <w:r w:rsidRPr="00B82B5D">
              <w:rPr>
                <w:spacing w:val="-7"/>
                <w:sz w:val="24"/>
                <w:szCs w:val="24"/>
              </w:rPr>
              <w:t xml:space="preserve"> </w:t>
            </w:r>
            <w:r w:rsidRPr="00B82B5D">
              <w:rPr>
                <w:sz w:val="24"/>
                <w:szCs w:val="24"/>
              </w:rPr>
              <w:t>печати.</w:t>
            </w:r>
          </w:p>
        </w:tc>
      </w:tr>
      <w:tr w:rsidR="00937C71" w:rsidRPr="00B82B5D" w:rsidTr="00937C71">
        <w:trPr>
          <w:trHeight w:val="758"/>
        </w:trPr>
        <w:tc>
          <w:tcPr>
            <w:tcW w:w="3600" w:type="dxa"/>
          </w:tcPr>
          <w:p w:rsidR="00937C71" w:rsidRPr="00B82B5D" w:rsidRDefault="00937C71" w:rsidP="00937C71">
            <w:pPr>
              <w:pStyle w:val="TableParagraph"/>
              <w:ind w:left="107" w:right="167"/>
              <w:rPr>
                <w:sz w:val="24"/>
                <w:szCs w:val="24"/>
                <w:lang w:val="ru-RU"/>
              </w:rPr>
            </w:pPr>
            <w:r w:rsidRPr="00B82B5D">
              <w:rPr>
                <w:sz w:val="24"/>
                <w:szCs w:val="24"/>
                <w:lang w:val="ru-RU"/>
              </w:rPr>
              <w:t>3. Напечатайте отчет о наличии книг А.С. Пушкина.</w:t>
            </w:r>
          </w:p>
        </w:tc>
        <w:tc>
          <w:tcPr>
            <w:tcW w:w="5760" w:type="dxa"/>
          </w:tcPr>
          <w:p w:rsidR="00937C71" w:rsidRPr="00B82B5D" w:rsidRDefault="00937C71" w:rsidP="00937C71">
            <w:pPr>
              <w:pStyle w:val="TableParagraph"/>
              <w:ind w:left="359" w:hanging="180"/>
              <w:rPr>
                <w:sz w:val="24"/>
                <w:szCs w:val="24"/>
                <w:lang w:val="ru-RU"/>
              </w:rPr>
            </w:pPr>
            <w:r w:rsidRPr="00B82B5D">
              <w:rPr>
                <w:sz w:val="24"/>
                <w:szCs w:val="24"/>
                <w:lang w:val="ru-RU"/>
              </w:rPr>
              <w:t>1. При создании отчета выбирайте не таблицу, а запрос по книгам А.С. Пушкина.</w:t>
            </w:r>
          </w:p>
        </w:tc>
      </w:tr>
    </w:tbl>
    <w:p w:rsidR="00D1587E" w:rsidRDefault="00D1587E" w:rsidP="00937C71">
      <w:pPr>
        <w:pStyle w:val="Heading2"/>
        <w:spacing w:line="317" w:lineRule="exact"/>
        <w:ind w:left="1560" w:right="771"/>
        <w:jc w:val="center"/>
        <w:rPr>
          <w:sz w:val="24"/>
          <w:szCs w:val="24"/>
        </w:rPr>
      </w:pPr>
    </w:p>
    <w:p w:rsidR="00D1587E" w:rsidRDefault="00D1587E" w:rsidP="00937C71">
      <w:pPr>
        <w:pStyle w:val="Heading2"/>
        <w:spacing w:line="317" w:lineRule="exact"/>
        <w:ind w:left="1560" w:right="771"/>
        <w:jc w:val="center"/>
        <w:rPr>
          <w:sz w:val="24"/>
          <w:szCs w:val="24"/>
        </w:rPr>
      </w:pPr>
    </w:p>
    <w:p w:rsidR="00937C71" w:rsidRPr="00D1587E" w:rsidRDefault="00937C71" w:rsidP="00937C71">
      <w:pPr>
        <w:pStyle w:val="Heading2"/>
        <w:spacing w:line="317" w:lineRule="exact"/>
        <w:ind w:left="1560" w:right="771"/>
        <w:jc w:val="center"/>
        <w:rPr>
          <w:sz w:val="24"/>
          <w:szCs w:val="24"/>
        </w:rPr>
      </w:pPr>
      <w:r w:rsidRPr="00D1587E">
        <w:rPr>
          <w:sz w:val="24"/>
          <w:szCs w:val="24"/>
        </w:rPr>
        <w:t xml:space="preserve">Практическая работа </w:t>
      </w:r>
    </w:p>
    <w:p w:rsidR="00937C71" w:rsidRPr="00D1587E" w:rsidRDefault="00937C71" w:rsidP="00937C71">
      <w:pPr>
        <w:spacing w:line="252" w:lineRule="exact"/>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Поиск информации в базе данных.</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запросы и находить нужную информацию в базе данных.</w:t>
      </w:r>
    </w:p>
    <w:p w:rsidR="00937C71" w:rsidRPr="00D1587E" w:rsidRDefault="00937C71" w:rsidP="00937C71">
      <w:pPr>
        <w:spacing w:before="201"/>
        <w:ind w:left="1481"/>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0"/>
        <w:ind w:left="1560" w:right="770"/>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D1587E">
      <w:pPr>
        <w:spacing w:after="0"/>
        <w:ind w:left="1482" w:right="682" w:firstLine="719"/>
        <w:jc w:val="both"/>
        <w:rPr>
          <w:rFonts w:ascii="Times New Roman" w:hAnsi="Times New Roman" w:cs="Times New Roman"/>
          <w:sz w:val="24"/>
          <w:szCs w:val="24"/>
        </w:rPr>
      </w:pPr>
      <w:r w:rsidRPr="00D1587E">
        <w:rPr>
          <w:rFonts w:ascii="Times New Roman" w:hAnsi="Times New Roman" w:cs="Times New Roman"/>
          <w:sz w:val="24"/>
          <w:szCs w:val="24"/>
        </w:rPr>
        <w:t xml:space="preserve">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w:t>
      </w:r>
      <w:r w:rsidRPr="00D1587E">
        <w:rPr>
          <w:rFonts w:ascii="Times New Roman" w:hAnsi="Times New Roman" w:cs="Times New Roman"/>
          <w:b/>
          <w:i/>
          <w:sz w:val="24"/>
          <w:szCs w:val="24"/>
        </w:rPr>
        <w:t>фильтром</w:t>
      </w:r>
      <w:r w:rsidRPr="00D1587E">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w:t>
      </w:r>
      <w:r w:rsidRPr="00D1587E">
        <w:rPr>
          <w:rFonts w:ascii="Times New Roman" w:hAnsi="Times New Roman" w:cs="Times New Roman"/>
          <w:b/>
          <w:sz w:val="24"/>
          <w:szCs w:val="24"/>
        </w:rPr>
        <w:t xml:space="preserve">Фильтр </w:t>
      </w:r>
      <w:r w:rsidRPr="00D1587E">
        <w:rPr>
          <w:rFonts w:ascii="Times New Roman" w:hAnsi="Times New Roman" w:cs="Times New Roman"/>
          <w:sz w:val="24"/>
          <w:szCs w:val="24"/>
        </w:rPr>
        <w:t>по выделенному</w:t>
      </w:r>
      <w:r w:rsidRPr="00D1587E">
        <w:rPr>
          <w:rFonts w:ascii="Times New Roman" w:hAnsi="Times New Roman" w:cs="Times New Roman"/>
          <w:spacing w:val="-9"/>
          <w:sz w:val="24"/>
          <w:szCs w:val="24"/>
        </w:rPr>
        <w:t xml:space="preserve"> </w:t>
      </w:r>
      <w:r w:rsidRPr="00D1587E">
        <w:rPr>
          <w:rFonts w:ascii="Times New Roman" w:hAnsi="Times New Roman" w:cs="Times New Roman"/>
          <w:sz w:val="24"/>
          <w:szCs w:val="24"/>
        </w:rPr>
        <w:t>слову.</w:t>
      </w:r>
    </w:p>
    <w:p w:rsidR="00937C71" w:rsidRPr="00D1587E" w:rsidRDefault="00937C71" w:rsidP="00D1587E">
      <w:pPr>
        <w:spacing w:after="0"/>
        <w:ind w:left="1482" w:right="685" w:firstLine="720"/>
        <w:jc w:val="both"/>
        <w:rPr>
          <w:rFonts w:ascii="Times New Roman" w:hAnsi="Times New Roman" w:cs="Times New Roman"/>
          <w:sz w:val="24"/>
          <w:szCs w:val="24"/>
        </w:rPr>
      </w:pPr>
      <w:r w:rsidRPr="00D1587E">
        <w:rPr>
          <w:rFonts w:ascii="Times New Roman" w:hAnsi="Times New Roman" w:cs="Times New Roman"/>
          <w:sz w:val="24"/>
          <w:szCs w:val="24"/>
        </w:rPr>
        <w:lastRenderedPageBreak/>
        <w:t>При необходимости можно воспользоваться средством «</w:t>
      </w:r>
      <w:r w:rsidRPr="00D1587E">
        <w:rPr>
          <w:rFonts w:ascii="Times New Roman" w:hAnsi="Times New Roman" w:cs="Times New Roman"/>
          <w:b/>
          <w:sz w:val="24"/>
          <w:szCs w:val="24"/>
        </w:rPr>
        <w:t>Поиск</w:t>
      </w:r>
      <w:r w:rsidRPr="00D1587E">
        <w:rPr>
          <w:rFonts w:ascii="Times New Roman" w:hAnsi="Times New Roman" w:cs="Times New Roman"/>
          <w:sz w:val="24"/>
          <w:szCs w:val="24"/>
        </w:rPr>
        <w:t>». В диалоговое окно необходимо ввести значение поля и запустить поиск.</w:t>
      </w:r>
    </w:p>
    <w:p w:rsidR="00937C71" w:rsidRPr="00D1587E" w:rsidRDefault="00937C71" w:rsidP="00D1587E">
      <w:pPr>
        <w:spacing w:after="0"/>
        <w:ind w:left="1481" w:right="686"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D1587E">
        <w:rPr>
          <w:rFonts w:ascii="Times New Roman" w:hAnsi="Times New Roman" w:cs="Times New Roman"/>
          <w:b/>
          <w:sz w:val="24"/>
          <w:szCs w:val="24"/>
        </w:rPr>
        <w:t xml:space="preserve">Мастера </w:t>
      </w:r>
      <w:r w:rsidRPr="00D1587E">
        <w:rPr>
          <w:rFonts w:ascii="Times New Roman" w:hAnsi="Times New Roman" w:cs="Times New Roman"/>
          <w:sz w:val="24"/>
          <w:szCs w:val="24"/>
        </w:rPr>
        <w:t xml:space="preserve">или в режиме </w:t>
      </w:r>
      <w:r w:rsidRPr="00D1587E">
        <w:rPr>
          <w:rFonts w:ascii="Times New Roman" w:hAnsi="Times New Roman" w:cs="Times New Roman"/>
          <w:b/>
          <w:sz w:val="24"/>
          <w:szCs w:val="24"/>
        </w:rPr>
        <w:t>Конструктора</w:t>
      </w:r>
      <w:r w:rsidRPr="00D1587E">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D1587E">
        <w:rPr>
          <w:rFonts w:ascii="Times New Roman" w:hAnsi="Times New Roman" w:cs="Times New Roman"/>
          <w:b/>
          <w:spacing w:val="-3"/>
          <w:sz w:val="24"/>
          <w:szCs w:val="24"/>
        </w:rPr>
        <w:t xml:space="preserve">AND, </w:t>
      </w:r>
      <w:r w:rsidRPr="00D1587E">
        <w:rPr>
          <w:rFonts w:ascii="Times New Roman" w:hAnsi="Times New Roman" w:cs="Times New Roman"/>
          <w:b/>
          <w:sz w:val="24"/>
          <w:szCs w:val="24"/>
        </w:rPr>
        <w:t>OR,</w:t>
      </w:r>
      <w:r w:rsidRPr="00D1587E">
        <w:rPr>
          <w:rFonts w:ascii="Times New Roman" w:hAnsi="Times New Roman" w:cs="Times New Roman"/>
          <w:b/>
          <w:spacing w:val="-5"/>
          <w:sz w:val="24"/>
          <w:szCs w:val="24"/>
        </w:rPr>
        <w:t xml:space="preserve"> </w:t>
      </w:r>
      <w:r w:rsidRPr="00D1587E">
        <w:rPr>
          <w:rFonts w:ascii="Times New Roman" w:hAnsi="Times New Roman" w:cs="Times New Roman"/>
          <w:b/>
          <w:sz w:val="24"/>
          <w:szCs w:val="24"/>
        </w:rPr>
        <w:t>NOT</w:t>
      </w:r>
      <w:r w:rsidRPr="00D1587E">
        <w:rPr>
          <w:rFonts w:ascii="Times New Roman" w:hAnsi="Times New Roman" w:cs="Times New Roman"/>
          <w:sz w:val="24"/>
          <w:szCs w:val="24"/>
        </w:rPr>
        <w:t>.</w:t>
      </w:r>
    </w:p>
    <w:p w:rsidR="00937C71" w:rsidRPr="00D1587E" w:rsidRDefault="00937C71" w:rsidP="00D1587E">
      <w:pPr>
        <w:spacing w:after="0"/>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D1587E">
      <w:pPr>
        <w:pStyle w:val="af"/>
        <w:spacing w:after="0"/>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D1587E" w:rsidTr="00937C71">
        <w:trPr>
          <w:trHeight w:val="438"/>
        </w:trPr>
        <w:tc>
          <w:tcPr>
            <w:tcW w:w="4152" w:type="dxa"/>
          </w:tcPr>
          <w:p w:rsidR="00937C71" w:rsidRPr="00D1587E" w:rsidRDefault="00937C71" w:rsidP="00D1587E">
            <w:pPr>
              <w:pStyle w:val="TableParagraph"/>
              <w:ind w:left="1600" w:right="1588"/>
              <w:jc w:val="center"/>
              <w:rPr>
                <w:b/>
                <w:sz w:val="24"/>
                <w:szCs w:val="24"/>
              </w:rPr>
            </w:pPr>
            <w:r w:rsidRPr="00D1587E">
              <w:rPr>
                <w:b/>
                <w:sz w:val="24"/>
                <w:szCs w:val="24"/>
              </w:rPr>
              <w:t>Задание</w:t>
            </w:r>
          </w:p>
        </w:tc>
        <w:tc>
          <w:tcPr>
            <w:tcW w:w="5208" w:type="dxa"/>
          </w:tcPr>
          <w:p w:rsidR="00937C71" w:rsidRPr="00D1587E" w:rsidRDefault="00937C71" w:rsidP="00D1587E">
            <w:pPr>
              <w:pStyle w:val="TableParagraph"/>
              <w:ind w:left="873"/>
              <w:rPr>
                <w:b/>
                <w:sz w:val="24"/>
                <w:szCs w:val="24"/>
              </w:rPr>
            </w:pPr>
            <w:r w:rsidRPr="00D1587E">
              <w:rPr>
                <w:b/>
                <w:sz w:val="24"/>
                <w:szCs w:val="24"/>
              </w:rPr>
              <w:t>Алгоритм выполнения задания</w:t>
            </w:r>
          </w:p>
        </w:tc>
      </w:tr>
      <w:tr w:rsidR="00937C71" w:rsidRPr="00D1587E" w:rsidTr="00937C71">
        <w:trPr>
          <w:trHeight w:val="1010"/>
        </w:trPr>
        <w:tc>
          <w:tcPr>
            <w:tcW w:w="4152" w:type="dxa"/>
          </w:tcPr>
          <w:p w:rsidR="00937C71" w:rsidRPr="00D1587E" w:rsidRDefault="00937C71" w:rsidP="00D1587E">
            <w:pPr>
              <w:pStyle w:val="TableParagraph"/>
              <w:spacing w:line="248" w:lineRule="exact"/>
              <w:ind w:left="107"/>
              <w:rPr>
                <w:b/>
                <w:sz w:val="24"/>
                <w:szCs w:val="24"/>
              </w:rPr>
            </w:pPr>
            <w:r w:rsidRPr="00D1587E">
              <w:rPr>
                <w:sz w:val="24"/>
                <w:szCs w:val="24"/>
              </w:rPr>
              <w:t xml:space="preserve">1. Откройте БД </w:t>
            </w:r>
            <w:r w:rsidRPr="00D1587E">
              <w:rPr>
                <w:b/>
                <w:sz w:val="24"/>
                <w:szCs w:val="24"/>
              </w:rPr>
              <w:t>«Библиотека».</w:t>
            </w:r>
          </w:p>
        </w:tc>
        <w:tc>
          <w:tcPr>
            <w:tcW w:w="5208" w:type="dxa"/>
          </w:tcPr>
          <w:p w:rsidR="00937C71" w:rsidRPr="00D1587E" w:rsidRDefault="00937C71" w:rsidP="009A2CDB">
            <w:pPr>
              <w:pStyle w:val="TableParagraph"/>
              <w:numPr>
                <w:ilvl w:val="0"/>
                <w:numId w:val="156"/>
              </w:numPr>
              <w:tabs>
                <w:tab w:val="left" w:pos="711"/>
                <w:tab w:val="left" w:pos="2108"/>
                <w:tab w:val="left" w:pos="3566"/>
                <w:tab w:val="left" w:pos="4259"/>
              </w:tabs>
              <w:ind w:right="94" w:hanging="300"/>
              <w:rPr>
                <w:b/>
                <w:sz w:val="24"/>
                <w:szCs w:val="24"/>
                <w:lang w:val="ru-RU"/>
              </w:rPr>
            </w:pPr>
            <w:r w:rsidRPr="00D1587E">
              <w:rPr>
                <w:sz w:val="24"/>
                <w:szCs w:val="24"/>
                <w:lang w:val="ru-RU"/>
              </w:rPr>
              <w:tab/>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6"/>
              </w:numPr>
              <w:tabs>
                <w:tab w:val="left" w:pos="521"/>
              </w:tabs>
              <w:spacing w:line="251" w:lineRule="exact"/>
              <w:ind w:left="520" w:hanging="354"/>
              <w:rPr>
                <w:sz w:val="24"/>
                <w:szCs w:val="24"/>
                <w:lang w:val="ru-RU"/>
              </w:rPr>
            </w:pPr>
            <w:r w:rsidRPr="00D1587E">
              <w:rPr>
                <w:sz w:val="24"/>
                <w:szCs w:val="24"/>
                <w:lang w:val="ru-RU"/>
              </w:rPr>
              <w:t>Откройте папку, в которой хранится</w:t>
            </w:r>
            <w:r w:rsidRPr="00D1587E">
              <w:rPr>
                <w:spacing w:val="36"/>
                <w:sz w:val="24"/>
                <w:szCs w:val="24"/>
                <w:lang w:val="ru-RU"/>
              </w:rPr>
              <w:t xml:space="preserve"> </w:t>
            </w:r>
            <w:r w:rsidRPr="00D1587E">
              <w:rPr>
                <w:sz w:val="24"/>
                <w:szCs w:val="24"/>
                <w:lang w:val="ru-RU"/>
              </w:rPr>
              <w:t>БД</w:t>
            </w:r>
          </w:p>
          <w:p w:rsidR="00937C71" w:rsidRPr="00D1587E" w:rsidRDefault="00937C71" w:rsidP="00D1587E">
            <w:pPr>
              <w:pStyle w:val="TableParagraph"/>
              <w:spacing w:line="235" w:lineRule="exact"/>
              <w:ind w:left="527"/>
              <w:rPr>
                <w:sz w:val="24"/>
                <w:szCs w:val="24"/>
              </w:rPr>
            </w:pPr>
            <w:r w:rsidRPr="00D1587E">
              <w:rPr>
                <w:sz w:val="24"/>
                <w:szCs w:val="24"/>
              </w:rPr>
              <w:t>«</w:t>
            </w:r>
            <w:r w:rsidRPr="00D1587E">
              <w:rPr>
                <w:b/>
                <w:sz w:val="24"/>
                <w:szCs w:val="24"/>
              </w:rPr>
              <w:t>Библиотека</w:t>
            </w:r>
            <w:r w:rsidRPr="00D1587E">
              <w:rPr>
                <w:sz w:val="24"/>
                <w:szCs w:val="24"/>
              </w:rPr>
              <w:t>».</w:t>
            </w:r>
          </w:p>
        </w:tc>
      </w:tr>
      <w:tr w:rsidR="00937C71" w:rsidRPr="00D1587E" w:rsidTr="00937C71">
        <w:trPr>
          <w:trHeight w:val="1012"/>
        </w:trPr>
        <w:tc>
          <w:tcPr>
            <w:tcW w:w="4152" w:type="dxa"/>
          </w:tcPr>
          <w:p w:rsidR="00937C71" w:rsidRPr="00D1587E" w:rsidRDefault="00937C71" w:rsidP="00D1587E">
            <w:pPr>
              <w:pStyle w:val="TableParagraph"/>
              <w:spacing w:line="250" w:lineRule="exact"/>
              <w:ind w:left="107"/>
              <w:rPr>
                <w:sz w:val="24"/>
                <w:szCs w:val="24"/>
                <w:lang w:val="ru-RU"/>
              </w:rPr>
            </w:pPr>
            <w:r w:rsidRPr="00D1587E">
              <w:rPr>
                <w:sz w:val="24"/>
                <w:szCs w:val="24"/>
                <w:lang w:val="ru-RU"/>
              </w:rPr>
              <w:t>2. Найдите книги в мягкой обложке.</w:t>
            </w:r>
          </w:p>
        </w:tc>
        <w:tc>
          <w:tcPr>
            <w:tcW w:w="5208" w:type="dxa"/>
          </w:tcPr>
          <w:p w:rsidR="00937C71" w:rsidRPr="00D1587E" w:rsidRDefault="00937C71" w:rsidP="009A2CDB">
            <w:pPr>
              <w:pStyle w:val="TableParagraph"/>
              <w:numPr>
                <w:ilvl w:val="0"/>
                <w:numId w:val="155"/>
              </w:numPr>
              <w:tabs>
                <w:tab w:val="left" w:pos="528"/>
              </w:tabs>
              <w:spacing w:line="248" w:lineRule="exact"/>
              <w:ind w:hanging="361"/>
              <w:rPr>
                <w:b/>
                <w:sz w:val="24"/>
                <w:szCs w:val="24"/>
              </w:rPr>
            </w:pPr>
            <w:r w:rsidRPr="00D1587E">
              <w:rPr>
                <w:sz w:val="24"/>
                <w:szCs w:val="24"/>
              </w:rPr>
              <w:t>Откройте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5"/>
              </w:numPr>
              <w:tabs>
                <w:tab w:val="left" w:pos="528"/>
                <w:tab w:val="left" w:pos="1871"/>
                <w:tab w:val="left" w:pos="2754"/>
                <w:tab w:val="left" w:pos="3863"/>
                <w:tab w:val="left" w:pos="5027"/>
              </w:tabs>
              <w:ind w:right="94"/>
              <w:rPr>
                <w:sz w:val="24"/>
                <w:szCs w:val="24"/>
                <w:lang w:val="ru-RU"/>
              </w:rPr>
            </w:pP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Фильтр</w:t>
            </w:r>
            <w:r w:rsidRPr="00D1587E">
              <w:rPr>
                <w:b/>
                <w:sz w:val="24"/>
                <w:szCs w:val="24"/>
                <w:lang w:val="ru-RU"/>
              </w:rPr>
              <w:tab/>
            </w:r>
            <w:r w:rsidRPr="00D1587E">
              <w:rPr>
                <w:b/>
                <w:spacing w:val="-17"/>
                <w:sz w:val="24"/>
                <w:szCs w:val="24"/>
                <w:lang w:val="ru-RU"/>
              </w:rPr>
              <w:t xml:space="preserve">- </w:t>
            </w:r>
            <w:r w:rsidRPr="00D1587E">
              <w:rPr>
                <w:b/>
                <w:sz w:val="24"/>
                <w:szCs w:val="24"/>
                <w:lang w:val="ru-RU"/>
              </w:rPr>
              <w:t xml:space="preserve">Изменить фильтр; </w:t>
            </w:r>
            <w:r w:rsidRPr="00D1587E">
              <w:rPr>
                <w:sz w:val="24"/>
                <w:szCs w:val="24"/>
                <w:lang w:val="ru-RU"/>
              </w:rPr>
              <w:t>поставьте курсор</w:t>
            </w:r>
            <w:r w:rsidRPr="00D1587E">
              <w:rPr>
                <w:spacing w:val="9"/>
                <w:sz w:val="24"/>
                <w:szCs w:val="24"/>
                <w:lang w:val="ru-RU"/>
              </w:rPr>
              <w:t xml:space="preserve"> </w:t>
            </w:r>
            <w:r w:rsidRPr="00D1587E">
              <w:rPr>
                <w:sz w:val="24"/>
                <w:szCs w:val="24"/>
                <w:lang w:val="ru-RU"/>
              </w:rPr>
              <w:t>в</w:t>
            </w:r>
          </w:p>
          <w:p w:rsidR="00937C71" w:rsidRPr="00D1587E" w:rsidRDefault="00937C71" w:rsidP="00D1587E">
            <w:pPr>
              <w:pStyle w:val="TableParagraph"/>
              <w:spacing w:line="237" w:lineRule="exact"/>
              <w:ind w:left="527"/>
              <w:rPr>
                <w:b/>
                <w:sz w:val="24"/>
                <w:szCs w:val="24"/>
                <w:lang w:val="ru-RU"/>
              </w:rPr>
            </w:pPr>
            <w:r w:rsidRPr="00D1587E">
              <w:rPr>
                <w:sz w:val="24"/>
                <w:szCs w:val="24"/>
                <w:lang w:val="ru-RU"/>
              </w:rPr>
              <w:t xml:space="preserve">поле </w:t>
            </w:r>
            <w:r w:rsidRPr="00D1587E">
              <w:rPr>
                <w:b/>
                <w:sz w:val="24"/>
                <w:szCs w:val="24"/>
                <w:lang w:val="ru-RU"/>
              </w:rPr>
              <w:t xml:space="preserve">Тип обложки </w:t>
            </w:r>
            <w:r w:rsidRPr="00D1587E">
              <w:rPr>
                <w:sz w:val="24"/>
                <w:szCs w:val="24"/>
                <w:lang w:val="ru-RU"/>
              </w:rPr>
              <w:t xml:space="preserve">и введите </w:t>
            </w:r>
            <w:r w:rsidRPr="00D1587E">
              <w:rPr>
                <w:b/>
                <w:sz w:val="24"/>
                <w:szCs w:val="24"/>
                <w:lang w:val="ru-RU"/>
              </w:rPr>
              <w:t>Мягкая.</w:t>
            </w:r>
          </w:p>
        </w:tc>
      </w:tr>
      <w:tr w:rsidR="00937C71" w:rsidRPr="00D1587E" w:rsidTr="00937C71">
        <w:trPr>
          <w:trHeight w:val="506"/>
        </w:trPr>
        <w:tc>
          <w:tcPr>
            <w:tcW w:w="4152" w:type="dxa"/>
          </w:tcPr>
          <w:p w:rsidR="00937C71" w:rsidRPr="00D1587E" w:rsidRDefault="00937C71" w:rsidP="00D1587E">
            <w:pPr>
              <w:pStyle w:val="TableParagraph"/>
              <w:rPr>
                <w:sz w:val="24"/>
                <w:szCs w:val="24"/>
                <w:lang w:val="ru-RU"/>
              </w:rPr>
            </w:pPr>
          </w:p>
        </w:tc>
        <w:tc>
          <w:tcPr>
            <w:tcW w:w="5208" w:type="dxa"/>
          </w:tcPr>
          <w:p w:rsidR="00937C71" w:rsidRPr="00D1587E" w:rsidRDefault="00937C71" w:rsidP="00D1587E">
            <w:pPr>
              <w:pStyle w:val="TableParagraph"/>
              <w:tabs>
                <w:tab w:val="left" w:pos="1763"/>
                <w:tab w:val="left" w:pos="2538"/>
                <w:tab w:val="left" w:pos="3542"/>
                <w:tab w:val="left" w:pos="3878"/>
              </w:tabs>
              <w:spacing w:line="238" w:lineRule="exact"/>
              <w:ind w:left="167"/>
              <w:rPr>
                <w:b/>
                <w:sz w:val="24"/>
                <w:szCs w:val="24"/>
                <w:lang w:val="ru-RU"/>
              </w:rPr>
            </w:pPr>
            <w:r w:rsidRPr="00D1587E">
              <w:rPr>
                <w:sz w:val="24"/>
                <w:szCs w:val="24"/>
                <w:lang w:val="ru-RU"/>
              </w:rPr>
              <w:t xml:space="preserve">6. </w:t>
            </w:r>
            <w:r w:rsidRPr="00D1587E">
              <w:rPr>
                <w:spacing w:val="51"/>
                <w:sz w:val="24"/>
                <w:szCs w:val="24"/>
                <w:lang w:val="ru-RU"/>
              </w:rPr>
              <w:t xml:space="preserve"> </w:t>
            </w: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w:t>
            </w:r>
            <w:r w:rsidRPr="00D1587E">
              <w:rPr>
                <w:b/>
                <w:sz w:val="24"/>
                <w:szCs w:val="24"/>
                <w:lang w:val="ru-RU"/>
              </w:rPr>
              <w:tab/>
              <w:t>Применить</w:t>
            </w:r>
          </w:p>
          <w:p w:rsidR="00937C71" w:rsidRPr="00D1587E" w:rsidRDefault="00937C71" w:rsidP="00D1587E">
            <w:pPr>
              <w:pStyle w:val="TableParagraph"/>
              <w:spacing w:line="248" w:lineRule="exact"/>
              <w:ind w:left="527"/>
              <w:rPr>
                <w:b/>
                <w:sz w:val="24"/>
                <w:szCs w:val="24"/>
                <w:lang w:val="ru-RU"/>
              </w:rPr>
            </w:pPr>
            <w:r w:rsidRPr="00D1587E">
              <w:rPr>
                <w:b/>
                <w:sz w:val="24"/>
                <w:szCs w:val="24"/>
                <w:lang w:val="ru-RU"/>
              </w:rPr>
              <w:t>фильтр.</w:t>
            </w:r>
          </w:p>
        </w:tc>
      </w:tr>
      <w:tr w:rsidR="00937C71" w:rsidRPr="00D1587E" w:rsidTr="00937C71">
        <w:trPr>
          <w:trHeight w:val="2022"/>
        </w:trPr>
        <w:tc>
          <w:tcPr>
            <w:tcW w:w="4152" w:type="dxa"/>
          </w:tcPr>
          <w:p w:rsidR="00937C71" w:rsidRPr="00D1587E" w:rsidRDefault="00937C71" w:rsidP="00D1587E">
            <w:pPr>
              <w:pStyle w:val="TableParagraph"/>
              <w:ind w:left="107" w:right="187"/>
              <w:rPr>
                <w:sz w:val="24"/>
                <w:szCs w:val="24"/>
                <w:lang w:val="ru-RU"/>
              </w:rPr>
            </w:pPr>
            <w:r w:rsidRPr="00D1587E">
              <w:rPr>
                <w:sz w:val="24"/>
                <w:szCs w:val="24"/>
                <w:lang w:val="ru-RU"/>
              </w:rPr>
              <w:t>3. Выведите на экран данные о книге и издательстве.</w:t>
            </w:r>
          </w:p>
        </w:tc>
        <w:tc>
          <w:tcPr>
            <w:tcW w:w="5208" w:type="dxa"/>
          </w:tcPr>
          <w:p w:rsidR="00937C71" w:rsidRPr="00D1587E" w:rsidRDefault="00937C71" w:rsidP="009A2CDB">
            <w:pPr>
              <w:pStyle w:val="TableParagraph"/>
              <w:numPr>
                <w:ilvl w:val="0"/>
                <w:numId w:val="154"/>
              </w:numPr>
              <w:tabs>
                <w:tab w:val="left" w:pos="528"/>
              </w:tabs>
              <w:spacing w:line="238" w:lineRule="exact"/>
              <w:ind w:hanging="361"/>
              <w:jc w:val="both"/>
              <w:rPr>
                <w:sz w:val="24"/>
                <w:szCs w:val="24"/>
              </w:rPr>
            </w:pPr>
            <w:r w:rsidRPr="00D1587E">
              <w:rPr>
                <w:sz w:val="24"/>
                <w:szCs w:val="24"/>
              </w:rPr>
              <w:t>Зайдите на вкладку</w:t>
            </w:r>
            <w:r w:rsidRPr="00D1587E">
              <w:rPr>
                <w:spacing w:val="-9"/>
                <w:sz w:val="24"/>
                <w:szCs w:val="24"/>
              </w:rPr>
              <w:t xml:space="preserve"> </w:t>
            </w:r>
            <w:r w:rsidRPr="00D1587E">
              <w:rPr>
                <w:b/>
                <w:sz w:val="24"/>
                <w:szCs w:val="24"/>
              </w:rPr>
              <w:t>Запросы</w:t>
            </w:r>
            <w:r w:rsidRPr="00D1587E">
              <w:rPr>
                <w:sz w:val="24"/>
                <w:szCs w:val="24"/>
              </w:rPr>
              <w:t>.</w:t>
            </w:r>
          </w:p>
          <w:p w:rsidR="00937C71" w:rsidRPr="00D1587E" w:rsidRDefault="00937C71" w:rsidP="009A2CDB">
            <w:pPr>
              <w:pStyle w:val="TableParagraph"/>
              <w:numPr>
                <w:ilvl w:val="0"/>
                <w:numId w:val="154"/>
              </w:numPr>
              <w:tabs>
                <w:tab w:val="left" w:pos="528"/>
              </w:tabs>
              <w:ind w:right="93" w:hanging="361"/>
              <w:jc w:val="both"/>
              <w:rPr>
                <w:sz w:val="24"/>
                <w:szCs w:val="24"/>
              </w:rPr>
            </w:pPr>
            <w:r w:rsidRPr="00D1587E">
              <w:rPr>
                <w:sz w:val="24"/>
                <w:szCs w:val="24"/>
                <w:lang w:val="ru-RU"/>
              </w:rPr>
              <w:t xml:space="preserve">Выберите пункт </w:t>
            </w:r>
            <w:r w:rsidRPr="00D1587E">
              <w:rPr>
                <w:b/>
                <w:sz w:val="24"/>
                <w:szCs w:val="24"/>
                <w:lang w:val="ru-RU"/>
              </w:rPr>
              <w:t xml:space="preserve">Создание запроса </w:t>
            </w:r>
            <w:r w:rsidRPr="00D1587E">
              <w:rPr>
                <w:sz w:val="24"/>
                <w:szCs w:val="24"/>
                <w:lang w:val="ru-RU"/>
              </w:rPr>
              <w:t>с помощью</w:t>
            </w:r>
            <w:r w:rsidRPr="00D1587E">
              <w:rPr>
                <w:spacing w:val="-5"/>
                <w:sz w:val="24"/>
                <w:szCs w:val="24"/>
                <w:lang w:val="ru-RU"/>
              </w:rPr>
              <w:t xml:space="preserve"> </w:t>
            </w:r>
            <w:r w:rsidRPr="00D1587E">
              <w:rPr>
                <w:b/>
                <w:sz w:val="24"/>
                <w:szCs w:val="24"/>
              </w:rPr>
              <w:t>Мастера</w:t>
            </w:r>
            <w:r w:rsidRPr="00D1587E">
              <w:rPr>
                <w:sz w:val="24"/>
                <w:szCs w:val="24"/>
              </w:rPr>
              <w:t>.</w:t>
            </w:r>
          </w:p>
          <w:p w:rsidR="00937C71" w:rsidRPr="00D1587E" w:rsidRDefault="00937C71" w:rsidP="009A2CDB">
            <w:pPr>
              <w:pStyle w:val="TableParagraph"/>
              <w:numPr>
                <w:ilvl w:val="0"/>
                <w:numId w:val="154"/>
              </w:numPr>
              <w:tabs>
                <w:tab w:val="left" w:pos="528"/>
              </w:tabs>
              <w:ind w:right="95"/>
              <w:jc w:val="both"/>
              <w:rPr>
                <w:sz w:val="24"/>
                <w:szCs w:val="24"/>
                <w:lang w:val="ru-RU"/>
              </w:rPr>
            </w:pPr>
            <w:r w:rsidRPr="00D1587E">
              <w:rPr>
                <w:sz w:val="24"/>
                <w:szCs w:val="24"/>
                <w:lang w:val="ru-RU"/>
              </w:rPr>
              <w:t xml:space="preserve">В открывшемся окне выберите таблицу </w:t>
            </w:r>
            <w:r w:rsidRPr="00D1587E">
              <w:rPr>
                <w:b/>
                <w:sz w:val="24"/>
                <w:szCs w:val="24"/>
                <w:lang w:val="ru-RU"/>
              </w:rPr>
              <w:t xml:space="preserve">Книги. </w:t>
            </w:r>
            <w:r w:rsidRPr="00D1587E">
              <w:rPr>
                <w:sz w:val="24"/>
                <w:szCs w:val="24"/>
                <w:lang w:val="ru-RU"/>
              </w:rPr>
              <w:t>Добавьте в запрос необходимые поля.</w:t>
            </w:r>
          </w:p>
          <w:p w:rsidR="00937C71" w:rsidRPr="00D1587E" w:rsidRDefault="00937C71" w:rsidP="009A2CDB">
            <w:pPr>
              <w:pStyle w:val="TableParagraph"/>
              <w:numPr>
                <w:ilvl w:val="0"/>
                <w:numId w:val="154"/>
              </w:numPr>
              <w:tabs>
                <w:tab w:val="left" w:pos="528"/>
              </w:tabs>
              <w:spacing w:line="250" w:lineRule="exact"/>
              <w:ind w:hanging="361"/>
              <w:jc w:val="both"/>
              <w:rPr>
                <w:sz w:val="24"/>
                <w:szCs w:val="24"/>
              </w:rPr>
            </w:pPr>
            <w:r w:rsidRPr="00D1587E">
              <w:rPr>
                <w:sz w:val="24"/>
                <w:szCs w:val="24"/>
              </w:rPr>
              <w:t xml:space="preserve">Выберите таблицу </w:t>
            </w:r>
            <w:r w:rsidRPr="00D1587E">
              <w:rPr>
                <w:b/>
                <w:sz w:val="24"/>
                <w:szCs w:val="24"/>
              </w:rPr>
              <w:t>Издательство</w:t>
            </w:r>
            <w:r w:rsidRPr="00D1587E">
              <w:rPr>
                <w:b/>
                <w:spacing w:val="7"/>
                <w:sz w:val="24"/>
                <w:szCs w:val="24"/>
              </w:rPr>
              <w:t xml:space="preserve"> </w:t>
            </w:r>
            <w:r w:rsidRPr="00D1587E">
              <w:rPr>
                <w:sz w:val="24"/>
                <w:szCs w:val="24"/>
              </w:rPr>
              <w:t>и</w:t>
            </w:r>
          </w:p>
          <w:p w:rsidR="00937C71" w:rsidRPr="00D1587E" w:rsidRDefault="00937C71" w:rsidP="00D1587E">
            <w:pPr>
              <w:pStyle w:val="TableParagraph"/>
              <w:spacing w:line="244" w:lineRule="exact"/>
              <w:ind w:left="527"/>
              <w:jc w:val="both"/>
              <w:rPr>
                <w:sz w:val="24"/>
                <w:szCs w:val="24"/>
              </w:rPr>
            </w:pPr>
            <w:r w:rsidRPr="00D1587E">
              <w:rPr>
                <w:sz w:val="24"/>
                <w:szCs w:val="24"/>
              </w:rPr>
              <w:t>добавьте нужные поля.</w:t>
            </w:r>
          </w:p>
        </w:tc>
      </w:tr>
      <w:tr w:rsidR="00937C71" w:rsidRPr="00D1587E" w:rsidTr="00937C71">
        <w:trPr>
          <w:trHeight w:val="506"/>
        </w:trPr>
        <w:tc>
          <w:tcPr>
            <w:tcW w:w="4152" w:type="dxa"/>
          </w:tcPr>
          <w:p w:rsidR="00937C71" w:rsidRPr="00D1587E" w:rsidRDefault="00937C71" w:rsidP="00D1587E">
            <w:pPr>
              <w:pStyle w:val="TableParagraph"/>
              <w:spacing w:line="241" w:lineRule="exact"/>
              <w:ind w:left="107"/>
              <w:rPr>
                <w:sz w:val="24"/>
                <w:szCs w:val="24"/>
              </w:rPr>
            </w:pPr>
            <w:r w:rsidRPr="00D1587E">
              <w:rPr>
                <w:sz w:val="24"/>
                <w:szCs w:val="24"/>
              </w:rPr>
              <w:t>4. Просмотрите результат запроса.</w:t>
            </w:r>
          </w:p>
        </w:tc>
        <w:tc>
          <w:tcPr>
            <w:tcW w:w="5208" w:type="dxa"/>
          </w:tcPr>
          <w:p w:rsidR="00937C71" w:rsidRPr="00D1587E" w:rsidRDefault="00937C71" w:rsidP="00D1587E">
            <w:pPr>
              <w:pStyle w:val="TableParagraph"/>
              <w:spacing w:line="238" w:lineRule="exact"/>
              <w:ind w:left="167"/>
              <w:rPr>
                <w:sz w:val="24"/>
                <w:szCs w:val="24"/>
              </w:rPr>
            </w:pPr>
            <w:r w:rsidRPr="00D1587E">
              <w:rPr>
                <w:sz w:val="24"/>
                <w:szCs w:val="24"/>
              </w:rPr>
              <w:t xml:space="preserve">1. На вкладке </w:t>
            </w:r>
            <w:r w:rsidRPr="00D1587E">
              <w:rPr>
                <w:b/>
                <w:sz w:val="24"/>
                <w:szCs w:val="24"/>
              </w:rPr>
              <w:t xml:space="preserve">Запросы </w:t>
            </w:r>
            <w:r w:rsidRPr="00D1587E">
              <w:rPr>
                <w:sz w:val="24"/>
                <w:szCs w:val="24"/>
              </w:rPr>
              <w:t>выберите название</w:t>
            </w:r>
          </w:p>
          <w:p w:rsidR="00937C71" w:rsidRPr="00D1587E" w:rsidRDefault="00937C71" w:rsidP="00D1587E">
            <w:pPr>
              <w:pStyle w:val="TableParagraph"/>
              <w:spacing w:line="244" w:lineRule="exact"/>
              <w:ind w:left="527"/>
              <w:rPr>
                <w:sz w:val="24"/>
                <w:szCs w:val="24"/>
                <w:lang w:val="ru-RU"/>
              </w:rPr>
            </w:pPr>
            <w:r w:rsidRPr="00D1587E">
              <w:rPr>
                <w:sz w:val="24"/>
                <w:szCs w:val="24"/>
                <w:lang w:val="ru-RU"/>
              </w:rPr>
              <w:t>созданного вами запроса и откройте его.</w:t>
            </w:r>
          </w:p>
        </w:tc>
      </w:tr>
    </w:tbl>
    <w:p w:rsidR="00D1587E" w:rsidRDefault="00D1587E" w:rsidP="00D1587E">
      <w:pPr>
        <w:pStyle w:val="Heading2"/>
        <w:ind w:left="1560" w:right="771"/>
        <w:jc w:val="center"/>
        <w:rPr>
          <w:rFonts w:ascii="Arial" w:hAnsi="Arial"/>
        </w:rPr>
      </w:pPr>
    </w:p>
    <w:p w:rsidR="00D1587E" w:rsidRDefault="00D1587E" w:rsidP="00D1587E">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937C71" w:rsidRPr="00D1587E" w:rsidRDefault="00D1587E" w:rsidP="00937C71">
      <w:pPr>
        <w:pStyle w:val="Heading2"/>
        <w:ind w:left="1560" w:right="771"/>
        <w:jc w:val="center"/>
        <w:rPr>
          <w:sz w:val="24"/>
          <w:szCs w:val="24"/>
        </w:rPr>
      </w:pPr>
      <w:r w:rsidRPr="00D1587E">
        <w:rPr>
          <w:sz w:val="24"/>
          <w:szCs w:val="24"/>
        </w:rPr>
        <w:t>Практическая работа</w:t>
      </w:r>
    </w:p>
    <w:p w:rsidR="00937C71" w:rsidRPr="00D1587E" w:rsidRDefault="00937C71" w:rsidP="00937C71">
      <w:pPr>
        <w:spacing w:before="198"/>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Печать данных с помощью отчетов.</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изучить способы создания отчетов и печать данных.</w:t>
      </w:r>
    </w:p>
    <w:p w:rsidR="00937C71" w:rsidRPr="00D1587E" w:rsidRDefault="00937C71" w:rsidP="00937C71">
      <w:pPr>
        <w:spacing w:before="201"/>
        <w:ind w:left="1482"/>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1"/>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0"/>
        <w:ind w:left="1482" w:right="684"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предусмотрено несколько средств: </w:t>
      </w:r>
      <w:r w:rsidRPr="00D1587E">
        <w:rPr>
          <w:rFonts w:ascii="Times New Roman" w:hAnsi="Times New Roman" w:cs="Times New Roman"/>
          <w:b/>
          <w:sz w:val="24"/>
          <w:szCs w:val="24"/>
        </w:rPr>
        <w:t>Мастер отчетов</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Конструктор</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Мастер диаграмм</w:t>
      </w:r>
      <w:r w:rsidRPr="00D1587E">
        <w:rPr>
          <w:rFonts w:ascii="Times New Roman" w:hAnsi="Times New Roman" w:cs="Times New Roman"/>
          <w:sz w:val="24"/>
          <w:szCs w:val="24"/>
        </w:rPr>
        <w:t>. Отчеты можно формировать на основе таблиц и запросов.</w:t>
      </w:r>
    </w:p>
    <w:p w:rsidR="00937C71" w:rsidRPr="00D1587E" w:rsidRDefault="00937C71" w:rsidP="00937C71">
      <w:pPr>
        <w:spacing w:before="200"/>
        <w:ind w:left="1482" w:right="685" w:firstLine="720"/>
        <w:jc w:val="both"/>
        <w:rPr>
          <w:rFonts w:ascii="Times New Roman" w:hAnsi="Times New Roman" w:cs="Times New Roman"/>
          <w:sz w:val="24"/>
          <w:szCs w:val="24"/>
        </w:rPr>
      </w:pPr>
      <w:r w:rsidRPr="00D1587E">
        <w:rPr>
          <w:rFonts w:ascii="Times New Roman" w:hAnsi="Times New Roman" w:cs="Times New Roman"/>
          <w:b/>
          <w:i/>
          <w:sz w:val="24"/>
          <w:szCs w:val="24"/>
        </w:rPr>
        <w:lastRenderedPageBreak/>
        <w:t xml:space="preserve">Отчет </w:t>
      </w:r>
      <w:r w:rsidRPr="00D1587E">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D1587E" w:rsidRDefault="00937C71" w:rsidP="00937C71">
      <w:pPr>
        <w:spacing w:before="201"/>
        <w:ind w:left="2202"/>
        <w:rPr>
          <w:rFonts w:ascii="Times New Roman" w:hAnsi="Times New Roman" w:cs="Times New Roman"/>
          <w:sz w:val="24"/>
          <w:szCs w:val="24"/>
        </w:rPr>
      </w:pPr>
      <w:r w:rsidRPr="00D1587E">
        <w:rPr>
          <w:rFonts w:ascii="Times New Roman" w:hAnsi="Times New Roman" w:cs="Times New Roman"/>
          <w:sz w:val="24"/>
          <w:szCs w:val="24"/>
        </w:rPr>
        <w:t xml:space="preserve">Источником создания отчета может быть и </w:t>
      </w:r>
      <w:r w:rsidRPr="00D1587E">
        <w:rPr>
          <w:rFonts w:ascii="Times New Roman" w:hAnsi="Times New Roman" w:cs="Times New Roman"/>
          <w:b/>
          <w:i/>
          <w:sz w:val="24"/>
          <w:szCs w:val="24"/>
        </w:rPr>
        <w:t>запрос</w:t>
      </w:r>
      <w:r w:rsidRPr="00D1587E">
        <w:rPr>
          <w:rFonts w:ascii="Times New Roman" w:hAnsi="Times New Roman" w:cs="Times New Roman"/>
          <w:sz w:val="24"/>
          <w:szCs w:val="24"/>
        </w:rPr>
        <w:t>.</w:t>
      </w:r>
    </w:p>
    <w:p w:rsidR="00937C71" w:rsidRPr="00D1587E" w:rsidRDefault="00937C71" w:rsidP="00937C71">
      <w:pPr>
        <w:spacing w:before="198"/>
        <w:ind w:left="1560" w:right="764"/>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937C71">
      <w:pPr>
        <w:pStyle w:val="af"/>
        <w:spacing w:before="8"/>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D1587E" w:rsidTr="00937C71">
        <w:trPr>
          <w:trHeight w:val="438"/>
        </w:trPr>
        <w:tc>
          <w:tcPr>
            <w:tcW w:w="3600" w:type="dxa"/>
          </w:tcPr>
          <w:p w:rsidR="00937C71" w:rsidRPr="00D1587E" w:rsidRDefault="00937C71" w:rsidP="00937C71">
            <w:pPr>
              <w:pStyle w:val="TableParagraph"/>
              <w:spacing w:before="88"/>
              <w:ind w:left="1324" w:right="1312"/>
              <w:jc w:val="center"/>
              <w:rPr>
                <w:b/>
                <w:sz w:val="24"/>
                <w:szCs w:val="24"/>
              </w:rPr>
            </w:pPr>
            <w:r w:rsidRPr="00D1587E">
              <w:rPr>
                <w:b/>
                <w:sz w:val="24"/>
                <w:szCs w:val="24"/>
              </w:rPr>
              <w:t>Задание</w:t>
            </w:r>
          </w:p>
        </w:tc>
        <w:tc>
          <w:tcPr>
            <w:tcW w:w="5760" w:type="dxa"/>
          </w:tcPr>
          <w:p w:rsidR="00937C71" w:rsidRPr="00D1587E" w:rsidRDefault="00937C71" w:rsidP="00937C71">
            <w:pPr>
              <w:pStyle w:val="TableParagraph"/>
              <w:spacing w:before="88"/>
              <w:ind w:left="1149"/>
              <w:rPr>
                <w:b/>
                <w:sz w:val="24"/>
                <w:szCs w:val="24"/>
              </w:rPr>
            </w:pPr>
            <w:r w:rsidRPr="00D1587E">
              <w:rPr>
                <w:b/>
                <w:sz w:val="24"/>
                <w:szCs w:val="24"/>
              </w:rPr>
              <w:t>Алгоритм выполнения задания</w:t>
            </w:r>
          </w:p>
        </w:tc>
      </w:tr>
      <w:tr w:rsidR="00937C71" w:rsidRPr="00D1587E" w:rsidTr="00937C71">
        <w:trPr>
          <w:trHeight w:val="1010"/>
        </w:trPr>
        <w:tc>
          <w:tcPr>
            <w:tcW w:w="3600" w:type="dxa"/>
          </w:tcPr>
          <w:p w:rsidR="00937C71" w:rsidRPr="00D1587E" w:rsidRDefault="00937C71" w:rsidP="00937C71">
            <w:pPr>
              <w:pStyle w:val="TableParagraph"/>
              <w:spacing w:line="250" w:lineRule="exact"/>
              <w:ind w:left="107"/>
              <w:rPr>
                <w:sz w:val="24"/>
                <w:szCs w:val="24"/>
              </w:rPr>
            </w:pPr>
            <w:r w:rsidRPr="00D1587E">
              <w:rPr>
                <w:sz w:val="24"/>
                <w:szCs w:val="24"/>
              </w:rPr>
              <w:t>1. Откройте БД «Библиотека».</w:t>
            </w:r>
          </w:p>
        </w:tc>
        <w:tc>
          <w:tcPr>
            <w:tcW w:w="5760" w:type="dxa"/>
          </w:tcPr>
          <w:p w:rsidR="00937C71" w:rsidRPr="00D1587E" w:rsidRDefault="00937C71" w:rsidP="009A2CDB">
            <w:pPr>
              <w:pStyle w:val="TableParagraph"/>
              <w:numPr>
                <w:ilvl w:val="0"/>
                <w:numId w:val="153"/>
              </w:numPr>
              <w:tabs>
                <w:tab w:val="left" w:pos="856"/>
                <w:tab w:val="left" w:pos="857"/>
                <w:tab w:val="left" w:pos="2389"/>
                <w:tab w:val="left" w:pos="3983"/>
                <w:tab w:val="left" w:pos="4806"/>
              </w:tabs>
              <w:ind w:right="99" w:hanging="183"/>
              <w:rPr>
                <w:b/>
                <w:sz w:val="24"/>
                <w:szCs w:val="24"/>
                <w:lang w:val="ru-RU"/>
              </w:rPr>
            </w:pPr>
            <w:r w:rsidRPr="00D1587E">
              <w:rPr>
                <w:sz w:val="24"/>
                <w:szCs w:val="24"/>
                <w:lang w:val="ru-RU"/>
              </w:rPr>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3"/>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D1587E">
              <w:rPr>
                <w:sz w:val="24"/>
                <w:szCs w:val="24"/>
                <w:lang w:val="ru-RU"/>
              </w:rPr>
              <w:t>Откройте</w:t>
            </w:r>
            <w:r w:rsidRPr="00D1587E">
              <w:rPr>
                <w:sz w:val="24"/>
                <w:szCs w:val="24"/>
                <w:lang w:val="ru-RU"/>
              </w:rPr>
              <w:tab/>
              <w:t>папку,</w:t>
            </w:r>
            <w:r w:rsidRPr="00D1587E">
              <w:rPr>
                <w:sz w:val="24"/>
                <w:szCs w:val="24"/>
                <w:lang w:val="ru-RU"/>
              </w:rPr>
              <w:tab/>
              <w:t>в</w:t>
            </w:r>
            <w:r w:rsidRPr="00D1587E">
              <w:rPr>
                <w:sz w:val="24"/>
                <w:szCs w:val="24"/>
                <w:lang w:val="ru-RU"/>
              </w:rPr>
              <w:tab/>
              <w:t>которой</w:t>
            </w:r>
            <w:r w:rsidRPr="00D1587E">
              <w:rPr>
                <w:sz w:val="24"/>
                <w:szCs w:val="24"/>
                <w:lang w:val="ru-RU"/>
              </w:rPr>
              <w:tab/>
              <w:t>хранится</w:t>
            </w:r>
            <w:r w:rsidRPr="00D1587E">
              <w:rPr>
                <w:sz w:val="24"/>
                <w:szCs w:val="24"/>
                <w:lang w:val="ru-RU"/>
              </w:rPr>
              <w:tab/>
              <w:t>БД</w:t>
            </w:r>
          </w:p>
          <w:p w:rsidR="00937C71" w:rsidRPr="00D1587E" w:rsidRDefault="00937C71" w:rsidP="00937C71">
            <w:pPr>
              <w:pStyle w:val="TableParagraph"/>
              <w:spacing w:line="235" w:lineRule="exact"/>
              <w:ind w:left="359"/>
              <w:rPr>
                <w:b/>
                <w:sz w:val="24"/>
                <w:szCs w:val="24"/>
              </w:rPr>
            </w:pPr>
            <w:r w:rsidRPr="00D1587E">
              <w:rPr>
                <w:b/>
                <w:sz w:val="24"/>
                <w:szCs w:val="24"/>
              </w:rPr>
              <w:t>«Библиотека».</w:t>
            </w:r>
          </w:p>
        </w:tc>
      </w:tr>
      <w:tr w:rsidR="00937C71" w:rsidRPr="00D1587E" w:rsidTr="00937C71">
        <w:trPr>
          <w:trHeight w:val="2025"/>
        </w:trPr>
        <w:tc>
          <w:tcPr>
            <w:tcW w:w="3600" w:type="dxa"/>
          </w:tcPr>
          <w:p w:rsidR="00937C71" w:rsidRPr="00D1587E" w:rsidRDefault="00937C71" w:rsidP="00937C71">
            <w:pPr>
              <w:pStyle w:val="TableParagraph"/>
              <w:ind w:left="107"/>
              <w:rPr>
                <w:sz w:val="24"/>
                <w:szCs w:val="24"/>
              </w:rPr>
            </w:pPr>
            <w:r w:rsidRPr="00D1587E">
              <w:rPr>
                <w:sz w:val="24"/>
                <w:szCs w:val="24"/>
              </w:rPr>
              <w:t>2. Напечатайте данные о книгах.</w:t>
            </w:r>
          </w:p>
        </w:tc>
        <w:tc>
          <w:tcPr>
            <w:tcW w:w="5760" w:type="dxa"/>
          </w:tcPr>
          <w:p w:rsidR="00937C71" w:rsidRPr="00D1587E" w:rsidRDefault="00937C71" w:rsidP="009A2CDB">
            <w:pPr>
              <w:pStyle w:val="TableParagraph"/>
              <w:numPr>
                <w:ilvl w:val="0"/>
                <w:numId w:val="152"/>
              </w:numPr>
              <w:tabs>
                <w:tab w:val="left" w:pos="355"/>
              </w:tabs>
              <w:spacing w:line="250" w:lineRule="exact"/>
              <w:rPr>
                <w:b/>
                <w:sz w:val="24"/>
                <w:szCs w:val="24"/>
              </w:rPr>
            </w:pPr>
            <w:r w:rsidRPr="00D1587E">
              <w:rPr>
                <w:sz w:val="24"/>
                <w:szCs w:val="24"/>
              </w:rPr>
              <w:t>Перейдите на вкладку</w:t>
            </w:r>
            <w:r w:rsidRPr="00D1587E">
              <w:rPr>
                <w:spacing w:val="-4"/>
                <w:sz w:val="24"/>
                <w:szCs w:val="24"/>
              </w:rPr>
              <w:t xml:space="preserve"> </w:t>
            </w:r>
            <w:r w:rsidRPr="00D1587E">
              <w:rPr>
                <w:b/>
                <w:sz w:val="24"/>
                <w:szCs w:val="24"/>
              </w:rPr>
              <w:t>Отчеты.</w:t>
            </w:r>
          </w:p>
          <w:p w:rsidR="00937C71" w:rsidRPr="00D1587E" w:rsidRDefault="00937C71" w:rsidP="009A2CDB">
            <w:pPr>
              <w:pStyle w:val="TableParagraph"/>
              <w:numPr>
                <w:ilvl w:val="0"/>
                <w:numId w:val="152"/>
              </w:numPr>
              <w:tabs>
                <w:tab w:val="left" w:pos="423"/>
              </w:tabs>
              <w:spacing w:line="252" w:lineRule="exact"/>
              <w:ind w:left="422" w:hanging="316"/>
              <w:rPr>
                <w:sz w:val="24"/>
                <w:szCs w:val="24"/>
                <w:lang w:val="ru-RU"/>
              </w:rPr>
            </w:pPr>
            <w:r w:rsidRPr="00D1587E">
              <w:rPr>
                <w:sz w:val="24"/>
                <w:szCs w:val="24"/>
                <w:lang w:val="ru-RU"/>
              </w:rPr>
              <w:t xml:space="preserve">Выберите пункт </w:t>
            </w:r>
            <w:r w:rsidRPr="00D1587E">
              <w:rPr>
                <w:b/>
                <w:sz w:val="24"/>
                <w:szCs w:val="24"/>
                <w:lang w:val="ru-RU"/>
              </w:rPr>
              <w:t xml:space="preserve">Создание отчетов </w:t>
            </w:r>
            <w:r w:rsidRPr="00D1587E">
              <w:rPr>
                <w:sz w:val="24"/>
                <w:szCs w:val="24"/>
                <w:lang w:val="ru-RU"/>
              </w:rPr>
              <w:t>с</w:t>
            </w:r>
            <w:r w:rsidRPr="00D1587E">
              <w:rPr>
                <w:spacing w:val="24"/>
                <w:sz w:val="24"/>
                <w:szCs w:val="24"/>
                <w:lang w:val="ru-RU"/>
              </w:rPr>
              <w:t xml:space="preserve"> </w:t>
            </w:r>
            <w:r w:rsidRPr="00D1587E">
              <w:rPr>
                <w:sz w:val="24"/>
                <w:szCs w:val="24"/>
                <w:lang w:val="ru-RU"/>
              </w:rPr>
              <w:t>помощью</w:t>
            </w:r>
          </w:p>
          <w:p w:rsidR="00937C71" w:rsidRPr="00D1587E" w:rsidRDefault="00937C71" w:rsidP="00937C71">
            <w:pPr>
              <w:pStyle w:val="TableParagraph"/>
              <w:spacing w:line="252" w:lineRule="exact"/>
              <w:ind w:left="359"/>
              <w:rPr>
                <w:sz w:val="24"/>
                <w:szCs w:val="24"/>
              </w:rPr>
            </w:pPr>
            <w:r w:rsidRPr="00D1587E">
              <w:rPr>
                <w:b/>
                <w:sz w:val="24"/>
                <w:szCs w:val="24"/>
              </w:rPr>
              <w:t>Мастера</w:t>
            </w:r>
            <w:r w:rsidRPr="00D1587E">
              <w:rPr>
                <w:sz w:val="24"/>
                <w:szCs w:val="24"/>
              </w:rPr>
              <w:t xml:space="preserve">. Нажмите клавишу </w:t>
            </w:r>
            <w:r w:rsidRPr="00D1587E">
              <w:rPr>
                <w:b/>
                <w:sz w:val="24"/>
                <w:szCs w:val="24"/>
              </w:rPr>
              <w:t>ОК</w:t>
            </w:r>
            <w:r w:rsidRPr="00D1587E">
              <w:rPr>
                <w:sz w:val="24"/>
                <w:szCs w:val="24"/>
              </w:rPr>
              <w:t>.</w:t>
            </w:r>
          </w:p>
          <w:p w:rsidR="00937C71" w:rsidRPr="00D1587E" w:rsidRDefault="00937C71" w:rsidP="009A2CDB">
            <w:pPr>
              <w:pStyle w:val="TableParagraph"/>
              <w:numPr>
                <w:ilvl w:val="0"/>
                <w:numId w:val="152"/>
              </w:numPr>
              <w:tabs>
                <w:tab w:val="left" w:pos="356"/>
              </w:tabs>
              <w:spacing w:before="1"/>
              <w:ind w:hanging="249"/>
              <w:rPr>
                <w:b/>
                <w:sz w:val="24"/>
                <w:szCs w:val="24"/>
              </w:rPr>
            </w:pPr>
            <w:r w:rsidRPr="00D1587E">
              <w:rPr>
                <w:sz w:val="24"/>
                <w:szCs w:val="24"/>
              </w:rPr>
              <w:t>Выберите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2"/>
              </w:numPr>
              <w:tabs>
                <w:tab w:val="left" w:pos="510"/>
                <w:tab w:val="left" w:pos="511"/>
                <w:tab w:val="left" w:pos="1581"/>
                <w:tab w:val="left" w:pos="2349"/>
                <w:tab w:val="left" w:pos="3974"/>
                <w:tab w:val="left" w:pos="4569"/>
                <w:tab w:val="left" w:pos="5531"/>
              </w:tabs>
              <w:spacing w:before="2"/>
              <w:ind w:left="359" w:right="92" w:hanging="253"/>
              <w:rPr>
                <w:sz w:val="24"/>
                <w:szCs w:val="24"/>
                <w:lang w:val="ru-RU"/>
              </w:rPr>
            </w:pPr>
            <w:r w:rsidRPr="00D1587E">
              <w:rPr>
                <w:sz w:val="24"/>
                <w:szCs w:val="24"/>
                <w:lang w:val="ru-RU"/>
              </w:rPr>
              <w:tab/>
              <w:t>Укажите</w:t>
            </w:r>
            <w:r w:rsidRPr="00D1587E">
              <w:rPr>
                <w:sz w:val="24"/>
                <w:szCs w:val="24"/>
                <w:lang w:val="ru-RU"/>
              </w:rPr>
              <w:tab/>
              <w:t>поля,</w:t>
            </w:r>
            <w:r w:rsidRPr="00D1587E">
              <w:rPr>
                <w:sz w:val="24"/>
                <w:szCs w:val="24"/>
                <w:lang w:val="ru-RU"/>
              </w:rPr>
              <w:tab/>
              <w:t>необходимые</w:t>
            </w:r>
            <w:r w:rsidRPr="00D1587E">
              <w:rPr>
                <w:sz w:val="24"/>
                <w:szCs w:val="24"/>
                <w:lang w:val="ru-RU"/>
              </w:rPr>
              <w:tab/>
              <w:t>для</w:t>
            </w:r>
            <w:r w:rsidRPr="00D1587E">
              <w:rPr>
                <w:sz w:val="24"/>
                <w:szCs w:val="24"/>
                <w:lang w:val="ru-RU"/>
              </w:rPr>
              <w:tab/>
              <w:t>отчета,</w:t>
            </w:r>
            <w:r w:rsidRPr="00D1587E">
              <w:rPr>
                <w:sz w:val="24"/>
                <w:szCs w:val="24"/>
                <w:lang w:val="ru-RU"/>
              </w:rPr>
              <w:tab/>
            </w:r>
            <w:r w:rsidRPr="00D1587E">
              <w:rPr>
                <w:spacing w:val="-17"/>
                <w:sz w:val="24"/>
                <w:szCs w:val="24"/>
                <w:lang w:val="ru-RU"/>
              </w:rPr>
              <w:t xml:space="preserve">и </w:t>
            </w:r>
            <w:r w:rsidRPr="00D1587E">
              <w:rPr>
                <w:sz w:val="24"/>
                <w:szCs w:val="24"/>
                <w:lang w:val="ru-RU"/>
              </w:rPr>
              <w:t>создайте</w:t>
            </w:r>
            <w:r w:rsidRPr="00D1587E">
              <w:rPr>
                <w:spacing w:val="-1"/>
                <w:sz w:val="24"/>
                <w:szCs w:val="24"/>
                <w:lang w:val="ru-RU"/>
              </w:rPr>
              <w:t xml:space="preserve"> </w:t>
            </w:r>
            <w:r w:rsidRPr="00D1587E">
              <w:rPr>
                <w:sz w:val="24"/>
                <w:szCs w:val="24"/>
                <w:lang w:val="ru-RU"/>
              </w:rPr>
              <w:t>отчет.</w:t>
            </w:r>
          </w:p>
          <w:p w:rsidR="00937C71" w:rsidRPr="00D1587E" w:rsidRDefault="00937C71" w:rsidP="009A2CDB">
            <w:pPr>
              <w:pStyle w:val="TableParagraph"/>
              <w:numPr>
                <w:ilvl w:val="0"/>
                <w:numId w:val="152"/>
              </w:numPr>
              <w:tabs>
                <w:tab w:val="left" w:pos="356"/>
              </w:tabs>
              <w:spacing w:line="251" w:lineRule="exact"/>
              <w:ind w:hanging="249"/>
              <w:rPr>
                <w:sz w:val="24"/>
                <w:szCs w:val="24"/>
                <w:lang w:val="ru-RU"/>
              </w:rPr>
            </w:pPr>
            <w:r w:rsidRPr="00D1587E">
              <w:rPr>
                <w:sz w:val="24"/>
                <w:szCs w:val="24"/>
                <w:lang w:val="ru-RU"/>
              </w:rPr>
              <w:t xml:space="preserve">Выберите пункт меню </w:t>
            </w:r>
            <w:r w:rsidRPr="00D1587E">
              <w:rPr>
                <w:b/>
                <w:sz w:val="24"/>
                <w:szCs w:val="24"/>
                <w:lang w:val="ru-RU"/>
              </w:rPr>
              <w:t>Файл –</w:t>
            </w:r>
            <w:r w:rsidRPr="00D1587E">
              <w:rPr>
                <w:b/>
                <w:spacing w:val="-6"/>
                <w:sz w:val="24"/>
                <w:szCs w:val="24"/>
                <w:lang w:val="ru-RU"/>
              </w:rPr>
              <w:t xml:space="preserve"> </w:t>
            </w:r>
            <w:r w:rsidRPr="00D1587E">
              <w:rPr>
                <w:b/>
                <w:sz w:val="24"/>
                <w:szCs w:val="24"/>
                <w:lang w:val="ru-RU"/>
              </w:rPr>
              <w:t>Печать</w:t>
            </w:r>
            <w:r w:rsidRPr="00D1587E">
              <w:rPr>
                <w:sz w:val="24"/>
                <w:szCs w:val="24"/>
                <w:lang w:val="ru-RU"/>
              </w:rPr>
              <w:t>.</w:t>
            </w:r>
          </w:p>
          <w:p w:rsidR="00937C71" w:rsidRPr="00D1587E" w:rsidRDefault="00937C71" w:rsidP="009A2CDB">
            <w:pPr>
              <w:pStyle w:val="TableParagraph"/>
              <w:numPr>
                <w:ilvl w:val="0"/>
                <w:numId w:val="152"/>
              </w:numPr>
              <w:tabs>
                <w:tab w:val="left" w:pos="353"/>
              </w:tabs>
              <w:spacing w:before="1" w:line="237" w:lineRule="exact"/>
              <w:ind w:left="352" w:hanging="246"/>
              <w:rPr>
                <w:sz w:val="24"/>
                <w:szCs w:val="24"/>
              </w:rPr>
            </w:pPr>
            <w:r w:rsidRPr="00D1587E">
              <w:rPr>
                <w:sz w:val="24"/>
                <w:szCs w:val="24"/>
              </w:rPr>
              <w:t>Задайте параметры</w:t>
            </w:r>
            <w:r w:rsidRPr="00D1587E">
              <w:rPr>
                <w:spacing w:val="-7"/>
                <w:sz w:val="24"/>
                <w:szCs w:val="24"/>
              </w:rPr>
              <w:t xml:space="preserve"> </w:t>
            </w:r>
            <w:r w:rsidRPr="00D1587E">
              <w:rPr>
                <w:sz w:val="24"/>
                <w:szCs w:val="24"/>
              </w:rPr>
              <w:t>печати.</w:t>
            </w:r>
          </w:p>
        </w:tc>
      </w:tr>
      <w:tr w:rsidR="00937C71" w:rsidRPr="00D1587E" w:rsidTr="00937C71">
        <w:trPr>
          <w:trHeight w:val="758"/>
        </w:trPr>
        <w:tc>
          <w:tcPr>
            <w:tcW w:w="3600" w:type="dxa"/>
          </w:tcPr>
          <w:p w:rsidR="00937C71" w:rsidRPr="00D1587E" w:rsidRDefault="00937C71" w:rsidP="00937C71">
            <w:pPr>
              <w:pStyle w:val="TableParagraph"/>
              <w:ind w:left="107" w:right="167"/>
              <w:rPr>
                <w:sz w:val="24"/>
                <w:szCs w:val="24"/>
                <w:lang w:val="ru-RU"/>
              </w:rPr>
            </w:pPr>
            <w:r w:rsidRPr="00D1587E">
              <w:rPr>
                <w:sz w:val="24"/>
                <w:szCs w:val="24"/>
                <w:lang w:val="ru-RU"/>
              </w:rPr>
              <w:t>3. Напечатайте отчет о наличии книг А.С. Пушкина.</w:t>
            </w:r>
          </w:p>
        </w:tc>
        <w:tc>
          <w:tcPr>
            <w:tcW w:w="5760" w:type="dxa"/>
          </w:tcPr>
          <w:p w:rsidR="00937C71" w:rsidRPr="00D1587E" w:rsidRDefault="00937C71" w:rsidP="00937C71">
            <w:pPr>
              <w:pStyle w:val="TableParagraph"/>
              <w:ind w:left="359" w:hanging="180"/>
              <w:rPr>
                <w:sz w:val="24"/>
                <w:szCs w:val="24"/>
                <w:lang w:val="ru-RU"/>
              </w:rPr>
            </w:pPr>
            <w:r w:rsidRPr="00D1587E">
              <w:rPr>
                <w:sz w:val="24"/>
                <w:szCs w:val="24"/>
                <w:lang w:val="ru-RU"/>
              </w:rPr>
              <w:t>1. При создании отчета выбирайте не таблицу, а запрос по книгам А.С. Пушкина.</w:t>
            </w:r>
          </w:p>
        </w:tc>
      </w:tr>
    </w:tbl>
    <w:p w:rsidR="00937C71" w:rsidRPr="00D1587E" w:rsidRDefault="00937C71" w:rsidP="00937C71">
      <w:pPr>
        <w:pStyle w:val="af"/>
        <w:spacing w:before="8"/>
        <w:rPr>
          <w:b/>
        </w:rPr>
      </w:pPr>
    </w:p>
    <w:p w:rsidR="00937C71" w:rsidRPr="00D1587E" w:rsidRDefault="00D1587E" w:rsidP="00937C71">
      <w:pPr>
        <w:pStyle w:val="Heading2"/>
        <w:spacing w:before="200"/>
        <w:ind w:left="1560" w:right="769"/>
        <w:jc w:val="center"/>
        <w:rPr>
          <w:sz w:val="24"/>
          <w:szCs w:val="24"/>
        </w:rPr>
      </w:pPr>
      <w:r w:rsidRPr="00D1587E">
        <w:rPr>
          <w:sz w:val="24"/>
          <w:szCs w:val="24"/>
        </w:rPr>
        <w:t>Практическая работа</w:t>
      </w:r>
    </w:p>
    <w:p w:rsidR="00937C71" w:rsidRPr="00D1587E" w:rsidRDefault="00937C71" w:rsidP="00937C71">
      <w:pPr>
        <w:spacing w:before="199"/>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Создание, отправление и получение электронного сообщения.</w:t>
      </w:r>
    </w:p>
    <w:p w:rsidR="00937C71" w:rsidRPr="00D1587E" w:rsidRDefault="00937C71" w:rsidP="00937C71">
      <w:pPr>
        <w:spacing w:before="199" w:line="244" w:lineRule="auto"/>
        <w:ind w:left="2202" w:right="686" w:hanging="72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отправлять и получать электронные сообщения; научиться работать с электронной почтой, иметь понятие про службу новостей.</w:t>
      </w:r>
    </w:p>
    <w:p w:rsidR="00937C71" w:rsidRPr="00D1587E" w:rsidRDefault="00937C71" w:rsidP="00937C71">
      <w:pPr>
        <w:spacing w:before="191"/>
        <w:ind w:left="1482"/>
        <w:rPr>
          <w:rFonts w:ascii="Times New Roman" w:hAnsi="Times New Roman" w:cs="Times New Roman"/>
          <w:sz w:val="24"/>
          <w:szCs w:val="24"/>
          <w:lang w:val="en-US"/>
        </w:rPr>
      </w:pPr>
      <w:r w:rsidRPr="00D1587E">
        <w:rPr>
          <w:rFonts w:ascii="Times New Roman" w:hAnsi="Times New Roman" w:cs="Times New Roman"/>
          <w:b/>
          <w:sz w:val="24"/>
          <w:szCs w:val="24"/>
        </w:rPr>
        <w:t>Программное</w:t>
      </w:r>
      <w:r w:rsidRPr="00D1587E">
        <w:rPr>
          <w:rFonts w:ascii="Times New Roman" w:hAnsi="Times New Roman" w:cs="Times New Roman"/>
          <w:b/>
          <w:sz w:val="24"/>
          <w:szCs w:val="24"/>
          <w:lang w:val="en-US"/>
        </w:rPr>
        <w:t xml:space="preserve"> </w:t>
      </w:r>
      <w:r w:rsidRPr="00D1587E">
        <w:rPr>
          <w:rFonts w:ascii="Times New Roman" w:hAnsi="Times New Roman" w:cs="Times New Roman"/>
          <w:b/>
          <w:sz w:val="24"/>
          <w:szCs w:val="24"/>
        </w:rPr>
        <w:t>обеспечение</w:t>
      </w:r>
      <w:r w:rsidRPr="00D1587E">
        <w:rPr>
          <w:rFonts w:ascii="Times New Roman" w:hAnsi="Times New Roman" w:cs="Times New Roman"/>
          <w:b/>
          <w:sz w:val="24"/>
          <w:szCs w:val="24"/>
          <w:lang w:val="en-US"/>
        </w:rPr>
        <w:t xml:space="preserve">: </w:t>
      </w:r>
      <w:r w:rsidRPr="00D1587E">
        <w:rPr>
          <w:rFonts w:ascii="Times New Roman" w:hAnsi="Times New Roman" w:cs="Times New Roman"/>
          <w:sz w:val="24"/>
          <w:szCs w:val="24"/>
        </w:rPr>
        <w:t>ОС</w:t>
      </w:r>
      <w:r w:rsidRPr="00D1587E">
        <w:rPr>
          <w:rFonts w:ascii="Times New Roman" w:hAnsi="Times New Roman" w:cs="Times New Roman"/>
          <w:sz w:val="24"/>
          <w:szCs w:val="24"/>
          <w:lang w:val="en-US"/>
        </w:rPr>
        <w:t xml:space="preserve"> Windows ; Outlook Express </w:t>
      </w:r>
      <w:r w:rsidRPr="00D1587E">
        <w:rPr>
          <w:rFonts w:ascii="Times New Roman" w:hAnsi="Times New Roman" w:cs="Times New Roman"/>
          <w:sz w:val="24"/>
          <w:szCs w:val="24"/>
        </w:rPr>
        <w:t>или</w:t>
      </w:r>
      <w:r w:rsidRPr="00D1587E">
        <w:rPr>
          <w:rFonts w:ascii="Times New Roman" w:hAnsi="Times New Roman" w:cs="Times New Roman"/>
          <w:sz w:val="24"/>
          <w:szCs w:val="24"/>
          <w:lang w:val="en-US"/>
        </w:rPr>
        <w:t xml:space="preserve"> MS Internet Explorer.</w:t>
      </w:r>
    </w:p>
    <w:p w:rsidR="00937C71" w:rsidRPr="00D1587E" w:rsidRDefault="00937C71" w:rsidP="00937C71">
      <w:pPr>
        <w:spacing w:before="198"/>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1"/>
        <w:ind w:left="1481" w:right="686"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Интернет </w:t>
      </w:r>
      <w:r w:rsidRPr="00D1587E">
        <w:rPr>
          <w:rFonts w:ascii="Times New Roman" w:hAnsi="Times New Roman" w:cs="Times New Roman"/>
          <w:sz w:val="24"/>
          <w:szCs w:val="24"/>
        </w:rPr>
        <w:t>— это мировая глобальная компьютерная сеть, объединяющая миллионы компьютеров и десятки миллионов пользователей во всем мире. Она охватывает практически весь земной шар и включает тысячи сетевых подсистем с компьютерами различных типов: от персональных до суперкомпьютеров. Никакая организация и никто лично не администрирует сеть. Она существует и развивается благодаря общим усилиям сотен тысяч добровольных активистов и многих организаций в разных уголках мира.</w:t>
      </w:r>
    </w:p>
    <w:p w:rsidR="00937C71" w:rsidRPr="00D1587E" w:rsidRDefault="00937C71" w:rsidP="00D1587E">
      <w:pPr>
        <w:spacing w:after="0"/>
        <w:ind w:left="1480" w:right="684"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Система имен сети Internet. </w:t>
      </w:r>
      <w:r w:rsidRPr="00D1587E">
        <w:rPr>
          <w:rFonts w:ascii="Times New Roman" w:hAnsi="Times New Roman" w:cs="Times New Roman"/>
          <w:sz w:val="24"/>
          <w:szCs w:val="24"/>
        </w:rPr>
        <w:t xml:space="preserve">Каждый пользователь сети Internet имеет уникальное имя (адрес). Адрес пользователя в сети Internet (IP-адрес) представляется 4-х-байтным числом. Байты разделены точкой. Поскольку </w:t>
      </w:r>
      <w:r w:rsidRPr="00D1587E">
        <w:rPr>
          <w:rFonts w:ascii="Times New Roman" w:hAnsi="Times New Roman" w:cs="Times New Roman"/>
          <w:sz w:val="24"/>
          <w:szCs w:val="24"/>
        </w:rPr>
        <w:lastRenderedPageBreak/>
        <w:t xml:space="preserve">предельное значение числа в каждом байте 255, то диапазон возможных адресов пользователей находится в пределах от 0.0.0.0 до 255.255.255.255. Адрес в цифровой форме неудобен и труден для запоминания, поэтому была создана </w:t>
      </w:r>
      <w:r w:rsidRPr="00D1587E">
        <w:rPr>
          <w:rFonts w:ascii="Times New Roman" w:hAnsi="Times New Roman" w:cs="Times New Roman"/>
          <w:b/>
          <w:i/>
          <w:sz w:val="24"/>
          <w:szCs w:val="24"/>
        </w:rPr>
        <w:t>доменная система имен</w:t>
      </w:r>
      <w:r w:rsidRPr="00D1587E">
        <w:rPr>
          <w:rFonts w:ascii="Times New Roman" w:hAnsi="Times New Roman" w:cs="Times New Roman"/>
          <w:sz w:val="24"/>
          <w:szCs w:val="24"/>
        </w:rPr>
        <w:t>. Эта система привязывает к цифровому адресу легкую для запоминания комбинацию сокращенных слов. Пространство доменных имен имеет иерархическую структуру, похожую на структуру имен каталогов файловой системы. Это означает, что на каждом уровне такой иерархии могут указываться имена поддоменов и конкретных компьютеров. Первым справа указывается сокращенное название страны (для Украины UA), следующим — имя поддомена (например, название города или организации) и так далее до имени компьютера. Так, например, для компьютера средней школы № 61 г. Киева доменное имя в сети Internet может иметь вид: School 61. kiev.ua. Если бы в школе имелось несколько компьютеров, подключенных к сети Internet, то в доменное имя нужно было добавить слово, по которому бы определялся конкретный компьютер (например, computer</w:t>
      </w:r>
      <w:r w:rsidRPr="00D1587E">
        <w:rPr>
          <w:rFonts w:ascii="Times New Roman" w:hAnsi="Times New Roman" w:cs="Times New Roman"/>
          <w:spacing w:val="1"/>
          <w:sz w:val="24"/>
          <w:szCs w:val="24"/>
        </w:rPr>
        <w:t xml:space="preserve"> </w:t>
      </w:r>
      <w:r w:rsidRPr="00D1587E">
        <w:rPr>
          <w:rFonts w:ascii="Times New Roman" w:hAnsi="Times New Roman" w:cs="Times New Roman"/>
          <w:sz w:val="24"/>
          <w:szCs w:val="24"/>
        </w:rPr>
        <w:t>1).</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Следует подчеркнуть, что доменное имя не описывает путь, по которому нужно передавать сообщение, а только указывает, где находится адресат. Путь, по которому пересылается сообщение, выбирают службы маршрутизации. В общем случае, существует несколько путей, по которым можно доставить сообщение по указанному адресату, и отправитель не знает, по какому маршруту пересылается сообщение в конкретном случае.</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При передаче сообщения по сети в нем должен быть указан IP-адрес. Для перевода имени из цифровой формы в доменную и обратно используются так называемые </w:t>
      </w:r>
      <w:r w:rsidRPr="00D1587E">
        <w:rPr>
          <w:rFonts w:ascii="Times New Roman" w:hAnsi="Times New Roman" w:cs="Times New Roman"/>
          <w:b/>
          <w:i/>
          <w:sz w:val="24"/>
          <w:szCs w:val="24"/>
        </w:rPr>
        <w:t>DNS-серверы</w:t>
      </w:r>
      <w:r w:rsidRPr="00D1587E">
        <w:rPr>
          <w:rFonts w:ascii="Times New Roman" w:hAnsi="Times New Roman" w:cs="Times New Roman"/>
          <w:sz w:val="24"/>
          <w:szCs w:val="24"/>
        </w:rPr>
        <w:t>.</w:t>
      </w:r>
    </w:p>
    <w:p w:rsidR="00937C71" w:rsidRPr="00D1587E" w:rsidRDefault="00937C71" w:rsidP="00D1587E">
      <w:pPr>
        <w:spacing w:after="0"/>
        <w:ind w:left="1480" w:right="683"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Сервисы и протоколы сети Internet. </w:t>
      </w:r>
      <w:r w:rsidRPr="00D1587E">
        <w:rPr>
          <w:rFonts w:ascii="Times New Roman" w:hAnsi="Times New Roman" w:cs="Times New Roman"/>
          <w:sz w:val="24"/>
          <w:szCs w:val="24"/>
        </w:rPr>
        <w:t>В сети Internet используется передача с коммутацией пакетов по протоколу TCP/IP (Transmission Control Protocol/Internet Protocol). Этот протокол состоит из транспортного протокола TCP (осуществляет разборку сообщения на пакеты и сборку сообщения из пакетов) и сетевого протокола IP (осуществляет маршрутизацию пакетов в сети). Сервисы сети реализуются протоколами более высоких уровней.</w:t>
      </w:r>
    </w:p>
    <w:p w:rsidR="00D1587E" w:rsidRPr="00D1587E" w:rsidRDefault="00937C71" w:rsidP="00D1587E">
      <w:pPr>
        <w:spacing w:before="203"/>
        <w:ind w:left="2201"/>
        <w:rPr>
          <w:rFonts w:ascii="Times New Roman" w:hAnsi="Times New Roman" w:cs="Times New Roman"/>
          <w:sz w:val="24"/>
          <w:szCs w:val="24"/>
        </w:rPr>
      </w:pPr>
      <w:r w:rsidRPr="00D1587E">
        <w:rPr>
          <w:rFonts w:ascii="Times New Roman" w:hAnsi="Times New Roman" w:cs="Times New Roman"/>
          <w:sz w:val="24"/>
          <w:szCs w:val="24"/>
        </w:rPr>
        <w:t xml:space="preserve">Сеть Internet предоставляет следующие </w:t>
      </w:r>
      <w:r w:rsidRPr="00D1587E">
        <w:rPr>
          <w:rFonts w:ascii="Times New Roman" w:hAnsi="Times New Roman" w:cs="Times New Roman"/>
          <w:sz w:val="24"/>
          <w:szCs w:val="24"/>
          <w:u w:val="single"/>
        </w:rPr>
        <w:t>виды сервиса</w:t>
      </w:r>
      <w:r w:rsidRPr="00D1587E">
        <w:rPr>
          <w:rFonts w:ascii="Times New Roman" w:hAnsi="Times New Roman" w:cs="Times New Roman"/>
          <w:sz w:val="24"/>
          <w:szCs w:val="24"/>
        </w:rPr>
        <w:t>:</w:t>
      </w:r>
    </w:p>
    <w:p w:rsidR="00937C71" w:rsidRPr="000E3798" w:rsidRDefault="00937C71" w:rsidP="000E3798">
      <w:pPr>
        <w:spacing w:after="0"/>
        <w:ind w:left="2201"/>
        <w:rPr>
          <w:rFonts w:ascii="Times New Roman" w:hAnsi="Times New Roman" w:cs="Times New Roman"/>
          <w:sz w:val="24"/>
          <w:szCs w:val="24"/>
        </w:rPr>
      </w:pPr>
      <w:r w:rsidRPr="00D1587E">
        <w:rPr>
          <w:rFonts w:ascii="Times New Roman" w:hAnsi="Times New Roman" w:cs="Times New Roman"/>
          <w:b/>
          <w:sz w:val="24"/>
          <w:szCs w:val="24"/>
        </w:rPr>
        <w:t>Электронная почта</w:t>
      </w:r>
      <w:r w:rsidRPr="00D1587E">
        <w:rPr>
          <w:rFonts w:ascii="Times New Roman" w:hAnsi="Times New Roman" w:cs="Times New Roman"/>
          <w:sz w:val="24"/>
          <w:szCs w:val="24"/>
        </w:rPr>
        <w:t xml:space="preserve">. В качестве адресов абонентов электронной почты используется доменное имя компьютера, к которому справа через символ "@" добавляется имя пользователя, например: Makar @ School 61.kiev.ua. При использовании почтовой службы можно указать каталог, в котором создается файл, хранящий входящие письма. Обычно имя этого файла совпадает с именем пользователя в адресе электронной почты. Имеется возможность архивировать входящие и исходящие письма. Исходящие письма можно отправить одновременно по нескольким адресам. Если во время отправки нет связи с сетью, то письмо записывается в файл исходящих писем. Из этого файла письмо автоматически извлекается и отсылается после </w:t>
      </w:r>
      <w:r w:rsidRPr="000E3798">
        <w:rPr>
          <w:rFonts w:ascii="Times New Roman" w:hAnsi="Times New Roman" w:cs="Times New Roman"/>
          <w:sz w:val="24"/>
          <w:szCs w:val="24"/>
        </w:rPr>
        <w:t>установления связи с сетью.</w:t>
      </w:r>
    </w:p>
    <w:p w:rsidR="00937C71" w:rsidRPr="000E3798" w:rsidRDefault="00937C71" w:rsidP="009A2CDB">
      <w:pPr>
        <w:pStyle w:val="a6"/>
        <w:widowControl w:val="0"/>
        <w:numPr>
          <w:ilvl w:val="1"/>
          <w:numId w:val="151"/>
        </w:numPr>
        <w:tabs>
          <w:tab w:val="left" w:pos="2557"/>
        </w:tabs>
        <w:autoSpaceDE w:val="0"/>
        <w:autoSpaceDN w:val="0"/>
        <w:spacing w:after="0" w:line="240" w:lineRule="auto"/>
        <w:ind w:right="686"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Сетевые новости</w:t>
      </w:r>
      <w:r w:rsidRPr="000E3798">
        <w:rPr>
          <w:rFonts w:ascii="Times New Roman" w:hAnsi="Times New Roman" w:cs="Times New Roman"/>
          <w:sz w:val="24"/>
          <w:szCs w:val="24"/>
        </w:rPr>
        <w:t xml:space="preserve">. Пользователь сети может подписаться на получение новостей на определенную тему. Ему будут доступны все </w:t>
      </w:r>
      <w:r w:rsidRPr="000E3798">
        <w:rPr>
          <w:rFonts w:ascii="Times New Roman" w:hAnsi="Times New Roman" w:cs="Times New Roman"/>
          <w:sz w:val="24"/>
          <w:szCs w:val="24"/>
        </w:rPr>
        <w:lastRenderedPageBreak/>
        <w:t>сообщения на данную тему, посылаемые в</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сеть.</w:t>
      </w:r>
    </w:p>
    <w:p w:rsidR="00937C71" w:rsidRPr="000E3798" w:rsidRDefault="00937C71" w:rsidP="009A2CDB">
      <w:pPr>
        <w:pStyle w:val="a6"/>
        <w:widowControl w:val="0"/>
        <w:numPr>
          <w:ilvl w:val="1"/>
          <w:numId w:val="151"/>
        </w:numPr>
        <w:tabs>
          <w:tab w:val="left" w:pos="2538"/>
        </w:tabs>
        <w:autoSpaceDE w:val="0"/>
        <w:autoSpaceDN w:val="0"/>
        <w:spacing w:after="0" w:line="240" w:lineRule="auto"/>
        <w:ind w:right="687"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Передача файлов</w:t>
      </w:r>
      <w:r w:rsidRPr="000E3798">
        <w:rPr>
          <w:rFonts w:ascii="Times New Roman" w:hAnsi="Times New Roman" w:cs="Times New Roman"/>
          <w:sz w:val="24"/>
          <w:szCs w:val="24"/>
        </w:rPr>
        <w:t>. Сервис реализуется при помощи протокола FTP (File Transfer Protocol). С его помощью можно просматривать каталоги файлов на удаленных компьютерах, копировать файлы в свой компьютер и т. д. Доступ к файлам удаленных компьютеров возможен только с разрешения пользователей этих компьютеров. Для получения доступа необходимо указать имя пользователя и</w:t>
      </w:r>
      <w:r w:rsidRPr="000E3798">
        <w:rPr>
          <w:rFonts w:ascii="Times New Roman" w:hAnsi="Times New Roman" w:cs="Times New Roman"/>
          <w:spacing w:val="-5"/>
          <w:sz w:val="24"/>
          <w:szCs w:val="24"/>
        </w:rPr>
        <w:t xml:space="preserve"> </w:t>
      </w:r>
      <w:r w:rsidRPr="000E3798">
        <w:rPr>
          <w:rFonts w:ascii="Times New Roman" w:hAnsi="Times New Roman" w:cs="Times New Roman"/>
          <w:sz w:val="24"/>
          <w:szCs w:val="24"/>
        </w:rPr>
        <w:t>пароль.</w:t>
      </w:r>
    </w:p>
    <w:p w:rsidR="00937C71" w:rsidRPr="000E3798" w:rsidRDefault="00937C71" w:rsidP="009A2CDB">
      <w:pPr>
        <w:pStyle w:val="a6"/>
        <w:widowControl w:val="0"/>
        <w:numPr>
          <w:ilvl w:val="1"/>
          <w:numId w:val="151"/>
        </w:numPr>
        <w:tabs>
          <w:tab w:val="left" w:pos="2449"/>
        </w:tabs>
        <w:autoSpaceDE w:val="0"/>
        <w:autoSpaceDN w:val="0"/>
        <w:spacing w:after="0" w:line="240" w:lineRule="auto"/>
        <w:ind w:left="2448" w:hanging="248"/>
        <w:contextualSpacing w:val="0"/>
        <w:rPr>
          <w:rFonts w:ascii="Times New Roman" w:hAnsi="Times New Roman" w:cs="Times New Roman"/>
          <w:sz w:val="24"/>
          <w:szCs w:val="24"/>
        </w:rPr>
      </w:pPr>
      <w:r w:rsidRPr="000E3798">
        <w:rPr>
          <w:rFonts w:ascii="Times New Roman" w:hAnsi="Times New Roman" w:cs="Times New Roman"/>
          <w:b/>
          <w:sz w:val="24"/>
          <w:szCs w:val="24"/>
        </w:rPr>
        <w:t>Поиск файлов</w:t>
      </w:r>
      <w:r w:rsidRPr="000E3798">
        <w:rPr>
          <w:rFonts w:ascii="Times New Roman" w:hAnsi="Times New Roman" w:cs="Times New Roman"/>
          <w:sz w:val="24"/>
          <w:szCs w:val="24"/>
        </w:rPr>
        <w:t>.</w:t>
      </w:r>
    </w:p>
    <w:p w:rsidR="00937C71" w:rsidRPr="000E3798" w:rsidRDefault="00937C71" w:rsidP="009A2CDB">
      <w:pPr>
        <w:pStyle w:val="a6"/>
        <w:widowControl w:val="0"/>
        <w:numPr>
          <w:ilvl w:val="1"/>
          <w:numId w:val="151"/>
        </w:numPr>
        <w:tabs>
          <w:tab w:val="left" w:pos="2512"/>
        </w:tabs>
        <w:autoSpaceDE w:val="0"/>
        <w:autoSpaceDN w:val="0"/>
        <w:spacing w:after="0" w:line="240" w:lineRule="auto"/>
        <w:ind w:right="684" w:firstLine="720"/>
        <w:contextualSpacing w:val="0"/>
        <w:jc w:val="both"/>
        <w:rPr>
          <w:rFonts w:ascii="Times New Roman" w:hAnsi="Times New Roman" w:cs="Times New Roman"/>
          <w:sz w:val="28"/>
          <w:szCs w:val="24"/>
        </w:rPr>
      </w:pPr>
      <w:r w:rsidRPr="000E3798">
        <w:rPr>
          <w:rFonts w:ascii="Times New Roman" w:hAnsi="Times New Roman" w:cs="Times New Roman"/>
          <w:b/>
          <w:sz w:val="24"/>
          <w:szCs w:val="24"/>
        </w:rPr>
        <w:t xml:space="preserve">Удаленное управление компьютером. </w:t>
      </w:r>
      <w:r w:rsidRPr="000E3798">
        <w:rPr>
          <w:rFonts w:ascii="Times New Roman" w:hAnsi="Times New Roman" w:cs="Times New Roman"/>
          <w:sz w:val="24"/>
          <w:szCs w:val="24"/>
        </w:rPr>
        <w:t>Реализуется протоколом telnet. При этом клавиатура и дисплей пользователя подключаются через сеть к удаленному компьютеру, и пользователь может управлять работой удаленного компьютера. Для получения удаленного управления необходимо указать доменное имя удаленного компьютера и</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пароль.</w:t>
      </w:r>
    </w:p>
    <w:p w:rsidR="00937C71" w:rsidRPr="000E3798" w:rsidRDefault="00937C71" w:rsidP="00937C71">
      <w:pPr>
        <w:pStyle w:val="af"/>
        <w:spacing w:before="2"/>
        <w:rPr>
          <w:sz w:val="11"/>
        </w:rPr>
      </w:pPr>
    </w:p>
    <w:p w:rsidR="00937C71" w:rsidRPr="000E3798" w:rsidRDefault="00937C71" w:rsidP="00937C71">
      <w:pPr>
        <w:spacing w:before="94"/>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937C71">
      <w:pPr>
        <w:pStyle w:val="af"/>
        <w:spacing w:before="9" w:after="1"/>
        <w:rPr>
          <w:b/>
          <w:sz w:val="18"/>
        </w:rPr>
      </w:pPr>
    </w:p>
    <w:tbl>
      <w:tblPr>
        <w:tblStyle w:val="TableNormal"/>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1"/>
        <w:gridCol w:w="6420"/>
      </w:tblGrid>
      <w:tr w:rsidR="00937C71" w:rsidRPr="000E3798" w:rsidTr="00937C71">
        <w:trPr>
          <w:trHeight w:val="405"/>
        </w:trPr>
        <w:tc>
          <w:tcPr>
            <w:tcW w:w="2921" w:type="dxa"/>
          </w:tcPr>
          <w:p w:rsidR="00937C71" w:rsidRPr="000E3798" w:rsidRDefault="00937C71" w:rsidP="00937C71">
            <w:pPr>
              <w:pStyle w:val="TableParagraph"/>
              <w:spacing w:before="72"/>
              <w:ind w:left="983" w:right="974"/>
              <w:jc w:val="center"/>
              <w:rPr>
                <w:b/>
                <w:sz w:val="24"/>
              </w:rPr>
            </w:pPr>
            <w:r w:rsidRPr="000E3798">
              <w:rPr>
                <w:b/>
                <w:sz w:val="24"/>
              </w:rPr>
              <w:t>Задание</w:t>
            </w:r>
          </w:p>
        </w:tc>
        <w:tc>
          <w:tcPr>
            <w:tcW w:w="6420" w:type="dxa"/>
          </w:tcPr>
          <w:p w:rsidR="00937C71" w:rsidRPr="000E3798" w:rsidRDefault="00937C71" w:rsidP="00937C71">
            <w:pPr>
              <w:pStyle w:val="TableParagraph"/>
              <w:spacing w:before="72"/>
              <w:ind w:left="1477"/>
              <w:rPr>
                <w:b/>
                <w:sz w:val="24"/>
              </w:rPr>
            </w:pPr>
            <w:r w:rsidRPr="000E3798">
              <w:rPr>
                <w:b/>
                <w:sz w:val="24"/>
              </w:rPr>
              <w:t>Алгоритм выполнения задания</w:t>
            </w:r>
          </w:p>
        </w:tc>
      </w:tr>
      <w:tr w:rsidR="00937C71" w:rsidRPr="000E3798" w:rsidTr="00937C71">
        <w:trPr>
          <w:trHeight w:val="1264"/>
        </w:trPr>
        <w:tc>
          <w:tcPr>
            <w:tcW w:w="2921" w:type="dxa"/>
          </w:tcPr>
          <w:p w:rsidR="00937C71" w:rsidRPr="000E3798" w:rsidRDefault="00937C71" w:rsidP="00937C71">
            <w:pPr>
              <w:pStyle w:val="TableParagraph"/>
              <w:tabs>
                <w:tab w:val="left" w:pos="2125"/>
              </w:tabs>
              <w:ind w:left="107" w:right="96"/>
              <w:jc w:val="both"/>
              <w:rPr>
                <w:sz w:val="24"/>
                <w:lang w:val="ru-RU"/>
              </w:rPr>
            </w:pPr>
            <w:r w:rsidRPr="000E3798">
              <w:rPr>
                <w:sz w:val="24"/>
                <w:lang w:val="ru-RU"/>
              </w:rPr>
              <w:t>1. Выполните команду подготовки</w:t>
            </w:r>
            <w:r w:rsidRPr="000E3798">
              <w:rPr>
                <w:sz w:val="24"/>
                <w:lang w:val="ru-RU"/>
              </w:rPr>
              <w:tab/>
            </w:r>
            <w:r w:rsidRPr="000E3798">
              <w:rPr>
                <w:spacing w:val="-4"/>
                <w:sz w:val="24"/>
                <w:lang w:val="ru-RU"/>
              </w:rPr>
              <w:t xml:space="preserve">нового </w:t>
            </w:r>
            <w:r w:rsidRPr="000E3798">
              <w:rPr>
                <w:sz w:val="24"/>
                <w:lang w:val="ru-RU"/>
              </w:rPr>
              <w:t>письма.</w:t>
            </w:r>
          </w:p>
        </w:tc>
        <w:tc>
          <w:tcPr>
            <w:tcW w:w="6420" w:type="dxa"/>
          </w:tcPr>
          <w:p w:rsidR="00937C71" w:rsidRPr="000E3798" w:rsidRDefault="00937C71" w:rsidP="009A2CDB">
            <w:pPr>
              <w:pStyle w:val="TableParagraph"/>
              <w:numPr>
                <w:ilvl w:val="0"/>
                <w:numId w:val="150"/>
              </w:numPr>
              <w:tabs>
                <w:tab w:val="left" w:pos="466"/>
              </w:tabs>
              <w:spacing w:line="248" w:lineRule="exact"/>
              <w:ind w:hanging="361"/>
              <w:rPr>
                <w:sz w:val="24"/>
              </w:rPr>
            </w:pPr>
            <w:r w:rsidRPr="000E3798">
              <w:rPr>
                <w:sz w:val="24"/>
              </w:rPr>
              <w:t>Выберите пункт меню</w:t>
            </w:r>
            <w:r w:rsidRPr="000E3798">
              <w:rPr>
                <w:spacing w:val="-9"/>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50"/>
              </w:numPr>
              <w:tabs>
                <w:tab w:val="left" w:pos="466"/>
              </w:tabs>
              <w:spacing w:line="252" w:lineRule="exact"/>
              <w:ind w:hanging="361"/>
              <w:rPr>
                <w:sz w:val="24"/>
              </w:rPr>
            </w:pPr>
            <w:r w:rsidRPr="000E3798">
              <w:rPr>
                <w:sz w:val="24"/>
              </w:rPr>
              <w:t>Выберите команду</w:t>
            </w:r>
            <w:r w:rsidRPr="000E3798">
              <w:rPr>
                <w:spacing w:val="-11"/>
                <w:sz w:val="24"/>
              </w:rPr>
              <w:t xml:space="preserve"> </w:t>
            </w:r>
            <w:r w:rsidRPr="000E3798">
              <w:rPr>
                <w:b/>
                <w:sz w:val="24"/>
              </w:rPr>
              <w:t>Создать</w:t>
            </w:r>
            <w:r w:rsidRPr="000E3798">
              <w:rPr>
                <w:sz w:val="24"/>
              </w:rPr>
              <w:t>;</w:t>
            </w:r>
          </w:p>
          <w:p w:rsidR="00937C71" w:rsidRPr="000E3798" w:rsidRDefault="00937C71" w:rsidP="009A2CDB">
            <w:pPr>
              <w:pStyle w:val="TableParagraph"/>
              <w:numPr>
                <w:ilvl w:val="0"/>
                <w:numId w:val="150"/>
              </w:numPr>
              <w:tabs>
                <w:tab w:val="left" w:pos="466"/>
              </w:tabs>
              <w:spacing w:before="4" w:line="251" w:lineRule="exact"/>
              <w:ind w:hanging="361"/>
              <w:rPr>
                <w:sz w:val="24"/>
                <w:lang w:val="ru-RU"/>
              </w:rPr>
            </w:pPr>
            <w:r w:rsidRPr="000E3798">
              <w:rPr>
                <w:sz w:val="24"/>
                <w:lang w:val="ru-RU"/>
              </w:rPr>
              <w:t>Указатель мыши переведите в сторону</w:t>
            </w:r>
            <w:r w:rsidRPr="000E3798">
              <w:rPr>
                <w:spacing w:val="-9"/>
                <w:sz w:val="24"/>
                <w:lang w:val="ru-RU"/>
              </w:rPr>
              <w:t xml:space="preserve"> </w:t>
            </w:r>
            <w:r w:rsidRPr="000E3798">
              <w:rPr>
                <w:sz w:val="24"/>
                <w:lang w:val="ru-RU"/>
              </w:rPr>
              <w:t>стрелки;</w:t>
            </w:r>
          </w:p>
          <w:p w:rsidR="00937C71" w:rsidRPr="000E3798" w:rsidRDefault="00937C71" w:rsidP="009A2CDB">
            <w:pPr>
              <w:pStyle w:val="TableParagraph"/>
              <w:numPr>
                <w:ilvl w:val="0"/>
                <w:numId w:val="150"/>
              </w:numPr>
              <w:tabs>
                <w:tab w:val="left" w:pos="466"/>
              </w:tabs>
              <w:spacing w:line="251" w:lineRule="exact"/>
              <w:ind w:hanging="361"/>
              <w:rPr>
                <w:b/>
                <w:sz w:val="24"/>
              </w:rPr>
            </w:pPr>
            <w:r w:rsidRPr="000E3798">
              <w:rPr>
                <w:sz w:val="24"/>
              </w:rPr>
              <w:t xml:space="preserve">Выберите команду </w:t>
            </w:r>
            <w:r w:rsidRPr="000E3798">
              <w:rPr>
                <w:b/>
                <w:sz w:val="24"/>
              </w:rPr>
              <w:t>Почтовое</w:t>
            </w:r>
            <w:r w:rsidRPr="000E3798">
              <w:rPr>
                <w:b/>
                <w:spacing w:val="-3"/>
                <w:sz w:val="24"/>
              </w:rPr>
              <w:t xml:space="preserve"> </w:t>
            </w:r>
            <w:r w:rsidRPr="000E3798">
              <w:rPr>
                <w:b/>
                <w:sz w:val="24"/>
              </w:rPr>
              <w:t>сообщение.</w:t>
            </w:r>
          </w:p>
        </w:tc>
      </w:tr>
      <w:tr w:rsidR="00937C71" w:rsidRPr="000E3798" w:rsidTr="00937C71">
        <w:trPr>
          <w:trHeight w:val="1770"/>
        </w:trPr>
        <w:tc>
          <w:tcPr>
            <w:tcW w:w="2921" w:type="dxa"/>
          </w:tcPr>
          <w:p w:rsidR="00937C71" w:rsidRPr="000E3798" w:rsidRDefault="00937C71" w:rsidP="00937C71">
            <w:pPr>
              <w:pStyle w:val="TableParagraph"/>
              <w:ind w:left="107"/>
              <w:rPr>
                <w:b/>
                <w:sz w:val="24"/>
              </w:rPr>
            </w:pPr>
            <w:r w:rsidRPr="000E3798">
              <w:rPr>
                <w:sz w:val="24"/>
              </w:rPr>
              <w:t>2. Введите электронный адрес адресата</w:t>
            </w:r>
            <w:r w:rsidRPr="000E3798">
              <w:rPr>
                <w:b/>
                <w:sz w:val="24"/>
              </w:rPr>
              <w:t>.</w:t>
            </w:r>
          </w:p>
        </w:tc>
        <w:tc>
          <w:tcPr>
            <w:tcW w:w="6420" w:type="dxa"/>
          </w:tcPr>
          <w:p w:rsidR="00937C71" w:rsidRPr="000E3798" w:rsidRDefault="00937C71" w:rsidP="009A2CDB">
            <w:pPr>
              <w:pStyle w:val="TableParagraph"/>
              <w:numPr>
                <w:ilvl w:val="0"/>
                <w:numId w:val="149"/>
              </w:numPr>
              <w:tabs>
                <w:tab w:val="left" w:pos="466"/>
              </w:tabs>
              <w:spacing w:line="242" w:lineRule="auto"/>
              <w:ind w:right="97"/>
              <w:jc w:val="both"/>
              <w:rPr>
                <w:sz w:val="24"/>
                <w:lang w:val="ru-RU"/>
              </w:rPr>
            </w:pPr>
            <w:r w:rsidRPr="000E3798">
              <w:rPr>
                <w:sz w:val="24"/>
                <w:lang w:val="ru-RU"/>
              </w:rPr>
              <w:t xml:space="preserve">В открывшемся диалоговом окне </w:t>
            </w:r>
            <w:r w:rsidRPr="000E3798">
              <w:rPr>
                <w:b/>
                <w:sz w:val="24"/>
                <w:lang w:val="ru-RU"/>
              </w:rPr>
              <w:t xml:space="preserve">Создание сообщения </w:t>
            </w:r>
            <w:r w:rsidRPr="000E3798">
              <w:rPr>
                <w:sz w:val="24"/>
                <w:lang w:val="ru-RU"/>
              </w:rPr>
              <w:t xml:space="preserve">в поле </w:t>
            </w:r>
            <w:r w:rsidRPr="000E3798">
              <w:rPr>
                <w:b/>
                <w:sz w:val="24"/>
                <w:lang w:val="ru-RU"/>
              </w:rPr>
              <w:t xml:space="preserve">Кому </w:t>
            </w:r>
            <w:r w:rsidRPr="000E3798">
              <w:rPr>
                <w:sz w:val="24"/>
                <w:lang w:val="ru-RU"/>
              </w:rPr>
              <w:t>введите адрес получателя (предлагает преподаватель);</w:t>
            </w:r>
          </w:p>
          <w:p w:rsidR="00937C71" w:rsidRPr="000E3798" w:rsidRDefault="00937C71" w:rsidP="009A2CDB">
            <w:pPr>
              <w:pStyle w:val="TableParagraph"/>
              <w:numPr>
                <w:ilvl w:val="0"/>
                <w:numId w:val="149"/>
              </w:numPr>
              <w:tabs>
                <w:tab w:val="left" w:pos="466"/>
              </w:tabs>
              <w:spacing w:line="244" w:lineRule="auto"/>
              <w:ind w:right="98"/>
              <w:jc w:val="both"/>
              <w:rPr>
                <w:sz w:val="24"/>
                <w:lang w:val="ru-RU"/>
              </w:rPr>
            </w:pPr>
            <w:r w:rsidRPr="000E3798">
              <w:rPr>
                <w:sz w:val="24"/>
                <w:lang w:val="ru-RU"/>
              </w:rPr>
              <w:t xml:space="preserve">В поле </w:t>
            </w:r>
            <w:r w:rsidRPr="000E3798">
              <w:rPr>
                <w:b/>
                <w:sz w:val="24"/>
                <w:lang w:val="ru-RU"/>
              </w:rPr>
              <w:t xml:space="preserve">Копия </w:t>
            </w:r>
            <w:r w:rsidRPr="000E3798">
              <w:rPr>
                <w:sz w:val="24"/>
                <w:lang w:val="ru-RU"/>
              </w:rPr>
              <w:t>введите адрес получателя копий (предлагает</w:t>
            </w:r>
            <w:r w:rsidRPr="000E3798">
              <w:rPr>
                <w:spacing w:val="-3"/>
                <w:sz w:val="24"/>
                <w:lang w:val="ru-RU"/>
              </w:rPr>
              <w:t xml:space="preserve"> </w:t>
            </w:r>
            <w:r w:rsidRPr="000E3798">
              <w:rPr>
                <w:sz w:val="24"/>
                <w:lang w:val="ru-RU"/>
              </w:rPr>
              <w:t>преподаватель);</w:t>
            </w:r>
          </w:p>
          <w:p w:rsidR="00937C71" w:rsidRPr="000E3798" w:rsidRDefault="00937C71" w:rsidP="009A2CDB">
            <w:pPr>
              <w:pStyle w:val="TableParagraph"/>
              <w:numPr>
                <w:ilvl w:val="0"/>
                <w:numId w:val="149"/>
              </w:numPr>
              <w:tabs>
                <w:tab w:val="left" w:pos="547"/>
              </w:tabs>
              <w:spacing w:line="243" w:lineRule="exact"/>
              <w:ind w:left="546" w:hanging="442"/>
              <w:jc w:val="both"/>
              <w:rPr>
                <w:sz w:val="24"/>
                <w:lang w:val="ru-RU"/>
              </w:rPr>
            </w:pPr>
            <w:r w:rsidRPr="000E3798">
              <w:rPr>
                <w:sz w:val="24"/>
                <w:lang w:val="ru-RU"/>
              </w:rPr>
              <w:t>В</w:t>
            </w:r>
            <w:r w:rsidRPr="000E3798">
              <w:rPr>
                <w:spacing w:val="22"/>
                <w:sz w:val="24"/>
                <w:lang w:val="ru-RU"/>
              </w:rPr>
              <w:t xml:space="preserve"> </w:t>
            </w:r>
            <w:r w:rsidRPr="000E3798">
              <w:rPr>
                <w:sz w:val="24"/>
                <w:lang w:val="ru-RU"/>
              </w:rPr>
              <w:t>поле</w:t>
            </w:r>
            <w:r w:rsidRPr="000E3798">
              <w:rPr>
                <w:spacing w:val="22"/>
                <w:sz w:val="24"/>
                <w:lang w:val="ru-RU"/>
              </w:rPr>
              <w:t xml:space="preserve"> </w:t>
            </w:r>
            <w:r w:rsidRPr="000E3798">
              <w:rPr>
                <w:b/>
                <w:sz w:val="24"/>
                <w:lang w:val="ru-RU"/>
              </w:rPr>
              <w:t>Тема</w:t>
            </w:r>
            <w:r w:rsidRPr="000E3798">
              <w:rPr>
                <w:b/>
                <w:spacing w:val="22"/>
                <w:sz w:val="24"/>
                <w:lang w:val="ru-RU"/>
              </w:rPr>
              <w:t xml:space="preserve"> </w:t>
            </w:r>
            <w:r w:rsidRPr="000E3798">
              <w:rPr>
                <w:sz w:val="24"/>
                <w:lang w:val="ru-RU"/>
              </w:rPr>
              <w:t>введите</w:t>
            </w:r>
            <w:r w:rsidRPr="000E3798">
              <w:rPr>
                <w:spacing w:val="22"/>
                <w:sz w:val="24"/>
                <w:lang w:val="ru-RU"/>
              </w:rPr>
              <w:t xml:space="preserve"> </w:t>
            </w:r>
            <w:r w:rsidRPr="000E3798">
              <w:rPr>
                <w:sz w:val="24"/>
                <w:lang w:val="ru-RU"/>
              </w:rPr>
              <w:t>тему</w:t>
            </w:r>
            <w:r w:rsidRPr="000E3798">
              <w:rPr>
                <w:spacing w:val="20"/>
                <w:sz w:val="24"/>
                <w:lang w:val="ru-RU"/>
              </w:rPr>
              <w:t xml:space="preserve"> </w:t>
            </w:r>
            <w:r w:rsidRPr="000E3798">
              <w:rPr>
                <w:sz w:val="24"/>
                <w:lang w:val="ru-RU"/>
              </w:rPr>
              <w:t>письма</w:t>
            </w:r>
            <w:r w:rsidRPr="000E3798">
              <w:rPr>
                <w:spacing w:val="22"/>
                <w:sz w:val="24"/>
                <w:lang w:val="ru-RU"/>
              </w:rPr>
              <w:t xml:space="preserve"> </w:t>
            </w:r>
            <w:r w:rsidRPr="000E3798">
              <w:rPr>
                <w:sz w:val="24"/>
                <w:lang w:val="ru-RU"/>
              </w:rPr>
              <w:t>(должна</w:t>
            </w:r>
            <w:r w:rsidRPr="000E3798">
              <w:rPr>
                <w:spacing w:val="22"/>
                <w:sz w:val="24"/>
                <w:lang w:val="ru-RU"/>
              </w:rPr>
              <w:t xml:space="preserve"> </w:t>
            </w:r>
            <w:r w:rsidRPr="000E3798">
              <w:rPr>
                <w:sz w:val="24"/>
                <w:lang w:val="ru-RU"/>
              </w:rPr>
              <w:t>описывать</w:t>
            </w:r>
          </w:p>
          <w:p w:rsidR="00937C71" w:rsidRPr="000E3798" w:rsidRDefault="00937C71" w:rsidP="00937C71">
            <w:pPr>
              <w:pStyle w:val="TableParagraph"/>
              <w:spacing w:line="234" w:lineRule="exact"/>
              <w:ind w:left="491"/>
              <w:jc w:val="both"/>
              <w:rPr>
                <w:sz w:val="24"/>
              </w:rPr>
            </w:pPr>
            <w:r w:rsidRPr="000E3798">
              <w:rPr>
                <w:sz w:val="24"/>
              </w:rPr>
              <w:t>смысл письма).</w:t>
            </w:r>
          </w:p>
        </w:tc>
      </w:tr>
      <w:tr w:rsidR="00937C71" w:rsidRPr="000E3798" w:rsidTr="00937C71">
        <w:trPr>
          <w:trHeight w:val="758"/>
        </w:trPr>
        <w:tc>
          <w:tcPr>
            <w:tcW w:w="2921" w:type="dxa"/>
          </w:tcPr>
          <w:p w:rsidR="00937C71" w:rsidRPr="000E3798" w:rsidRDefault="00937C71" w:rsidP="00937C71">
            <w:pPr>
              <w:pStyle w:val="TableParagraph"/>
              <w:spacing w:line="250" w:lineRule="exact"/>
              <w:ind w:left="107"/>
              <w:rPr>
                <w:sz w:val="24"/>
              </w:rPr>
            </w:pPr>
            <w:r w:rsidRPr="000E3798">
              <w:rPr>
                <w:sz w:val="24"/>
              </w:rPr>
              <w:t>3. Введите текст письма.</w:t>
            </w:r>
          </w:p>
        </w:tc>
        <w:tc>
          <w:tcPr>
            <w:tcW w:w="6420" w:type="dxa"/>
          </w:tcPr>
          <w:p w:rsidR="00937C71" w:rsidRPr="000E3798" w:rsidRDefault="00937C71" w:rsidP="00937C71">
            <w:pPr>
              <w:pStyle w:val="TableParagraph"/>
              <w:tabs>
                <w:tab w:val="left" w:pos="589"/>
              </w:tabs>
              <w:spacing w:line="242" w:lineRule="auto"/>
              <w:ind w:left="491" w:right="98" w:hanging="387"/>
              <w:rPr>
                <w:sz w:val="24"/>
                <w:lang w:val="ru-RU"/>
              </w:rPr>
            </w:pPr>
            <w:r w:rsidRPr="000E3798">
              <w:rPr>
                <w:sz w:val="24"/>
                <w:lang w:val="ru-RU"/>
              </w:rPr>
              <w:t>1.</w:t>
            </w:r>
            <w:r w:rsidRPr="000E3798">
              <w:rPr>
                <w:sz w:val="24"/>
                <w:lang w:val="ru-RU"/>
              </w:rPr>
              <w:tab/>
            </w:r>
            <w:r w:rsidRPr="000E3798">
              <w:rPr>
                <w:sz w:val="24"/>
                <w:lang w:val="ru-RU"/>
              </w:rPr>
              <w:tab/>
              <w:t>В центральном поле наберите текст письма. Текстом может быть ответ на контрольные</w:t>
            </w:r>
            <w:r w:rsidRPr="000E3798">
              <w:rPr>
                <w:spacing w:val="-7"/>
                <w:sz w:val="24"/>
                <w:lang w:val="ru-RU"/>
              </w:rPr>
              <w:t xml:space="preserve"> </w:t>
            </w:r>
            <w:r w:rsidRPr="000E3798">
              <w:rPr>
                <w:sz w:val="24"/>
                <w:lang w:val="ru-RU"/>
              </w:rPr>
              <w:t>вопросы.</w:t>
            </w:r>
          </w:p>
        </w:tc>
      </w:tr>
      <w:tr w:rsidR="00937C71" w:rsidRPr="000E3798" w:rsidTr="00937C71">
        <w:trPr>
          <w:trHeight w:val="760"/>
        </w:trPr>
        <w:tc>
          <w:tcPr>
            <w:tcW w:w="2921" w:type="dxa"/>
          </w:tcPr>
          <w:p w:rsidR="00937C71" w:rsidRPr="000E3798" w:rsidRDefault="00937C71" w:rsidP="00937C71">
            <w:pPr>
              <w:pStyle w:val="TableParagraph"/>
              <w:ind w:left="107"/>
              <w:rPr>
                <w:sz w:val="24"/>
              </w:rPr>
            </w:pPr>
            <w:r w:rsidRPr="000E3798">
              <w:rPr>
                <w:sz w:val="24"/>
              </w:rPr>
              <w:t>4. Отправьте письмо.</w:t>
            </w:r>
          </w:p>
        </w:tc>
        <w:tc>
          <w:tcPr>
            <w:tcW w:w="6420" w:type="dxa"/>
          </w:tcPr>
          <w:p w:rsidR="00937C71" w:rsidRPr="000E3798" w:rsidRDefault="00937C71" w:rsidP="009A2CDB">
            <w:pPr>
              <w:pStyle w:val="TableParagraph"/>
              <w:numPr>
                <w:ilvl w:val="0"/>
                <w:numId w:val="148"/>
              </w:numPr>
              <w:tabs>
                <w:tab w:val="left" w:pos="466"/>
              </w:tabs>
              <w:spacing w:line="250" w:lineRule="exact"/>
              <w:ind w:hanging="361"/>
              <w:rPr>
                <w:sz w:val="24"/>
              </w:rPr>
            </w:pPr>
            <w:r w:rsidRPr="000E3798">
              <w:rPr>
                <w:sz w:val="24"/>
              </w:rPr>
              <w:t>Выберите пункт меню</w:t>
            </w:r>
            <w:r w:rsidRPr="000E3798">
              <w:rPr>
                <w:spacing w:val="-2"/>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48"/>
              </w:numPr>
              <w:tabs>
                <w:tab w:val="left" w:pos="466"/>
              </w:tabs>
              <w:spacing w:line="252" w:lineRule="exact"/>
              <w:ind w:hanging="361"/>
              <w:rPr>
                <w:b/>
                <w:sz w:val="24"/>
              </w:rPr>
            </w:pPr>
            <w:r w:rsidRPr="000E3798">
              <w:rPr>
                <w:sz w:val="24"/>
              </w:rPr>
              <w:t>Выберите команду</w:t>
            </w:r>
            <w:r w:rsidRPr="000E3798">
              <w:rPr>
                <w:spacing w:val="-2"/>
                <w:sz w:val="24"/>
              </w:rPr>
              <w:t xml:space="preserve"> </w:t>
            </w:r>
            <w:r w:rsidRPr="000E3798">
              <w:rPr>
                <w:b/>
                <w:sz w:val="24"/>
              </w:rPr>
              <w:t>Отправить.</w:t>
            </w:r>
          </w:p>
        </w:tc>
      </w:tr>
    </w:tbl>
    <w:p w:rsidR="000E3798" w:rsidRDefault="000E3798" w:rsidP="00937C71">
      <w:pPr>
        <w:spacing w:line="429" w:lineRule="auto"/>
        <w:ind w:left="1481" w:right="3759" w:firstLine="3081"/>
        <w:rPr>
          <w:rFonts w:ascii="Arial" w:hAnsi="Arial"/>
          <w:b/>
        </w:rPr>
      </w:pPr>
    </w:p>
    <w:p w:rsidR="000E3798" w:rsidRDefault="000E3798" w:rsidP="00937C71">
      <w:pPr>
        <w:spacing w:line="429" w:lineRule="auto"/>
        <w:ind w:left="1481" w:right="3759" w:firstLine="3081"/>
        <w:rPr>
          <w:rFonts w:ascii="Arial" w:hAnsi="Arial"/>
          <w:b/>
        </w:rPr>
      </w:pPr>
    </w:p>
    <w:p w:rsidR="00937C71" w:rsidRPr="000E3798" w:rsidRDefault="00937C71" w:rsidP="000E3798">
      <w:pPr>
        <w:spacing w:after="0" w:line="240" w:lineRule="auto"/>
        <w:ind w:left="1481" w:right="3759" w:firstLine="3081"/>
        <w:rPr>
          <w:rFonts w:ascii="Times New Roman" w:hAnsi="Times New Roman" w:cs="Times New Roman"/>
          <w:sz w:val="24"/>
        </w:rPr>
      </w:pPr>
      <w:r w:rsidRPr="000E3798">
        <w:rPr>
          <w:rFonts w:ascii="Times New Roman" w:hAnsi="Times New Roman" w:cs="Times New Roman"/>
          <w:b/>
          <w:sz w:val="24"/>
        </w:rPr>
        <w:t xml:space="preserve">Практическая работа Тема: </w:t>
      </w:r>
      <w:r w:rsidRPr="000E3798">
        <w:rPr>
          <w:rFonts w:ascii="Times New Roman" w:hAnsi="Times New Roman" w:cs="Times New Roman"/>
          <w:sz w:val="24"/>
        </w:rPr>
        <w:t>Поиск информации в Интернете.</w:t>
      </w:r>
    </w:p>
    <w:p w:rsidR="00937C71" w:rsidRPr="000E3798" w:rsidRDefault="00937C71" w:rsidP="000E3798">
      <w:pPr>
        <w:spacing w:after="0" w:line="240" w:lineRule="auto"/>
        <w:ind w:left="2201" w:right="686" w:hanging="721"/>
        <w:rPr>
          <w:rFonts w:ascii="Times New Roman" w:hAnsi="Times New Roman" w:cs="Times New Roman"/>
          <w:sz w:val="24"/>
        </w:rPr>
      </w:pPr>
      <w:r w:rsidRPr="000E3798">
        <w:rPr>
          <w:rFonts w:ascii="Times New Roman" w:hAnsi="Times New Roman" w:cs="Times New Roman"/>
          <w:b/>
          <w:sz w:val="24"/>
        </w:rPr>
        <w:t xml:space="preserve">Цель: </w:t>
      </w:r>
      <w:r w:rsidRPr="000E3798">
        <w:rPr>
          <w:rFonts w:ascii="Times New Roman" w:hAnsi="Times New Roman" w:cs="Times New Roman"/>
          <w:sz w:val="24"/>
        </w:rPr>
        <w:t>знать и уметь пользоваться правилами поиска информации в глобальной сети Интернет, уметь работать с Web-страницами.</w:t>
      </w:r>
    </w:p>
    <w:p w:rsidR="00937C71" w:rsidRPr="000E3798" w:rsidRDefault="00937C71" w:rsidP="000E3798">
      <w:pPr>
        <w:spacing w:after="0" w:line="240" w:lineRule="auto"/>
        <w:ind w:left="1482"/>
        <w:rPr>
          <w:rFonts w:ascii="Times New Roman" w:hAnsi="Times New Roman" w:cs="Times New Roman"/>
          <w:sz w:val="24"/>
        </w:rPr>
      </w:pPr>
      <w:r w:rsidRPr="000E3798">
        <w:rPr>
          <w:rFonts w:ascii="Times New Roman" w:hAnsi="Times New Roman" w:cs="Times New Roman"/>
          <w:b/>
          <w:sz w:val="24"/>
        </w:rPr>
        <w:t xml:space="preserve">Программное обеспечение: </w:t>
      </w:r>
      <w:r w:rsidRPr="000E3798">
        <w:rPr>
          <w:rFonts w:ascii="Times New Roman" w:hAnsi="Times New Roman" w:cs="Times New Roman"/>
          <w:sz w:val="24"/>
        </w:rPr>
        <w:t>программа – броузер Internet</w:t>
      </w:r>
      <w:r w:rsidRPr="000E3798">
        <w:rPr>
          <w:rFonts w:ascii="Times New Roman" w:hAnsi="Times New Roman" w:cs="Times New Roman"/>
          <w:spacing w:val="55"/>
          <w:sz w:val="24"/>
        </w:rPr>
        <w:t xml:space="preserve"> </w:t>
      </w:r>
      <w:r w:rsidRPr="000E3798">
        <w:rPr>
          <w:rFonts w:ascii="Times New Roman" w:hAnsi="Times New Roman" w:cs="Times New Roman"/>
          <w:sz w:val="24"/>
        </w:rPr>
        <w:t>Explorer.</w:t>
      </w:r>
    </w:p>
    <w:p w:rsidR="00937C71" w:rsidRPr="000E3798" w:rsidRDefault="00937C71" w:rsidP="000E3798">
      <w:pPr>
        <w:spacing w:after="0" w:line="240" w:lineRule="auto"/>
        <w:ind w:left="1560" w:right="769"/>
        <w:jc w:val="center"/>
        <w:rPr>
          <w:rFonts w:ascii="Times New Roman" w:hAnsi="Times New Roman" w:cs="Times New Roman"/>
          <w:b/>
          <w:sz w:val="24"/>
        </w:rPr>
      </w:pPr>
      <w:r w:rsidRPr="000E3798">
        <w:rPr>
          <w:rFonts w:ascii="Times New Roman" w:hAnsi="Times New Roman" w:cs="Times New Roman"/>
          <w:b/>
          <w:sz w:val="24"/>
        </w:rPr>
        <w:t>Теоретическая часть:</w:t>
      </w:r>
    </w:p>
    <w:p w:rsidR="00937C71" w:rsidRPr="000E3798" w:rsidRDefault="00937C71" w:rsidP="000E3798">
      <w:pPr>
        <w:spacing w:after="0" w:line="240" w:lineRule="auto"/>
        <w:ind w:left="1481" w:right="686" w:firstLine="720"/>
        <w:jc w:val="both"/>
        <w:rPr>
          <w:rFonts w:ascii="Times New Roman" w:hAnsi="Times New Roman" w:cs="Times New Roman"/>
          <w:sz w:val="24"/>
        </w:rPr>
      </w:pPr>
      <w:r w:rsidRPr="000E3798">
        <w:rPr>
          <w:rFonts w:ascii="Times New Roman" w:hAnsi="Times New Roman" w:cs="Times New Roman"/>
          <w:b/>
          <w:i/>
          <w:sz w:val="24"/>
        </w:rPr>
        <w:t xml:space="preserve">Интернет – </w:t>
      </w:r>
      <w:r w:rsidRPr="000E3798">
        <w:rPr>
          <w:rFonts w:ascii="Times New Roman" w:hAnsi="Times New Roman" w:cs="Times New Roman"/>
          <w:sz w:val="24"/>
        </w:rPr>
        <w:t>это всемирная компьютерная сеть, объединяющая различные сети и отдельные компьютеры. Она обеспечивает обмен информацией между входящими в неё компьютерами независимо от их типа и используемой операционной системы.</w:t>
      </w:r>
    </w:p>
    <w:p w:rsidR="00937C71" w:rsidRPr="000E3798" w:rsidRDefault="00937C71" w:rsidP="000E3798">
      <w:pPr>
        <w:spacing w:after="0" w:line="240" w:lineRule="auto"/>
        <w:ind w:left="1481" w:right="688" w:firstLine="719"/>
        <w:jc w:val="both"/>
        <w:rPr>
          <w:rFonts w:ascii="Times New Roman" w:hAnsi="Times New Roman" w:cs="Times New Roman"/>
          <w:sz w:val="24"/>
        </w:rPr>
      </w:pPr>
      <w:r w:rsidRPr="000E3798">
        <w:rPr>
          <w:rFonts w:ascii="Times New Roman" w:hAnsi="Times New Roman" w:cs="Times New Roman"/>
          <w:b/>
          <w:i/>
          <w:sz w:val="24"/>
        </w:rPr>
        <w:t xml:space="preserve">Протокол – </w:t>
      </w:r>
      <w:r w:rsidRPr="000E3798">
        <w:rPr>
          <w:rFonts w:ascii="Times New Roman" w:hAnsi="Times New Roman" w:cs="Times New Roman"/>
          <w:sz w:val="24"/>
        </w:rPr>
        <w:t>это единый набор правил, определяющий способ обмена информацией.</w:t>
      </w:r>
    </w:p>
    <w:p w:rsidR="00937C71" w:rsidRPr="000E3798" w:rsidRDefault="00937C71" w:rsidP="000E3798">
      <w:pPr>
        <w:spacing w:after="0" w:line="240" w:lineRule="auto"/>
        <w:ind w:left="1481" w:right="684" w:firstLine="720"/>
        <w:jc w:val="both"/>
        <w:rPr>
          <w:rFonts w:ascii="Times New Roman" w:hAnsi="Times New Roman" w:cs="Times New Roman"/>
          <w:b/>
          <w:i/>
          <w:sz w:val="24"/>
        </w:rPr>
      </w:pPr>
      <w:r w:rsidRPr="000E3798">
        <w:rPr>
          <w:rFonts w:ascii="Times New Roman" w:hAnsi="Times New Roman" w:cs="Times New Roman"/>
          <w:b/>
          <w:i/>
          <w:sz w:val="24"/>
        </w:rPr>
        <w:lastRenderedPageBreak/>
        <w:t xml:space="preserve">World Wide Web (WWW) </w:t>
      </w:r>
      <w:r w:rsidRPr="000E3798">
        <w:rPr>
          <w:rFonts w:ascii="Times New Roman" w:hAnsi="Times New Roman" w:cs="Times New Roman"/>
          <w:sz w:val="24"/>
        </w:rPr>
        <w:t xml:space="preserve">или просто </w:t>
      </w:r>
      <w:r w:rsidRPr="000E3798">
        <w:rPr>
          <w:rFonts w:ascii="Times New Roman" w:hAnsi="Times New Roman" w:cs="Times New Roman"/>
          <w:b/>
          <w:i/>
          <w:sz w:val="24"/>
        </w:rPr>
        <w:t xml:space="preserve">Web – </w:t>
      </w:r>
      <w:r w:rsidRPr="000E3798">
        <w:rPr>
          <w:rFonts w:ascii="Times New Roman" w:hAnsi="Times New Roman" w:cs="Times New Roman"/>
          <w:sz w:val="24"/>
        </w:rPr>
        <w:t xml:space="preserve">это всемирная информационная сеть, представляющая собой набор взаимосвязанных друг с другом документов, которые называются </w:t>
      </w:r>
      <w:r w:rsidRPr="000E3798">
        <w:rPr>
          <w:rFonts w:ascii="Times New Roman" w:hAnsi="Times New Roman" w:cs="Times New Roman"/>
          <w:b/>
          <w:i/>
          <w:sz w:val="24"/>
        </w:rPr>
        <w:t xml:space="preserve">Web – страницами </w:t>
      </w:r>
      <w:r w:rsidRPr="000E3798">
        <w:rPr>
          <w:rFonts w:ascii="Times New Roman" w:hAnsi="Times New Roman" w:cs="Times New Roman"/>
          <w:sz w:val="24"/>
        </w:rPr>
        <w:t xml:space="preserve">и расположены на сотнях тысяч компьютерах – </w:t>
      </w:r>
      <w:r w:rsidRPr="000E3798">
        <w:rPr>
          <w:rFonts w:ascii="Times New Roman" w:hAnsi="Times New Roman" w:cs="Times New Roman"/>
          <w:b/>
          <w:i/>
          <w:sz w:val="24"/>
        </w:rPr>
        <w:t>Web – серверах.</w:t>
      </w:r>
    </w:p>
    <w:p w:rsidR="00937C71" w:rsidRPr="000E3798" w:rsidRDefault="00937C71" w:rsidP="000E3798">
      <w:pPr>
        <w:spacing w:after="0" w:line="240" w:lineRule="auto"/>
        <w:ind w:left="1481" w:right="687" w:firstLine="720"/>
        <w:jc w:val="both"/>
        <w:rPr>
          <w:rFonts w:ascii="Times New Roman" w:hAnsi="Times New Roman" w:cs="Times New Roman"/>
          <w:i/>
          <w:sz w:val="24"/>
        </w:rPr>
      </w:pPr>
      <w:r w:rsidRPr="000E3798">
        <w:rPr>
          <w:rFonts w:ascii="Times New Roman" w:hAnsi="Times New Roman" w:cs="Times New Roman"/>
          <w:b/>
          <w:i/>
          <w:sz w:val="24"/>
        </w:rPr>
        <w:t xml:space="preserve">Web – броузеры </w:t>
      </w:r>
      <w:r w:rsidRPr="000E3798">
        <w:rPr>
          <w:rFonts w:ascii="Times New Roman" w:hAnsi="Times New Roman" w:cs="Times New Roman"/>
          <w:i/>
          <w:sz w:val="24"/>
        </w:rPr>
        <w:t xml:space="preserve">– </w:t>
      </w:r>
      <w:r w:rsidRPr="000E3798">
        <w:rPr>
          <w:rFonts w:ascii="Times New Roman" w:hAnsi="Times New Roman" w:cs="Times New Roman"/>
          <w:sz w:val="24"/>
        </w:rPr>
        <w:t xml:space="preserve">это программы-клиенты, которые используются для просмотра Web – страниц. Наиболее распространённая: </w:t>
      </w:r>
      <w:r w:rsidRPr="000E3798">
        <w:rPr>
          <w:rFonts w:ascii="Times New Roman" w:hAnsi="Times New Roman" w:cs="Times New Roman"/>
          <w:i/>
          <w:sz w:val="24"/>
        </w:rPr>
        <w:t>INTERNET EXPLORER.</w:t>
      </w:r>
    </w:p>
    <w:p w:rsidR="00937C71" w:rsidRPr="000E3798" w:rsidRDefault="00937C71" w:rsidP="000E3798">
      <w:pPr>
        <w:spacing w:after="0" w:line="240" w:lineRule="auto"/>
        <w:ind w:left="1482" w:right="685" w:firstLine="719"/>
        <w:jc w:val="both"/>
        <w:rPr>
          <w:rFonts w:ascii="Times New Roman" w:hAnsi="Times New Roman" w:cs="Times New Roman"/>
          <w:b/>
          <w:sz w:val="24"/>
        </w:rPr>
      </w:pPr>
      <w:r w:rsidRPr="000E3798">
        <w:rPr>
          <w:rFonts w:ascii="Times New Roman" w:hAnsi="Times New Roman" w:cs="Times New Roman"/>
          <w:sz w:val="24"/>
        </w:rPr>
        <w:t xml:space="preserve">Для поиска информации в Web существуют специальные службы, которые называются </w:t>
      </w:r>
      <w:r w:rsidRPr="000E3798">
        <w:rPr>
          <w:rFonts w:ascii="Times New Roman" w:hAnsi="Times New Roman" w:cs="Times New Roman"/>
          <w:b/>
          <w:sz w:val="24"/>
        </w:rPr>
        <w:t>поисковыми.</w:t>
      </w:r>
    </w:p>
    <w:p w:rsidR="00937C71" w:rsidRPr="000E3798" w:rsidRDefault="00937C71" w:rsidP="000E3798">
      <w:pPr>
        <w:spacing w:after="0" w:line="240" w:lineRule="auto"/>
        <w:ind w:left="3536"/>
        <w:rPr>
          <w:rFonts w:ascii="Times New Roman" w:hAnsi="Times New Roman" w:cs="Times New Roman"/>
          <w:b/>
          <w:i/>
          <w:sz w:val="24"/>
        </w:rPr>
      </w:pPr>
      <w:r w:rsidRPr="000E3798">
        <w:rPr>
          <w:rFonts w:ascii="Times New Roman" w:hAnsi="Times New Roman" w:cs="Times New Roman"/>
          <w:sz w:val="24"/>
          <w:u w:val="single"/>
        </w:rPr>
        <w:t>Последовательность работы с поисковыми службами</w:t>
      </w:r>
      <w:r w:rsidRPr="000E3798">
        <w:rPr>
          <w:rFonts w:ascii="Times New Roman" w:hAnsi="Times New Roman" w:cs="Times New Roman"/>
          <w:b/>
          <w:i/>
          <w:sz w:val="24"/>
        </w:rPr>
        <w:t>:</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hanging="361"/>
        <w:contextualSpacing w:val="0"/>
        <w:rPr>
          <w:rFonts w:ascii="Times New Roman" w:hAnsi="Times New Roman" w:cs="Times New Roman"/>
          <w:sz w:val="24"/>
        </w:rPr>
      </w:pPr>
      <w:r w:rsidRPr="000E3798">
        <w:rPr>
          <w:rFonts w:ascii="Times New Roman" w:hAnsi="Times New Roman" w:cs="Times New Roman"/>
          <w:sz w:val="24"/>
        </w:rPr>
        <w:t>Открывается начальная страница</w:t>
      </w:r>
      <w:r w:rsidRPr="000E3798">
        <w:rPr>
          <w:rFonts w:ascii="Times New Roman" w:hAnsi="Times New Roman" w:cs="Times New Roman"/>
          <w:spacing w:val="2"/>
          <w:sz w:val="24"/>
        </w:rPr>
        <w:t xml:space="preserve"> </w:t>
      </w:r>
      <w:r w:rsidRPr="000E3798">
        <w:rPr>
          <w:rFonts w:ascii="Times New Roman" w:hAnsi="Times New Roman" w:cs="Times New Roman"/>
          <w:sz w:val="24"/>
        </w:rPr>
        <w:t>службы;</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4"/>
        <w:contextualSpacing w:val="0"/>
        <w:rPr>
          <w:rFonts w:ascii="Times New Roman" w:hAnsi="Times New Roman" w:cs="Times New Roman"/>
          <w:sz w:val="24"/>
        </w:rPr>
      </w:pPr>
      <w:r w:rsidRPr="000E3798">
        <w:rPr>
          <w:rFonts w:ascii="Times New Roman" w:hAnsi="Times New Roman" w:cs="Times New Roman"/>
          <w:sz w:val="24"/>
        </w:rPr>
        <w:t xml:space="preserve">Вводятся ключевые слова для поиска и нажимается </w:t>
      </w:r>
      <w:r w:rsidRPr="000E3798">
        <w:rPr>
          <w:rFonts w:ascii="Times New Roman" w:hAnsi="Times New Roman" w:cs="Times New Roman"/>
          <w:b/>
          <w:sz w:val="24"/>
        </w:rPr>
        <w:t xml:space="preserve">Enter </w:t>
      </w:r>
      <w:r w:rsidRPr="000E3798">
        <w:rPr>
          <w:rFonts w:ascii="Times New Roman" w:hAnsi="Times New Roman" w:cs="Times New Roman"/>
          <w:sz w:val="24"/>
        </w:rPr>
        <w:t xml:space="preserve">или кнопка </w:t>
      </w:r>
      <w:r w:rsidRPr="000E3798">
        <w:rPr>
          <w:rFonts w:ascii="Times New Roman" w:hAnsi="Times New Roman" w:cs="Times New Roman"/>
          <w:b/>
          <w:sz w:val="24"/>
        </w:rPr>
        <w:t>Search (поиск)</w:t>
      </w:r>
      <w:r w:rsidRPr="000E3798">
        <w:rPr>
          <w:rFonts w:ascii="Times New Roman" w:hAnsi="Times New Roman" w:cs="Times New Roman"/>
          <w:sz w:val="24"/>
        </w:rPr>
        <w:t>; программа возвратит Web-страницу</w:t>
      </w:r>
      <w:r w:rsidRPr="000E3798">
        <w:rPr>
          <w:rFonts w:ascii="Times New Roman" w:hAnsi="Times New Roman" w:cs="Times New Roman"/>
          <w:spacing w:val="-11"/>
          <w:sz w:val="24"/>
        </w:rPr>
        <w:t xml:space="preserve"> </w:t>
      </w:r>
      <w:r w:rsidRPr="000E3798">
        <w:rPr>
          <w:rFonts w:ascii="Times New Roman" w:hAnsi="Times New Roman" w:cs="Times New Roman"/>
          <w:sz w:val="24"/>
        </w:rPr>
        <w:t>результатов;</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8"/>
        <w:contextualSpacing w:val="0"/>
        <w:rPr>
          <w:rFonts w:ascii="Times New Roman" w:hAnsi="Times New Roman" w:cs="Times New Roman"/>
          <w:sz w:val="24"/>
        </w:rPr>
      </w:pPr>
      <w:r w:rsidRPr="000E3798">
        <w:rPr>
          <w:rFonts w:ascii="Times New Roman" w:hAnsi="Times New Roman" w:cs="Times New Roman"/>
          <w:sz w:val="24"/>
        </w:rPr>
        <w:t>Щёлкается на ссылке нужного источника; броузер открывает соответствующую Web-страницу.</w:t>
      </w:r>
    </w:p>
    <w:p w:rsidR="00937C71" w:rsidRPr="000E3798" w:rsidRDefault="00937C71" w:rsidP="000E3798">
      <w:pPr>
        <w:spacing w:after="0" w:line="240" w:lineRule="auto"/>
        <w:ind w:left="4304"/>
        <w:rPr>
          <w:rFonts w:ascii="Times New Roman" w:hAnsi="Times New Roman" w:cs="Times New Roman"/>
          <w:sz w:val="24"/>
        </w:rPr>
      </w:pPr>
      <w:r w:rsidRPr="000E3798">
        <w:rPr>
          <w:rFonts w:ascii="Times New Roman" w:hAnsi="Times New Roman" w:cs="Times New Roman"/>
          <w:sz w:val="24"/>
          <w:u w:val="single"/>
        </w:rPr>
        <w:t>Самые популярные поисковые службы:</w:t>
      </w:r>
    </w:p>
    <w:p w:rsidR="00937C71" w:rsidRPr="00D01056" w:rsidRDefault="00937C71" w:rsidP="000E3798">
      <w:pPr>
        <w:spacing w:after="0" w:line="240" w:lineRule="auto"/>
        <w:ind w:left="1841" w:right="5035"/>
        <w:rPr>
          <w:rFonts w:ascii="Times New Roman" w:hAnsi="Times New Roman" w:cs="Times New Roman"/>
          <w:sz w:val="24"/>
        </w:rPr>
      </w:pPr>
      <w:r w:rsidRPr="000E3798">
        <w:rPr>
          <w:rFonts w:ascii="Times New Roman" w:hAnsi="Times New Roman" w:cs="Times New Roman"/>
          <w:b/>
          <w:sz w:val="24"/>
          <w:lang w:val="en-US"/>
        </w:rPr>
        <w:t>Alta</w:t>
      </w:r>
      <w:r w:rsidRPr="00D01056">
        <w:rPr>
          <w:rFonts w:ascii="Times New Roman" w:hAnsi="Times New Roman" w:cs="Times New Roman"/>
          <w:b/>
          <w:sz w:val="24"/>
        </w:rPr>
        <w:t xml:space="preserve"> </w:t>
      </w:r>
      <w:r w:rsidRPr="000E3798">
        <w:rPr>
          <w:rFonts w:ascii="Times New Roman" w:hAnsi="Times New Roman" w:cs="Times New Roman"/>
          <w:b/>
          <w:sz w:val="24"/>
          <w:lang w:val="en-US"/>
        </w:rPr>
        <w:t>Vista</w:t>
      </w:r>
      <w:r w:rsidRPr="00D01056">
        <w:rPr>
          <w:rFonts w:ascii="Times New Roman" w:hAnsi="Times New Roman" w:cs="Times New Roman"/>
          <w:sz w:val="24"/>
        </w:rPr>
        <w:t xml:space="preserve">, </w:t>
      </w:r>
      <w:r w:rsidRPr="000E3798">
        <w:rPr>
          <w:rFonts w:ascii="Times New Roman" w:hAnsi="Times New Roman" w:cs="Times New Roman"/>
          <w:sz w:val="24"/>
          <w:lang w:val="en-US"/>
        </w:rPr>
        <w:t>URL</w:t>
      </w:r>
      <w:r w:rsidRPr="00D01056">
        <w:rPr>
          <w:rFonts w:ascii="Times New Roman" w:hAnsi="Times New Roman" w:cs="Times New Roman"/>
          <w:sz w:val="24"/>
        </w:rPr>
        <w:t xml:space="preserve">: </w:t>
      </w:r>
      <w:r w:rsidRPr="000E3798">
        <w:rPr>
          <w:rFonts w:ascii="Times New Roman" w:hAnsi="Times New Roman" w:cs="Times New Roman"/>
          <w:sz w:val="24"/>
          <w:lang w:val="en-US"/>
        </w:rPr>
        <w:t>http</w:t>
      </w:r>
      <w:r w:rsidRPr="00D01056">
        <w:rPr>
          <w:rFonts w:ascii="Times New Roman" w:hAnsi="Times New Roman" w:cs="Times New Roman"/>
          <w:sz w:val="24"/>
        </w:rPr>
        <w:t>:/</w:t>
      </w:r>
      <w:hyperlink r:id="rId15">
        <w:r w:rsidRPr="000E3798">
          <w:rPr>
            <w:rFonts w:ascii="Times New Roman" w:hAnsi="Times New Roman" w:cs="Times New Roman"/>
            <w:sz w:val="24"/>
            <w:lang w:val="en-US"/>
          </w:rPr>
          <w:t>www</w:t>
        </w:r>
        <w:r w:rsidRPr="00D01056">
          <w:rPr>
            <w:rFonts w:ascii="Times New Roman" w:hAnsi="Times New Roman" w:cs="Times New Roman"/>
            <w:sz w:val="24"/>
          </w:rPr>
          <w:t>.</w:t>
        </w:r>
        <w:r w:rsidRPr="000E3798">
          <w:rPr>
            <w:rFonts w:ascii="Times New Roman" w:hAnsi="Times New Roman" w:cs="Times New Roman"/>
            <w:sz w:val="24"/>
            <w:lang w:val="en-US"/>
          </w:rPr>
          <w:t>altavista</w:t>
        </w:r>
        <w:r w:rsidRPr="00D01056">
          <w:rPr>
            <w:rFonts w:ascii="Times New Roman" w:hAnsi="Times New Roman" w:cs="Times New Roman"/>
            <w:sz w:val="24"/>
          </w:rPr>
          <w:t>.</w:t>
        </w:r>
        <w:r w:rsidRPr="000E3798">
          <w:rPr>
            <w:rFonts w:ascii="Times New Roman" w:hAnsi="Times New Roman" w:cs="Times New Roman"/>
            <w:sz w:val="24"/>
            <w:lang w:val="en-US"/>
          </w:rPr>
          <w:t>digital</w:t>
        </w:r>
        <w:r w:rsidRPr="00D01056">
          <w:rPr>
            <w:rFonts w:ascii="Times New Roman" w:hAnsi="Times New Roman" w:cs="Times New Roman"/>
            <w:sz w:val="24"/>
          </w:rPr>
          <w:t>.</w:t>
        </w:r>
        <w:r w:rsidRPr="000E3798">
          <w:rPr>
            <w:rFonts w:ascii="Times New Roman" w:hAnsi="Times New Roman" w:cs="Times New Roman"/>
            <w:sz w:val="24"/>
            <w:lang w:val="en-US"/>
          </w:rPr>
          <w:t>com</w:t>
        </w:r>
      </w:hyperlink>
      <w:r w:rsidRPr="00D01056">
        <w:rPr>
          <w:rFonts w:ascii="Times New Roman" w:hAnsi="Times New Roman" w:cs="Times New Roman"/>
          <w:sz w:val="24"/>
        </w:rPr>
        <w:t xml:space="preserve"> </w:t>
      </w:r>
      <w:r w:rsidRPr="000E3798">
        <w:rPr>
          <w:rFonts w:ascii="Times New Roman" w:hAnsi="Times New Roman" w:cs="Times New Roman"/>
          <w:b/>
          <w:sz w:val="24"/>
          <w:lang w:val="en-US"/>
        </w:rPr>
        <w:t>Info</w:t>
      </w:r>
      <w:r w:rsidRPr="00D01056">
        <w:rPr>
          <w:rFonts w:ascii="Times New Roman" w:hAnsi="Times New Roman" w:cs="Times New Roman"/>
          <w:b/>
          <w:sz w:val="24"/>
        </w:rPr>
        <w:t xml:space="preserve"> </w:t>
      </w:r>
      <w:r w:rsidRPr="000E3798">
        <w:rPr>
          <w:rFonts w:ascii="Times New Roman" w:hAnsi="Times New Roman" w:cs="Times New Roman"/>
          <w:b/>
          <w:sz w:val="24"/>
          <w:lang w:val="en-US"/>
        </w:rPr>
        <w:t>seek</w:t>
      </w:r>
      <w:r w:rsidRPr="00D01056">
        <w:rPr>
          <w:rFonts w:ascii="Times New Roman" w:hAnsi="Times New Roman" w:cs="Times New Roman"/>
          <w:sz w:val="24"/>
        </w:rPr>
        <w:t xml:space="preserve">, </w:t>
      </w:r>
      <w:r w:rsidRPr="000E3798">
        <w:rPr>
          <w:rFonts w:ascii="Times New Roman" w:hAnsi="Times New Roman" w:cs="Times New Roman"/>
          <w:sz w:val="24"/>
          <w:lang w:val="en-US"/>
        </w:rPr>
        <w:t>URL</w:t>
      </w:r>
      <w:r w:rsidRPr="00D01056">
        <w:rPr>
          <w:rFonts w:ascii="Times New Roman" w:hAnsi="Times New Roman" w:cs="Times New Roman"/>
          <w:sz w:val="24"/>
        </w:rPr>
        <w:t xml:space="preserve">: </w:t>
      </w:r>
      <w:r w:rsidRPr="000E3798">
        <w:rPr>
          <w:rFonts w:ascii="Times New Roman" w:hAnsi="Times New Roman" w:cs="Times New Roman"/>
          <w:sz w:val="24"/>
          <w:lang w:val="en-US"/>
        </w:rPr>
        <w:t>http</w:t>
      </w:r>
      <w:hyperlink r:id="rId16">
        <w:r w:rsidRPr="00D01056">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7">
        <w:r w:rsidRPr="00D01056">
          <w:rPr>
            <w:rFonts w:ascii="Times New Roman" w:hAnsi="Times New Roman" w:cs="Times New Roman"/>
            <w:sz w:val="24"/>
          </w:rPr>
          <w:t>.</w:t>
        </w:r>
        <w:r w:rsidRPr="000E3798">
          <w:rPr>
            <w:rFonts w:ascii="Times New Roman" w:hAnsi="Times New Roman" w:cs="Times New Roman"/>
            <w:sz w:val="24"/>
            <w:lang w:val="en-US"/>
          </w:rPr>
          <w:t>infoseek</w:t>
        </w:r>
        <w:r w:rsidRPr="00D01056">
          <w:rPr>
            <w:rFonts w:ascii="Times New Roman" w:hAnsi="Times New Roman" w:cs="Times New Roman"/>
            <w:sz w:val="24"/>
          </w:rPr>
          <w:t>.</w:t>
        </w:r>
        <w:r w:rsidRPr="000E3798">
          <w:rPr>
            <w:rFonts w:ascii="Times New Roman" w:hAnsi="Times New Roman" w:cs="Times New Roman"/>
            <w:sz w:val="24"/>
            <w:lang w:val="en-US"/>
          </w:rPr>
          <w:t>com</w:t>
        </w:r>
      </w:hyperlink>
      <w:r w:rsidRPr="00D01056">
        <w:rPr>
          <w:rFonts w:ascii="Times New Roman" w:hAnsi="Times New Roman" w:cs="Times New Roman"/>
          <w:sz w:val="24"/>
        </w:rPr>
        <w:t xml:space="preserve"> </w:t>
      </w:r>
      <w:r w:rsidRPr="000E3798">
        <w:rPr>
          <w:rFonts w:ascii="Times New Roman" w:hAnsi="Times New Roman" w:cs="Times New Roman"/>
          <w:b/>
          <w:sz w:val="24"/>
          <w:lang w:val="en-US"/>
        </w:rPr>
        <w:t>Yahoo</w:t>
      </w:r>
      <w:r w:rsidRPr="00D01056">
        <w:rPr>
          <w:rFonts w:ascii="Times New Roman" w:hAnsi="Times New Roman" w:cs="Times New Roman"/>
          <w:b/>
          <w:sz w:val="24"/>
        </w:rPr>
        <w:t>!</w:t>
      </w:r>
      <w:r w:rsidRPr="00D01056">
        <w:rPr>
          <w:rFonts w:ascii="Times New Roman" w:hAnsi="Times New Roman" w:cs="Times New Roman"/>
          <w:sz w:val="24"/>
        </w:rPr>
        <w:t xml:space="preserve">, </w:t>
      </w:r>
      <w:r w:rsidRPr="000E3798">
        <w:rPr>
          <w:rFonts w:ascii="Times New Roman" w:hAnsi="Times New Roman" w:cs="Times New Roman"/>
          <w:sz w:val="24"/>
          <w:lang w:val="en-US"/>
        </w:rPr>
        <w:t>URL</w:t>
      </w:r>
      <w:r w:rsidRPr="00D01056">
        <w:rPr>
          <w:rFonts w:ascii="Times New Roman" w:hAnsi="Times New Roman" w:cs="Times New Roman"/>
          <w:sz w:val="24"/>
        </w:rPr>
        <w:t>:</w:t>
      </w:r>
      <w:r w:rsidRPr="00D01056">
        <w:rPr>
          <w:rFonts w:ascii="Times New Roman" w:hAnsi="Times New Roman" w:cs="Times New Roman"/>
          <w:spacing w:val="3"/>
          <w:sz w:val="24"/>
        </w:rPr>
        <w:t xml:space="preserve"> </w:t>
      </w:r>
      <w:r w:rsidRPr="000E3798">
        <w:rPr>
          <w:rFonts w:ascii="Times New Roman" w:hAnsi="Times New Roman" w:cs="Times New Roman"/>
          <w:sz w:val="24"/>
          <w:lang w:val="en-US"/>
        </w:rPr>
        <w:t>http</w:t>
      </w:r>
      <w:hyperlink r:id="rId18">
        <w:r w:rsidRPr="00D01056">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9">
        <w:r w:rsidRPr="00D01056">
          <w:rPr>
            <w:rFonts w:ascii="Times New Roman" w:hAnsi="Times New Roman" w:cs="Times New Roman"/>
            <w:sz w:val="24"/>
          </w:rPr>
          <w:t>.</w:t>
        </w:r>
        <w:r w:rsidRPr="000E3798">
          <w:rPr>
            <w:rFonts w:ascii="Times New Roman" w:hAnsi="Times New Roman" w:cs="Times New Roman"/>
            <w:sz w:val="24"/>
            <w:lang w:val="en-US"/>
          </w:rPr>
          <w:t>yahoo</w:t>
        </w:r>
        <w:r w:rsidRPr="00D01056">
          <w:rPr>
            <w:rFonts w:ascii="Times New Roman" w:hAnsi="Times New Roman" w:cs="Times New Roman"/>
            <w:sz w:val="24"/>
          </w:rPr>
          <w:t>.</w:t>
        </w:r>
        <w:r w:rsidRPr="000E3798">
          <w:rPr>
            <w:rFonts w:ascii="Times New Roman" w:hAnsi="Times New Roman" w:cs="Times New Roman"/>
            <w:sz w:val="24"/>
            <w:lang w:val="en-US"/>
          </w:rPr>
          <w:t>com</w:t>
        </w:r>
      </w:hyperlink>
    </w:p>
    <w:p w:rsidR="00937C71" w:rsidRPr="000E3798" w:rsidRDefault="00937C71" w:rsidP="000E3798">
      <w:pPr>
        <w:tabs>
          <w:tab w:val="left" w:pos="2859"/>
        </w:tabs>
        <w:spacing w:after="0" w:line="240" w:lineRule="auto"/>
        <w:ind w:left="1841"/>
        <w:rPr>
          <w:rFonts w:ascii="Times New Roman" w:hAnsi="Times New Roman" w:cs="Times New Roman"/>
          <w:sz w:val="24"/>
          <w:lang w:val="en-US"/>
        </w:rPr>
      </w:pPr>
      <w:r w:rsidRPr="000E3798">
        <w:rPr>
          <w:rFonts w:ascii="Times New Roman" w:hAnsi="Times New Roman" w:cs="Times New Roman"/>
          <w:b/>
          <w:sz w:val="24"/>
          <w:lang w:val="en-US"/>
        </w:rPr>
        <w:t>Excite,</w:t>
      </w:r>
      <w:r w:rsidRPr="000E3798">
        <w:rPr>
          <w:rFonts w:ascii="Times New Roman" w:hAnsi="Times New Roman" w:cs="Times New Roman"/>
          <w:b/>
          <w:sz w:val="24"/>
          <w:lang w:val="en-US"/>
        </w:rPr>
        <w:tab/>
      </w:r>
      <w:r w:rsidRPr="000E3798">
        <w:rPr>
          <w:rFonts w:ascii="Times New Roman" w:hAnsi="Times New Roman" w:cs="Times New Roman"/>
          <w:sz w:val="24"/>
          <w:lang w:val="en-US"/>
        </w:rPr>
        <w:t>URL:</w:t>
      </w:r>
      <w:r w:rsidRPr="000E3798">
        <w:rPr>
          <w:rFonts w:ascii="Times New Roman" w:hAnsi="Times New Roman" w:cs="Times New Roman"/>
          <w:spacing w:val="-12"/>
          <w:sz w:val="24"/>
          <w:lang w:val="en-US"/>
        </w:rPr>
        <w:t xml:space="preserve"> </w:t>
      </w:r>
      <w:r w:rsidRPr="000E3798">
        <w:rPr>
          <w:rFonts w:ascii="Times New Roman" w:hAnsi="Times New Roman" w:cs="Times New Roman"/>
          <w:sz w:val="24"/>
          <w:lang w:val="en-US"/>
        </w:rPr>
        <w:t>http:/</w:t>
      </w:r>
      <w:hyperlink r:id="rId20">
        <w:r w:rsidRPr="000E3798">
          <w:rPr>
            <w:rFonts w:ascii="Times New Roman" w:hAnsi="Times New Roman" w:cs="Times New Roman"/>
            <w:sz w:val="24"/>
            <w:lang w:val="en-US"/>
          </w:rPr>
          <w:t>www.excite.com</w:t>
        </w:r>
      </w:hyperlink>
    </w:p>
    <w:p w:rsidR="00937C71" w:rsidRPr="000E3798" w:rsidRDefault="00937C71" w:rsidP="000E3798">
      <w:pPr>
        <w:spacing w:after="0" w:line="240" w:lineRule="auto"/>
        <w:ind w:left="1842"/>
        <w:rPr>
          <w:rFonts w:ascii="Times New Roman" w:hAnsi="Times New Roman" w:cs="Times New Roman"/>
          <w:sz w:val="24"/>
          <w:lang w:val="en-US"/>
        </w:rPr>
      </w:pPr>
      <w:r w:rsidRPr="000E3798">
        <w:rPr>
          <w:rFonts w:ascii="Times New Roman" w:hAnsi="Times New Roman" w:cs="Times New Roman"/>
          <w:b/>
          <w:sz w:val="24"/>
          <w:lang w:val="en-US"/>
        </w:rPr>
        <w:t xml:space="preserve">Rambler, </w:t>
      </w:r>
      <w:r w:rsidRPr="000E3798">
        <w:rPr>
          <w:rFonts w:ascii="Times New Roman" w:hAnsi="Times New Roman" w:cs="Times New Roman"/>
          <w:sz w:val="24"/>
          <w:lang w:val="en-US"/>
        </w:rPr>
        <w:t>URL: http:/</w:t>
      </w:r>
      <w:hyperlink r:id="rId21">
        <w:r w:rsidRPr="000E3798">
          <w:rPr>
            <w:rFonts w:ascii="Times New Roman" w:hAnsi="Times New Roman" w:cs="Times New Roman"/>
            <w:sz w:val="24"/>
            <w:lang w:val="en-US"/>
          </w:rPr>
          <w:t xml:space="preserve">www. </w:t>
        </w:r>
      </w:hyperlink>
      <w:r w:rsidRPr="000E3798">
        <w:rPr>
          <w:rFonts w:ascii="Times New Roman" w:hAnsi="Times New Roman" w:cs="Times New Roman"/>
          <w:sz w:val="24"/>
          <w:lang w:val="en-US"/>
        </w:rPr>
        <w:t>Rambler.ru</w:t>
      </w:r>
    </w:p>
    <w:p w:rsidR="00937C71" w:rsidRPr="000E3798" w:rsidRDefault="00937C71" w:rsidP="000E3798">
      <w:pPr>
        <w:spacing w:after="0" w:line="240" w:lineRule="auto"/>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0E3798">
      <w:pPr>
        <w:pStyle w:val="af"/>
        <w:spacing w:after="0"/>
        <w:rPr>
          <w:b/>
          <w:sz w:val="18"/>
        </w:rPr>
      </w:pPr>
    </w:p>
    <w:tbl>
      <w:tblPr>
        <w:tblStyle w:val="TableNormal"/>
        <w:tblW w:w="105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8"/>
        <w:gridCol w:w="6693"/>
      </w:tblGrid>
      <w:tr w:rsidR="00937C71" w:rsidRPr="000E3798" w:rsidTr="000E3798">
        <w:trPr>
          <w:trHeight w:val="436"/>
        </w:trPr>
        <w:tc>
          <w:tcPr>
            <w:tcW w:w="3858" w:type="dxa"/>
          </w:tcPr>
          <w:p w:rsidR="00937C71" w:rsidRPr="000E3798" w:rsidRDefault="00937C71" w:rsidP="000E3798">
            <w:pPr>
              <w:pStyle w:val="TableParagraph"/>
              <w:ind w:left="1235" w:right="1223"/>
              <w:jc w:val="center"/>
              <w:rPr>
                <w:b/>
                <w:sz w:val="24"/>
              </w:rPr>
            </w:pPr>
            <w:r w:rsidRPr="000E3798">
              <w:rPr>
                <w:b/>
                <w:sz w:val="24"/>
              </w:rPr>
              <w:t>Задание</w:t>
            </w:r>
          </w:p>
        </w:tc>
        <w:tc>
          <w:tcPr>
            <w:tcW w:w="6693" w:type="dxa"/>
          </w:tcPr>
          <w:p w:rsidR="00937C71" w:rsidRPr="000E3798" w:rsidRDefault="00937C71" w:rsidP="000E3798">
            <w:pPr>
              <w:pStyle w:val="TableParagraph"/>
              <w:ind w:left="1238"/>
              <w:rPr>
                <w:b/>
                <w:sz w:val="24"/>
              </w:rPr>
            </w:pPr>
            <w:r w:rsidRPr="000E3798">
              <w:rPr>
                <w:b/>
                <w:sz w:val="24"/>
              </w:rPr>
              <w:t>Алгоритм выполнения задания</w:t>
            </w:r>
          </w:p>
        </w:tc>
      </w:tr>
      <w:tr w:rsidR="00937C71" w:rsidRPr="000E3798" w:rsidTr="000E3798">
        <w:trPr>
          <w:trHeight w:val="2454"/>
        </w:trPr>
        <w:tc>
          <w:tcPr>
            <w:tcW w:w="3858" w:type="dxa"/>
          </w:tcPr>
          <w:p w:rsidR="00937C71" w:rsidRPr="000E3798" w:rsidRDefault="00937C71" w:rsidP="000E3798">
            <w:pPr>
              <w:pStyle w:val="TableParagraph"/>
              <w:ind w:left="107"/>
              <w:rPr>
                <w:sz w:val="24"/>
              </w:rPr>
            </w:pPr>
            <w:r w:rsidRPr="000E3798">
              <w:rPr>
                <w:sz w:val="24"/>
              </w:rPr>
              <w:t>1. Найдите Web-страницы в Internet Explorer.</w:t>
            </w:r>
          </w:p>
        </w:tc>
        <w:tc>
          <w:tcPr>
            <w:tcW w:w="6693" w:type="dxa"/>
          </w:tcPr>
          <w:p w:rsidR="00937C71" w:rsidRPr="000E3798" w:rsidRDefault="00937C71" w:rsidP="009A2CDB">
            <w:pPr>
              <w:pStyle w:val="TableParagraph"/>
              <w:numPr>
                <w:ilvl w:val="0"/>
                <w:numId w:val="146"/>
              </w:numPr>
              <w:tabs>
                <w:tab w:val="left" w:pos="538"/>
              </w:tabs>
              <w:ind w:right="93" w:hanging="180"/>
              <w:jc w:val="both"/>
              <w:rPr>
                <w:sz w:val="24"/>
                <w:lang w:val="ru-RU"/>
              </w:rPr>
            </w:pPr>
            <w:r w:rsidRPr="000E3798">
              <w:rPr>
                <w:sz w:val="24"/>
                <w:lang w:val="ru-RU"/>
              </w:rPr>
              <w:t xml:space="preserve">Загрузите программу-броузер </w:t>
            </w:r>
            <w:r w:rsidRPr="000E3798">
              <w:rPr>
                <w:sz w:val="24"/>
              </w:rPr>
              <w:t>Internet</w:t>
            </w:r>
            <w:r w:rsidRPr="000E3798">
              <w:rPr>
                <w:sz w:val="24"/>
                <w:lang w:val="ru-RU"/>
              </w:rPr>
              <w:t xml:space="preserve"> </w:t>
            </w:r>
            <w:r w:rsidRPr="000E3798">
              <w:rPr>
                <w:sz w:val="24"/>
              </w:rPr>
              <w:t>Explorer</w:t>
            </w:r>
            <w:r w:rsidRPr="000E3798">
              <w:rPr>
                <w:sz w:val="24"/>
                <w:lang w:val="ru-RU"/>
              </w:rPr>
              <w:t>, щелкнув по</w:t>
            </w:r>
            <w:r w:rsidRPr="000E3798">
              <w:rPr>
                <w:spacing w:val="-4"/>
                <w:sz w:val="24"/>
                <w:lang w:val="ru-RU"/>
              </w:rPr>
              <w:t xml:space="preserve"> </w:t>
            </w:r>
            <w:r w:rsidRPr="000E3798">
              <w:rPr>
                <w:sz w:val="24"/>
                <w:lang w:val="ru-RU"/>
              </w:rPr>
              <w:t>ярлыку.</w:t>
            </w:r>
          </w:p>
          <w:p w:rsidR="00937C71" w:rsidRPr="000E3798" w:rsidRDefault="00937C71" w:rsidP="009A2CDB">
            <w:pPr>
              <w:pStyle w:val="TableParagraph"/>
              <w:numPr>
                <w:ilvl w:val="0"/>
                <w:numId w:val="146"/>
              </w:numPr>
              <w:tabs>
                <w:tab w:val="left" w:pos="538"/>
              </w:tabs>
              <w:ind w:right="92" w:hanging="180"/>
              <w:jc w:val="both"/>
              <w:rPr>
                <w:sz w:val="24"/>
              </w:rPr>
            </w:pPr>
            <w:r w:rsidRPr="000E3798">
              <w:rPr>
                <w:sz w:val="24"/>
                <w:lang w:val="ru-RU"/>
              </w:rPr>
              <w:t xml:space="preserve">Щёлкните кнопкой </w:t>
            </w:r>
            <w:r w:rsidRPr="000E3798">
              <w:rPr>
                <w:b/>
                <w:sz w:val="24"/>
                <w:lang w:val="ru-RU"/>
              </w:rPr>
              <w:t xml:space="preserve">Поиск </w:t>
            </w:r>
            <w:r w:rsidRPr="000E3798">
              <w:rPr>
                <w:sz w:val="24"/>
                <w:lang w:val="ru-RU"/>
              </w:rPr>
              <w:t xml:space="preserve">стандартной панели инструментов или выберите команду </w:t>
            </w:r>
            <w:r w:rsidRPr="000E3798">
              <w:rPr>
                <w:b/>
                <w:sz w:val="24"/>
                <w:lang w:val="ru-RU"/>
              </w:rPr>
              <w:t xml:space="preserve">Переход/ Поиск в </w:t>
            </w:r>
            <w:r w:rsidRPr="000E3798">
              <w:rPr>
                <w:b/>
                <w:sz w:val="24"/>
              </w:rPr>
              <w:t>Web</w:t>
            </w:r>
            <w:r w:rsidRPr="000E3798">
              <w:rPr>
                <w:b/>
                <w:sz w:val="24"/>
                <w:lang w:val="ru-RU"/>
              </w:rPr>
              <w:t xml:space="preserve">. </w:t>
            </w:r>
            <w:r w:rsidRPr="000E3798">
              <w:rPr>
                <w:sz w:val="24"/>
              </w:rPr>
              <w:t>Откроется страница контекстного поиска, назначенная программой по</w:t>
            </w:r>
            <w:r w:rsidRPr="000E3798">
              <w:rPr>
                <w:spacing w:val="-9"/>
                <w:sz w:val="24"/>
              </w:rPr>
              <w:t xml:space="preserve"> </w:t>
            </w:r>
            <w:r w:rsidRPr="000E3798">
              <w:rPr>
                <w:sz w:val="24"/>
              </w:rPr>
              <w:t>умолчанию.</w:t>
            </w:r>
          </w:p>
          <w:p w:rsidR="00937C71" w:rsidRPr="000E3798" w:rsidRDefault="00937C71" w:rsidP="009A2CDB">
            <w:pPr>
              <w:pStyle w:val="TableParagraph"/>
              <w:numPr>
                <w:ilvl w:val="0"/>
                <w:numId w:val="146"/>
              </w:numPr>
              <w:tabs>
                <w:tab w:val="left" w:pos="507"/>
              </w:tabs>
              <w:ind w:right="95" w:hanging="180"/>
              <w:jc w:val="both"/>
              <w:rPr>
                <w:sz w:val="24"/>
                <w:lang w:val="ru-RU"/>
              </w:rPr>
            </w:pPr>
            <w:r w:rsidRPr="000E3798">
              <w:rPr>
                <w:sz w:val="24"/>
                <w:lang w:val="ru-RU"/>
              </w:rPr>
              <w:t>Выберите средства поиска из предлагаемых на странице, введите ключевое слово в соответствующем поле ввода и нажмите</w:t>
            </w:r>
            <w:r w:rsidRPr="000E3798">
              <w:rPr>
                <w:spacing w:val="31"/>
                <w:sz w:val="24"/>
                <w:lang w:val="ru-RU"/>
              </w:rPr>
              <w:t xml:space="preserve"> </w:t>
            </w:r>
            <w:r w:rsidRPr="000E3798">
              <w:rPr>
                <w:sz w:val="24"/>
                <w:lang w:val="ru-RU"/>
              </w:rPr>
              <w:t>кнопку</w:t>
            </w:r>
          </w:p>
        </w:tc>
      </w:tr>
    </w:tbl>
    <w:p w:rsidR="00937C71" w:rsidRDefault="00937C71" w:rsidP="00937C71">
      <w:pPr>
        <w:jc w:val="both"/>
        <w:rPr>
          <w:rFonts w:ascii="Arial" w:hAnsi="Arial"/>
        </w:rPr>
      </w:pPr>
    </w:p>
    <w:p w:rsidR="00054C3A" w:rsidRDefault="00054C3A" w:rsidP="000E3798">
      <w:pPr>
        <w:spacing w:after="0" w:line="240" w:lineRule="auto"/>
        <w:rPr>
          <w:rFonts w:ascii="Times New Roman" w:hAnsi="Times New Roman" w:cs="Times New Roman"/>
          <w:sz w:val="24"/>
          <w:szCs w:val="24"/>
        </w:rPr>
      </w:pPr>
      <w:r>
        <w:rPr>
          <w:rFonts w:ascii="Times New Roman" w:hAnsi="Times New Roman" w:cs="Times New Roman"/>
          <w:b/>
          <w:sz w:val="24"/>
          <w:szCs w:val="24"/>
        </w:rPr>
        <w:t>Критерии оценивания практических работ</w:t>
      </w:r>
    </w:p>
    <w:p w:rsidR="00054C3A" w:rsidRDefault="00054C3A" w:rsidP="00054C3A">
      <w:pPr>
        <w:spacing w:after="0" w:line="240" w:lineRule="auto"/>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Оценка «5»</w:t>
      </w:r>
      <w:r>
        <w:rPr>
          <w:rFonts w:ascii="Times New Roman" w:hAnsi="Times New Roman" w:cs="Times New Roman"/>
          <w:color w:val="000000"/>
          <w:sz w:val="24"/>
          <w:szCs w:val="24"/>
        </w:rPr>
        <w:t xml:space="preserve"> ставится, если: </w:t>
      </w:r>
    </w:p>
    <w:p w:rsidR="00054C3A" w:rsidRP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выполнена полностью; в логических  рассуждениях и обосновании решения </w:t>
      </w:r>
      <w:r>
        <w:rPr>
          <w:rFonts w:ascii="Times New Roman" w:hAnsi="Times New Roman" w:cs="Times New Roman"/>
          <w:bCs/>
          <w:color w:val="000000"/>
          <w:sz w:val="24"/>
          <w:szCs w:val="24"/>
        </w:rPr>
        <w:t xml:space="preserve">нет </w:t>
      </w:r>
      <w:r>
        <w:rPr>
          <w:rFonts w:ascii="Times New Roman" w:hAnsi="Times New Roman" w:cs="Times New Roman"/>
          <w:color w:val="000000"/>
          <w:sz w:val="24"/>
          <w:szCs w:val="24"/>
        </w:rPr>
        <w:t>пробе</w:t>
      </w:r>
      <w:r>
        <w:rPr>
          <w:rFonts w:ascii="Times New Roman" w:hAnsi="Times New Roman" w:cs="Times New Roman"/>
          <w:color w:val="000000"/>
          <w:sz w:val="24"/>
          <w:szCs w:val="24"/>
        </w:rPr>
        <w:softHyphen/>
        <w:t>лов и ошибок;  в решении нет ошибок (возможна одна неточ</w:t>
      </w:r>
      <w:r>
        <w:rPr>
          <w:rFonts w:ascii="Times New Roman" w:hAnsi="Times New Roman" w:cs="Times New Roman"/>
          <w:color w:val="000000"/>
          <w:sz w:val="24"/>
          <w:szCs w:val="24"/>
        </w:rPr>
        <w:softHyphen/>
        <w:t>ность, описка, не являющаяся следствием незнания или непо</w:t>
      </w:r>
      <w:r>
        <w:rPr>
          <w:rFonts w:ascii="Times New Roman" w:hAnsi="Times New Roman" w:cs="Times New Roman"/>
          <w:color w:val="000000"/>
          <w:sz w:val="24"/>
          <w:szCs w:val="24"/>
        </w:rPr>
        <w:softHyphen/>
        <w:t>нимания учебного материала).</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Оценка </w:t>
      </w:r>
      <w:r>
        <w:rPr>
          <w:rFonts w:ascii="Times New Roman" w:hAnsi="Times New Roman" w:cs="Times New Roman"/>
          <w:b/>
          <w:i/>
          <w:color w:val="000000"/>
          <w:sz w:val="24"/>
          <w:szCs w:val="24"/>
        </w:rPr>
        <w:t>«4»</w:t>
      </w:r>
      <w:r>
        <w:rPr>
          <w:rFonts w:ascii="Times New Roman" w:hAnsi="Times New Roman" w:cs="Times New Roman"/>
          <w:color w:val="000000"/>
          <w:sz w:val="24"/>
          <w:szCs w:val="24"/>
        </w:rPr>
        <w:t xml:space="preserve"> ставится, если: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t xml:space="preserve">допущена </w:t>
      </w:r>
      <w:r>
        <w:rPr>
          <w:rFonts w:ascii="Times New Roman" w:hAnsi="Times New Roman" w:cs="Times New Roman"/>
          <w:color w:val="000000"/>
          <w:sz w:val="24"/>
          <w:szCs w:val="24"/>
        </w:rPr>
        <w:t xml:space="preserve">одна ошибка </w:t>
      </w:r>
      <w:r>
        <w:rPr>
          <w:rFonts w:ascii="Times New Roman" w:hAnsi="Times New Roman" w:cs="Times New Roman"/>
          <w:bCs/>
          <w:color w:val="000000"/>
          <w:sz w:val="24"/>
          <w:szCs w:val="24"/>
        </w:rPr>
        <w:t>или два-три недочета в выкладках, ри</w:t>
      </w:r>
      <w:r>
        <w:rPr>
          <w:rFonts w:ascii="Times New Roman" w:hAnsi="Times New Roman" w:cs="Times New Roman"/>
          <w:bCs/>
          <w:color w:val="000000"/>
          <w:sz w:val="24"/>
          <w:szCs w:val="24"/>
        </w:rPr>
        <w:softHyphen/>
        <w:t>сунках, чертежах или графиках (если эти виды работы не являлись специальным объектом проверки).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«3»</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t>допущены более одной ошибки или более двух-трех недоче</w:t>
      </w:r>
      <w:r>
        <w:rPr>
          <w:rFonts w:ascii="Times New Roman" w:hAnsi="Times New Roman" w:cs="Times New Roman"/>
          <w:bCs/>
          <w:color w:val="000000"/>
          <w:sz w:val="24"/>
          <w:szCs w:val="24"/>
        </w:rPr>
        <w:softHyphen/>
        <w:t>тов в выкладках, чертежах или графиках, но учащийся владеет обязательными умениями по проверяемой теме.</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«2»</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допущены существенные ошибки, показавшие, что обучающийся не владеет</w:t>
      </w:r>
    </w:p>
    <w:p w:rsidR="00054C3A" w:rsidRDefault="00054C3A" w:rsidP="00054C3A">
      <w:pPr>
        <w:shd w:val="clear" w:color="auto" w:fill="FFFFFF"/>
        <w:autoSpaceDE w:val="0"/>
        <w:spacing w:after="0" w:line="240" w:lineRule="auto"/>
        <w:ind w:left="-142"/>
        <w:jc w:val="both"/>
        <w:rPr>
          <w:rFonts w:ascii="Times New Roman" w:hAnsi="Times New Roman" w:cs="Times New Roman"/>
          <w:i/>
          <w:sz w:val="24"/>
          <w:szCs w:val="24"/>
        </w:rPr>
      </w:pPr>
      <w:r>
        <w:rPr>
          <w:rFonts w:ascii="Times New Roman" w:hAnsi="Times New Roman" w:cs="Times New Roman"/>
          <w:bCs/>
          <w:color w:val="000000"/>
          <w:sz w:val="24"/>
          <w:szCs w:val="24"/>
        </w:rPr>
        <w:t xml:space="preserve">      обязательными умениями по данной теме в полной мере</w:t>
      </w:r>
    </w:p>
    <w:p w:rsidR="00B631AE" w:rsidRPr="00192133" w:rsidRDefault="00B631AE" w:rsidP="00513D5D">
      <w:pPr>
        <w:spacing w:after="0" w:line="360" w:lineRule="auto"/>
        <w:rPr>
          <w:rFonts w:ascii="Times New Roman" w:hAnsi="Times New Roman" w:cs="Times New Roman"/>
          <w:bCs/>
          <w:sz w:val="28"/>
          <w:szCs w:val="28"/>
        </w:rPr>
      </w:pPr>
    </w:p>
    <w:p w:rsidR="00B631AE" w:rsidRPr="00061FEA" w:rsidRDefault="00B631AE" w:rsidP="009A2CDB">
      <w:pPr>
        <w:pStyle w:val="a6"/>
        <w:numPr>
          <w:ilvl w:val="1"/>
          <w:numId w:val="45"/>
        </w:numPr>
        <w:spacing w:after="0" w:line="360" w:lineRule="auto"/>
        <w:jc w:val="center"/>
        <w:rPr>
          <w:rFonts w:ascii="Times New Roman" w:hAnsi="Times New Roman" w:cs="Times New Roman"/>
          <w:b/>
          <w:bCs/>
          <w:caps/>
          <w:sz w:val="28"/>
          <w:szCs w:val="28"/>
        </w:rPr>
      </w:pPr>
      <w:r w:rsidRPr="00061FEA">
        <w:rPr>
          <w:rFonts w:ascii="Times New Roman" w:hAnsi="Times New Roman" w:cs="Times New Roman"/>
          <w:b/>
          <w:bCs/>
          <w:caps/>
          <w:sz w:val="28"/>
          <w:szCs w:val="28"/>
        </w:rPr>
        <w:t>тестовые задания</w:t>
      </w:r>
    </w:p>
    <w:p w:rsidR="00061FEA" w:rsidRDefault="00061FEA" w:rsidP="00061F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Тест по теме «Информация. Свойства информации» </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Какое из нижеприведенных утверждений ближе всего раскрывает смысл понятия «информация, используемая в бытовом общении»: </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последовательность знаков некоторого алфавита;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сообщение, передаваемое в форме знаков или сигналов;</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в)  сообщение, уменьшающее неопределенность;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сведения об окружающем мире и протекающих в нем процессах, воспринимаемые человеком непосредственно или с помощью специальных</w:t>
      </w:r>
      <w:r>
        <w:rPr>
          <w:rFonts w:ascii="Times New Roman" w:hAnsi="Times New Roman" w:cs="Times New Roman"/>
          <w:sz w:val="24"/>
          <w:szCs w:val="24"/>
        </w:rPr>
        <w:t xml:space="preserve"> устройств (термометр, барометр и пр.);</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сведения, содержащиеся в научных теориях.</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rsidSect="004B5D95">
          <w:headerReference w:type="default" r:id="rId22"/>
          <w:footerReference w:type="default" r:id="rId23"/>
          <w:type w:val="continuous"/>
          <w:pgSz w:w="11906" w:h="16838"/>
          <w:pgMar w:top="764" w:right="707" w:bottom="993" w:left="993" w:header="708" w:footer="708" w:gutter="0"/>
          <w:cols w:space="720"/>
          <w:titlePg/>
          <w:docGrid w:linePitch="600" w:charSpace="36864"/>
        </w:sectPr>
      </w:pPr>
      <w:r>
        <w:rPr>
          <w:rFonts w:ascii="Times New Roman" w:hAnsi="Times New Roman" w:cs="Times New Roman"/>
          <w:b/>
          <w:sz w:val="24"/>
          <w:szCs w:val="24"/>
        </w:rPr>
        <w:t>Информацию, не зависящую от личного мнения или суждения, можно назвать: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достоверной;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понятной.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отражающую истинное положение дел,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полезной.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существенную и важную в настоящий момент,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объективной;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 помощью которой можно решить поставленную задачу,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достаточную для решения поставленной задачи,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в)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t>д)  понятной.</w:t>
      </w:r>
    </w:p>
    <w:p w:rsidR="00061FEA" w:rsidRDefault="00061FEA" w:rsidP="00061FEA">
      <w:pPr>
        <w:spacing w:line="240" w:lineRule="auto"/>
        <w:rPr>
          <w:rFonts w:ascii="Times New Roman" w:hAnsi="Times New Roman" w:cs="Times New Roman"/>
          <w:sz w:val="24"/>
          <w:szCs w:val="24"/>
        </w:rPr>
      </w:pPr>
    </w:p>
    <w:p w:rsidR="00061FEA" w:rsidRPr="006E580C"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Информацию, изложенную на доступном для получателя языке,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д)  понятной.</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Утром вы собираетесь в школу. По радио передали прогноз погоды на предстоящий день (а именно, какова будет температура воздуха, направление ветра, какие ожидаются осадки). Охарактеризуйте полученную вами информацию:</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объективная, полезная, неактуальная, полная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б) полезная, понятная, достоверная, субъективная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в) достоверная, полная, непонятная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i/>
          <w:sz w:val="24"/>
          <w:szCs w:val="24"/>
        </w:rPr>
        <w:t>г) понятная, полезная, актуальная</w:t>
      </w:r>
    </w:p>
    <w:p w:rsidR="00061FEA" w:rsidRDefault="00061FEA" w:rsidP="00061FEA">
      <w:pPr>
        <w:spacing w:line="240" w:lineRule="auto"/>
        <w:ind w:left="708"/>
        <w:rPr>
          <w:rFonts w:ascii="Times New Roman" w:hAnsi="Times New Roman" w:cs="Times New Roman"/>
          <w:i/>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Друг рассказал вам, как он провел прошлый день. Переданная в этом случае информация по ее общественному значению является: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слуховой,</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б) понятной,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i/>
          <w:sz w:val="24"/>
          <w:szCs w:val="24"/>
        </w:rPr>
        <w:t>в) личной,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г) специальной.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Известно, что наибольший объем информации человек получает при помощи:</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а)  органов слуха;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органов зрения;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органов осязания;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органов обоняния;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вкусовых рецепторов.</w:t>
      </w:r>
    </w:p>
    <w:p w:rsidR="00061FEA" w:rsidRDefault="00061FEA" w:rsidP="00061FEA">
      <w:pPr>
        <w:spacing w:line="240" w:lineRule="auto"/>
        <w:rPr>
          <w:rFonts w:ascii="Times New Roman" w:hAnsi="Times New Roman" w:cs="Times New Roman"/>
          <w:b/>
          <w:bCs/>
          <w:sz w:val="24"/>
          <w:szCs w:val="24"/>
        </w:rPr>
      </w:pPr>
      <w:r>
        <w:rPr>
          <w:rFonts w:ascii="Times New Roman" w:hAnsi="Times New Roman" w:cs="Times New Roman"/>
          <w:b/>
          <w:bCs/>
          <w:sz w:val="24"/>
          <w:szCs w:val="24"/>
        </w:rPr>
        <w:t>Информация и информационные процессы</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Представление числовой информации с помощью систем счисления. Перевод чисел в позиционных системах счисления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sz w:val="24"/>
          <w:szCs w:val="24"/>
        </w:rPr>
        <w:t>Тест по теме: «Кодирование информации. Системы счисления».</w:t>
      </w:r>
    </w:p>
    <w:p w:rsidR="00061FEA" w:rsidRDefault="00061FEA" w:rsidP="009A2CDB">
      <w:pPr>
        <w:pStyle w:val="a6"/>
        <w:numPr>
          <w:ilvl w:val="0"/>
          <w:numId w:val="47"/>
        </w:numPr>
        <w:suppressAutoHyphens/>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В зависимости от способа изображения чисел системы счисления делятся на: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арабские и римские;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позиционные и непозиционные;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lastRenderedPageBreak/>
        <w:t>В) представление в виде ряда и в виде разрядной сетки.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2. Двоичная система счисления имеет основание: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10;             Б) 8;              В)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3. Для представления чисел в шестнадцатеричной системе счисления используются: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А)  цифры 0 – 9 и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F</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Б)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Q</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числа 0 – 15.</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4. Чему равно число </w:t>
      </w:r>
      <w:r>
        <w:rPr>
          <w:rFonts w:ascii="Times New Roman" w:hAnsi="Times New Roman" w:cs="Times New Roman"/>
          <w:b/>
          <w:sz w:val="24"/>
          <w:szCs w:val="24"/>
          <w:lang w:val="en-US"/>
        </w:rPr>
        <w:t>DXXVII</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527;             Б) 499;            В) 474.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5. Недостатком непозиционной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6. Цифры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символы,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буквы, участвующие в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пиктограммы,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7. Система счисления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представление  чисел в экспоненциальной форме;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представление чисел с постоянным положением запятой;</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способ представления чисел с помощью символов, имеющих определенное количественное значение.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8. Для представления чисел в восьмеричной системе счисления используются цифры: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 – 8;         Б) 0 – 9;          В) 0 – 7.</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9. Чему равно число </w:t>
      </w:r>
      <w:r>
        <w:rPr>
          <w:rFonts w:ascii="Times New Roman" w:hAnsi="Times New Roman" w:cs="Times New Roman"/>
          <w:b/>
          <w:sz w:val="24"/>
          <w:szCs w:val="24"/>
          <w:lang w:val="en-US"/>
        </w:rPr>
        <w:t>CDXIV</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616;           Б) 614;      В) 414.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10 Преимуществом 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11. Число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ряд символов;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Б) обозначение некоторой величины;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набор знаков.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12. Что необходимо сделать при переводе из десятичной системы счисления в двоичную:</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умножить на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разделить на два;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В) сложить все цифры.</w:t>
      </w:r>
    </w:p>
    <w:p w:rsidR="00061FEA" w:rsidRDefault="00061FEA" w:rsidP="00061FE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Ответы.</w:t>
      </w:r>
    </w:p>
    <w:tbl>
      <w:tblPr>
        <w:tblW w:w="0" w:type="auto"/>
        <w:tblInd w:w="108" w:type="dxa"/>
        <w:tblLayout w:type="fixed"/>
        <w:tblLook w:val="0000"/>
      </w:tblPr>
      <w:tblGrid>
        <w:gridCol w:w="756"/>
        <w:gridCol w:w="765"/>
        <w:gridCol w:w="771"/>
        <w:gridCol w:w="772"/>
        <w:gridCol w:w="772"/>
        <w:gridCol w:w="772"/>
        <w:gridCol w:w="767"/>
        <w:gridCol w:w="767"/>
        <w:gridCol w:w="767"/>
        <w:gridCol w:w="767"/>
        <w:gridCol w:w="767"/>
        <w:gridCol w:w="777"/>
      </w:tblGrid>
      <w:tr w:rsidR="00061FEA" w:rsidTr="00061FEA">
        <w:trPr>
          <w:trHeight w:val="425"/>
        </w:trPr>
        <w:tc>
          <w:tcPr>
            <w:tcW w:w="756" w:type="dxa"/>
            <w:tcBorders>
              <w:top w:val="single" w:sz="4" w:space="0" w:color="000000"/>
              <w:left w:val="single" w:sz="4" w:space="0" w:color="000000"/>
              <w:bottom w:val="single" w:sz="4" w:space="0" w:color="000000"/>
            </w:tcBorders>
            <w:shd w:val="clear" w:color="auto" w:fill="auto"/>
          </w:tcPr>
          <w:p w:rsidR="00061FEA" w:rsidRPr="00061FEA" w:rsidRDefault="00061FEA" w:rsidP="00061FE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12</w:t>
            </w:r>
          </w:p>
        </w:tc>
      </w:tr>
      <w:tr w:rsidR="00061FEA" w:rsidTr="004B5D95">
        <w:tc>
          <w:tcPr>
            <w:tcW w:w="756"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Б)</w:t>
            </w:r>
          </w:p>
        </w:tc>
      </w:tr>
    </w:tbl>
    <w:p w:rsidR="00061FEA" w:rsidRDefault="00061FEA" w:rsidP="00061FEA">
      <w:pPr>
        <w:spacing w:line="240" w:lineRule="auto"/>
      </w:pPr>
    </w:p>
    <w:p w:rsidR="00966BC6" w:rsidRDefault="00966BC6" w:rsidP="00966B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«История развития вычислительной техники»</w:t>
      </w:r>
    </w:p>
    <w:p w:rsidR="00966BC6" w:rsidRDefault="00966BC6" w:rsidP="00966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966BC6" w:rsidRDefault="00966BC6" w:rsidP="00966BC6">
      <w:pPr>
        <w:spacing w:after="0" w:line="240" w:lineRule="auto"/>
        <w:rPr>
          <w:rFonts w:ascii="Times New Roman" w:hAnsi="Times New Roman" w:cs="Times New Roman"/>
          <w:i/>
          <w:sz w:val="24"/>
          <w:szCs w:val="24"/>
        </w:rPr>
        <w:sectPr w:rsidR="00966BC6" w:rsidSect="00966BC6">
          <w:pgSz w:w="11906" w:h="16838"/>
          <w:pgMar w:top="764" w:right="567" w:bottom="993" w:left="1276" w:header="708" w:footer="708" w:gutter="0"/>
          <w:cols w:space="720"/>
          <w:docGrid w:linePitch="600" w:charSpace="36864"/>
        </w:sectPr>
      </w:pPr>
      <w:r>
        <w:rPr>
          <w:rFonts w:ascii="Times New Roman" w:hAnsi="Times New Roman" w:cs="Times New Roman"/>
          <w:b/>
          <w:sz w:val="24"/>
          <w:szCs w:val="24"/>
        </w:rPr>
        <w:t>1. Одним из первых устройств, облегчавших вычисления, можно считать: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а) абак,</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Паскалину,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в) калькулятор,</w:t>
      </w:r>
    </w:p>
    <w:p w:rsidR="00966BC6" w:rsidRDefault="00966BC6" w:rsidP="00966BC6">
      <w:pPr>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арифмометр.</w:t>
      </w:r>
    </w:p>
    <w:p w:rsidR="00966BC6" w:rsidRDefault="00966BC6" w:rsidP="00966BC6">
      <w:pPr>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2. Общим свойством машины Бэббиджа, современного компьютера и человеческого мозга является способность обрабатывать...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числовую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текстовую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звуковую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графическую информацию.</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sectPr w:rsidR="00966BC6">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3. Первую вычислительную машину изобрел...</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а) Джон фон Нейман, </w:t>
      </w:r>
    </w:p>
    <w:p w:rsidR="00966BC6" w:rsidRDefault="00966BC6" w:rsidP="00966BC6">
      <w:pPr>
        <w:tabs>
          <w:tab w:val="left" w:pos="426"/>
        </w:tab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Джордж Буль, </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i/>
          <w:sz w:val="24"/>
          <w:szCs w:val="24"/>
        </w:rPr>
        <w:t>в) Вильгельм Шиккард,</w:t>
      </w:r>
    </w:p>
    <w:p w:rsidR="00966BC6" w:rsidRDefault="00966BC6" w:rsidP="00966BC6">
      <w:pPr>
        <w:tabs>
          <w:tab w:val="left" w:pos="426"/>
        </w:tabs>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Чарльз Беббидж.</w:t>
      </w:r>
    </w:p>
    <w:p w:rsidR="00966BC6" w:rsidRDefault="00966BC6" w:rsidP="00966BC6">
      <w:pPr>
        <w:tabs>
          <w:tab w:val="left" w:pos="426"/>
        </w:tabs>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4. Кто из представленных ученых не конструировал счетного устройства: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а) Вильгельм Шикард,</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Блэз Паскаль,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Готфрид Вильгельм Лейбниц,</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г) Леонардо да Винчи,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д) Луи Армстронг.</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5. Двоичную систему счисления впервые предложил...</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 Паскаль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Готфрид Вильгельм Лейбниц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в) Чарльз Беббидж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Джордж Буль</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6. Первая программа была написана...</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Чарльзом Бэббиджем,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Адой Лавлейс,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Говардом Айкеном,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Полом Алленом.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7. Представителем первого поколения ЭВМ был:</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а) машина Тьюнинга-Поста,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w:t>
      </w:r>
      <w:r>
        <w:rPr>
          <w:rFonts w:ascii="Times New Roman" w:hAnsi="Times New Roman" w:cs="Times New Roman"/>
          <w:i/>
          <w:sz w:val="24"/>
          <w:szCs w:val="24"/>
          <w:lang w:val="en-US"/>
        </w:rPr>
        <w:t>ENIAC</w:t>
      </w:r>
      <w:r>
        <w:rPr>
          <w:rFonts w:ascii="Times New Roman" w:hAnsi="Times New Roman" w:cs="Times New Roman"/>
          <w:i/>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CRONIC</w:t>
      </w:r>
      <w:r>
        <w:rPr>
          <w:rFonts w:ascii="Times New Roman" w:hAnsi="Times New Roman" w:cs="Times New Roman"/>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арифмометр «Феликс».</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8. Основные принципы цифровых вычислительных машин были разработаны...</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Блезом Паскалем,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Готфридом Вильгельмом Лейбницем,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в) Чарльзом Беббиджем,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Джоном фон Нейманом.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9. Под термином «поколение ЭВМ»  понимают...</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все счетные машины,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все типы и модели ЭВМ, построенные на одних и тех же научных и технических принципах,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совокупность машин, предназначенных для обработки, хранения и передачи информации,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все типы и модели ЭВМ, созданные в одной и той же стране.</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10. Основоположником отечественной вычислительной техники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Сергей Алексеевич Лебедев,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Николай Иванович Лобачевский,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Михаил Васильевич Ломоносов, </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г) Пафнутий Львович Чебышев.</w:t>
      </w:r>
    </w:p>
    <w:p w:rsidR="00966BC6" w:rsidRDefault="00966BC6" w:rsidP="00966BC6">
      <w:pPr>
        <w:spacing w:after="0" w:line="240" w:lineRule="auto"/>
        <w:jc w:val="center"/>
        <w:rPr>
          <w:rFonts w:ascii="Times New Roman" w:hAnsi="Times New Roman" w:cs="Times New Roman"/>
          <w:b/>
          <w:sz w:val="24"/>
          <w:szCs w:val="24"/>
        </w:rPr>
      </w:pPr>
    </w:p>
    <w:p w:rsidR="00966BC6" w:rsidRDefault="00966BC6"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 Целью создания пятого поколения ЭВМ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pacing w:val="-2"/>
          <w:kern w:val="1"/>
          <w:sz w:val="24"/>
          <w:szCs w:val="24"/>
        </w:rPr>
        <w:t>реализация новых принципов построения компьютера;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создание дешевых компьютеров;</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в) достижение высокой производительности персональных компьютеров (более 10 млрд. операций в секунду);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реализация возможности моделирования человеческого интеллекта (создания искусственного интеллекта);</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 xml:space="preserve">д) </w:t>
      </w:r>
      <w:r>
        <w:rPr>
          <w:rFonts w:ascii="Times New Roman" w:hAnsi="Times New Roman" w:cs="Times New Roman"/>
          <w:spacing w:val="-2"/>
          <w:kern w:val="1"/>
          <w:sz w:val="24"/>
          <w:szCs w:val="24"/>
        </w:rPr>
        <w:t>создание единого человеко-машинного интеллекта.</w:t>
      </w:r>
    </w:p>
    <w:p w:rsidR="00082BBA" w:rsidRDefault="00082BBA" w:rsidP="00712801">
      <w:pPr>
        <w:spacing w:after="0" w:line="240" w:lineRule="auto"/>
        <w:rPr>
          <w:rFonts w:ascii="Times New Roman" w:hAnsi="Times New Roman" w:cs="Times New Roman"/>
          <w:b/>
          <w:sz w:val="24"/>
          <w:szCs w:val="36"/>
        </w:rPr>
      </w:pPr>
    </w:p>
    <w:p w:rsidR="00082BBA" w:rsidRDefault="00082BBA" w:rsidP="00082BBA">
      <w:pPr>
        <w:spacing w:after="0"/>
        <w:rPr>
          <w:rFonts w:ascii="Times New Roman" w:hAnsi="Times New Roman" w:cs="Times New Roman"/>
          <w:sz w:val="24"/>
        </w:rPr>
      </w:pPr>
    </w:p>
    <w:p w:rsidR="003A47ED" w:rsidRPr="00082BBA" w:rsidRDefault="003A47ED" w:rsidP="00082BBA">
      <w:pPr>
        <w:spacing w:after="0"/>
        <w:jc w:val="center"/>
        <w:rPr>
          <w:rFonts w:ascii="Times New Roman" w:hAnsi="Times New Roman" w:cs="Times New Roman"/>
          <w:sz w:val="32"/>
        </w:rPr>
      </w:pPr>
      <w:r w:rsidRPr="00082BBA">
        <w:rPr>
          <w:rFonts w:ascii="Times New Roman" w:hAnsi="Times New Roman" w:cs="Times New Roman"/>
          <w:b/>
          <w:bCs/>
          <w:sz w:val="28"/>
        </w:rPr>
        <w:t>Тест по теме «Компьютерные сети».</w:t>
      </w:r>
    </w:p>
    <w:p w:rsidR="003A47ED" w:rsidRPr="003A47ED" w:rsidRDefault="003A47ED" w:rsidP="003A47ED">
      <w:pPr>
        <w:pStyle w:val="a4"/>
        <w:spacing w:before="0" w:beforeAutospacing="0" w:after="0"/>
      </w:pPr>
      <w:r w:rsidRPr="003A47ED">
        <w:rPr>
          <w:b/>
          <w:bCs/>
        </w:rPr>
        <w:t>1. Совокупность компьютеров, соединенных каналами для обмена информации и находящихся в пределах</w:t>
      </w:r>
      <w:r w:rsidRPr="003A47ED">
        <w:t xml:space="preserve"> </w:t>
      </w:r>
      <w:r w:rsidRPr="003A47ED">
        <w:rPr>
          <w:b/>
          <w:bCs/>
        </w:rPr>
        <w:t>одного (или нескольких) помещения, здания, называется:</w:t>
      </w:r>
    </w:p>
    <w:p w:rsidR="003A47ED" w:rsidRPr="003A47ED" w:rsidRDefault="003A47ED" w:rsidP="009A2CDB">
      <w:pPr>
        <w:pStyle w:val="a4"/>
        <w:numPr>
          <w:ilvl w:val="0"/>
          <w:numId w:val="4"/>
        </w:numPr>
        <w:spacing w:before="0" w:beforeAutospacing="0" w:after="0"/>
      </w:pPr>
      <w:r w:rsidRPr="003A47ED">
        <w:t>глобальной компьютерной сетью;</w:t>
      </w:r>
    </w:p>
    <w:p w:rsidR="003A47ED" w:rsidRPr="003A47ED" w:rsidRDefault="003A47ED" w:rsidP="009A2CDB">
      <w:pPr>
        <w:pStyle w:val="a4"/>
        <w:numPr>
          <w:ilvl w:val="0"/>
          <w:numId w:val="4"/>
        </w:numPr>
        <w:spacing w:before="0" w:beforeAutospacing="0" w:after="0"/>
      </w:pPr>
      <w:r w:rsidRPr="003A47ED">
        <w:t>региональной компьютерной сетью.</w:t>
      </w:r>
    </w:p>
    <w:p w:rsidR="003A47ED" w:rsidRPr="003A47ED" w:rsidRDefault="003A47ED" w:rsidP="009A2CDB">
      <w:pPr>
        <w:pStyle w:val="a4"/>
        <w:numPr>
          <w:ilvl w:val="0"/>
          <w:numId w:val="4"/>
        </w:numPr>
        <w:spacing w:before="0" w:beforeAutospacing="0" w:after="0"/>
      </w:pPr>
      <w:r w:rsidRPr="003A47ED">
        <w:t>локальной компьютерной сетью;</w:t>
      </w:r>
    </w:p>
    <w:p w:rsidR="003A47ED" w:rsidRPr="003A47ED" w:rsidRDefault="003A47ED" w:rsidP="003A47ED">
      <w:pPr>
        <w:pStyle w:val="a4"/>
        <w:spacing w:before="0" w:beforeAutospacing="0" w:after="0"/>
      </w:pPr>
      <w:r w:rsidRPr="003A47ED">
        <w:rPr>
          <w:b/>
          <w:bCs/>
        </w:rPr>
        <w:t>2. Локальная сеть - это</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кабельного соединения;</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телефонных каналов связи;</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спутниковой связи.</w:t>
      </w:r>
    </w:p>
    <w:p w:rsidR="003A47ED" w:rsidRPr="003A47ED" w:rsidRDefault="003A47ED" w:rsidP="003A47ED">
      <w:pPr>
        <w:pStyle w:val="a4"/>
        <w:spacing w:before="0" w:beforeAutospacing="0" w:after="0"/>
      </w:pPr>
      <w:r w:rsidRPr="003A47ED">
        <w:rPr>
          <w:b/>
          <w:bCs/>
        </w:rPr>
        <w:t>3. Укажите программные средства для поддержки локальных сетей</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Nowell;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Windows NT;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InterNet; </w:t>
      </w:r>
    </w:p>
    <w:p w:rsidR="003A47ED" w:rsidRPr="003A47ED" w:rsidRDefault="003A47ED" w:rsidP="003A47ED">
      <w:pPr>
        <w:pStyle w:val="a4"/>
        <w:spacing w:before="0" w:beforeAutospacing="0" w:after="0"/>
      </w:pPr>
      <w:r w:rsidRPr="003A47ED">
        <w:rPr>
          <w:b/>
          <w:bCs/>
        </w:rPr>
        <w:t>4. Глобальная компьютерная сеть — это:</w:t>
      </w:r>
    </w:p>
    <w:p w:rsidR="003A47ED" w:rsidRPr="003A47ED" w:rsidRDefault="003A47ED" w:rsidP="009A2CDB">
      <w:pPr>
        <w:pStyle w:val="a4"/>
        <w:numPr>
          <w:ilvl w:val="0"/>
          <w:numId w:val="7"/>
        </w:numPr>
        <w:spacing w:before="0" w:beforeAutospacing="0" w:after="0"/>
      </w:pPr>
      <w:r w:rsidRPr="003A47ED">
        <w:t>информационная система с гиперсвязями;</w:t>
      </w:r>
    </w:p>
    <w:p w:rsidR="003A47ED" w:rsidRPr="003A47ED" w:rsidRDefault="003A47ED" w:rsidP="009A2CDB">
      <w:pPr>
        <w:pStyle w:val="a4"/>
        <w:numPr>
          <w:ilvl w:val="0"/>
          <w:numId w:val="7"/>
        </w:numPr>
        <w:spacing w:before="0" w:beforeAutospacing="0" w:after="0"/>
      </w:pPr>
      <w:r w:rsidRPr="003A47ED">
        <w:t>множество компьютеров, связанных каналами передачи информации и находящихся в пределах одного помещения, здания;</w:t>
      </w:r>
    </w:p>
    <w:p w:rsidR="003A47ED" w:rsidRPr="003A47ED" w:rsidRDefault="003A47ED" w:rsidP="009A2CDB">
      <w:pPr>
        <w:pStyle w:val="a4"/>
        <w:numPr>
          <w:ilvl w:val="0"/>
          <w:numId w:val="7"/>
        </w:numPr>
        <w:spacing w:before="0" w:beforeAutospacing="0" w:after="0"/>
      </w:pPr>
      <w:r w:rsidRPr="003A47ED">
        <w:t>совокупность хост-компьютеров и файл-серверов;</w:t>
      </w:r>
    </w:p>
    <w:p w:rsidR="003A47ED" w:rsidRPr="003A47ED" w:rsidRDefault="003A47ED" w:rsidP="009A2CDB">
      <w:pPr>
        <w:pStyle w:val="a4"/>
        <w:numPr>
          <w:ilvl w:val="0"/>
          <w:numId w:val="7"/>
        </w:numPr>
        <w:spacing w:before="0" w:beforeAutospacing="0" w:after="0"/>
      </w:pPr>
      <w:r w:rsidRPr="003A47ED">
        <w:t>система обмена информацией на определенную тему;</w:t>
      </w:r>
    </w:p>
    <w:p w:rsidR="003A47ED" w:rsidRPr="003A47ED" w:rsidRDefault="003A47ED" w:rsidP="009A2CDB">
      <w:pPr>
        <w:pStyle w:val="a4"/>
        <w:numPr>
          <w:ilvl w:val="0"/>
          <w:numId w:val="7"/>
        </w:numPr>
        <w:spacing w:before="0" w:beforeAutospacing="0" w:after="0"/>
      </w:pPr>
      <w:r w:rsidRPr="003A47ED">
        <w:t>совокупность локальных сетей и компьютеров, расположенных на больших расстояниях и соединенных с помощью каналов связи в единую систему</w:t>
      </w:r>
    </w:p>
    <w:p w:rsidR="003A47ED" w:rsidRPr="003A47ED" w:rsidRDefault="003A47ED" w:rsidP="003A47ED">
      <w:pPr>
        <w:pStyle w:val="a4"/>
        <w:spacing w:before="0" w:beforeAutospacing="0" w:after="0"/>
      </w:pPr>
      <w:r w:rsidRPr="003A47ED">
        <w:rPr>
          <w:b/>
          <w:bCs/>
        </w:rPr>
        <w:t>5. Комплекс аппаратных и программных средств, позволяющих компьютерам обмениваться данными, — это:</w:t>
      </w:r>
    </w:p>
    <w:p w:rsidR="003A47ED" w:rsidRPr="003A47ED" w:rsidRDefault="003A47ED" w:rsidP="009A2CDB">
      <w:pPr>
        <w:pStyle w:val="a4"/>
        <w:numPr>
          <w:ilvl w:val="0"/>
          <w:numId w:val="8"/>
        </w:numPr>
        <w:spacing w:before="0" w:beforeAutospacing="0" w:after="0"/>
      </w:pPr>
      <w:r w:rsidRPr="003A47ED">
        <w:t>магистраль;</w:t>
      </w:r>
    </w:p>
    <w:p w:rsidR="003A47ED" w:rsidRPr="003A47ED" w:rsidRDefault="003A47ED" w:rsidP="009A2CDB">
      <w:pPr>
        <w:pStyle w:val="a4"/>
        <w:numPr>
          <w:ilvl w:val="0"/>
          <w:numId w:val="8"/>
        </w:numPr>
        <w:spacing w:before="0" w:beforeAutospacing="0" w:after="0"/>
      </w:pPr>
      <w:r w:rsidRPr="003A47ED">
        <w:t>интерфейс;</w:t>
      </w:r>
    </w:p>
    <w:p w:rsidR="003A47ED" w:rsidRPr="003A47ED" w:rsidRDefault="003A47ED" w:rsidP="009A2CDB">
      <w:pPr>
        <w:pStyle w:val="a4"/>
        <w:numPr>
          <w:ilvl w:val="0"/>
          <w:numId w:val="8"/>
        </w:numPr>
        <w:spacing w:before="0" w:beforeAutospacing="0" w:after="0"/>
      </w:pPr>
      <w:r w:rsidRPr="003A47ED">
        <w:t>шины данных;</w:t>
      </w:r>
    </w:p>
    <w:p w:rsidR="003A47ED" w:rsidRPr="003A47ED" w:rsidRDefault="003A47ED" w:rsidP="009A2CDB">
      <w:pPr>
        <w:pStyle w:val="a4"/>
        <w:numPr>
          <w:ilvl w:val="0"/>
          <w:numId w:val="8"/>
        </w:numPr>
        <w:spacing w:before="0" w:beforeAutospacing="0" w:after="0"/>
      </w:pPr>
      <w:r w:rsidRPr="003A47ED">
        <w:t>адаптер;</w:t>
      </w:r>
    </w:p>
    <w:p w:rsidR="003A47ED" w:rsidRPr="003A47ED" w:rsidRDefault="003A47ED" w:rsidP="009A2CDB">
      <w:pPr>
        <w:pStyle w:val="a4"/>
        <w:numPr>
          <w:ilvl w:val="0"/>
          <w:numId w:val="8"/>
        </w:numPr>
        <w:spacing w:before="0" w:beforeAutospacing="0" w:after="0"/>
      </w:pPr>
      <w:r w:rsidRPr="003A47ED">
        <w:t>компьютерная сеть.</w:t>
      </w:r>
    </w:p>
    <w:p w:rsidR="003A47ED" w:rsidRPr="003A47ED" w:rsidRDefault="003A47ED" w:rsidP="003A47ED">
      <w:pPr>
        <w:pStyle w:val="a4"/>
        <w:spacing w:before="0" w:beforeAutospacing="0" w:after="0"/>
      </w:pPr>
      <w:r w:rsidRPr="003A47ED">
        <w:rPr>
          <w:b/>
          <w:bCs/>
        </w:rPr>
        <w:t>6</w:t>
      </w:r>
      <w:r w:rsidRPr="003A47ED">
        <w:t xml:space="preserve">. </w:t>
      </w:r>
      <w:r w:rsidRPr="003A47ED">
        <w:rPr>
          <w:b/>
          <w:bCs/>
        </w:rPr>
        <w:t>Доступ к Интернет предоставляет</w:t>
      </w:r>
      <w:r w:rsidRPr="003A47ED">
        <w:t>:</w:t>
      </w:r>
    </w:p>
    <w:p w:rsidR="003A47ED" w:rsidRPr="003A47ED" w:rsidRDefault="003A47ED" w:rsidP="009A2CDB">
      <w:pPr>
        <w:pStyle w:val="a4"/>
        <w:numPr>
          <w:ilvl w:val="0"/>
          <w:numId w:val="9"/>
        </w:numPr>
        <w:spacing w:before="0" w:beforeAutospacing="0" w:after="0"/>
      </w:pPr>
      <w:r w:rsidRPr="003A47ED">
        <w:t>маршрутизатор</w:t>
      </w:r>
    </w:p>
    <w:p w:rsidR="003A47ED" w:rsidRPr="003A47ED" w:rsidRDefault="003A47ED" w:rsidP="009A2CDB">
      <w:pPr>
        <w:pStyle w:val="a4"/>
        <w:numPr>
          <w:ilvl w:val="0"/>
          <w:numId w:val="9"/>
        </w:numPr>
        <w:spacing w:before="0" w:beforeAutospacing="0" w:after="0"/>
      </w:pPr>
      <w:r w:rsidRPr="003A47ED">
        <w:t>провайдер</w:t>
      </w:r>
    </w:p>
    <w:p w:rsidR="003A47ED" w:rsidRPr="003A47ED" w:rsidRDefault="003A47ED" w:rsidP="009A2CDB">
      <w:pPr>
        <w:pStyle w:val="a4"/>
        <w:numPr>
          <w:ilvl w:val="0"/>
          <w:numId w:val="9"/>
        </w:numPr>
        <w:spacing w:before="0" w:beforeAutospacing="0" w:after="0"/>
      </w:pPr>
      <w:r w:rsidRPr="003A47ED">
        <w:t>хостер</w:t>
      </w:r>
    </w:p>
    <w:p w:rsidR="003A47ED" w:rsidRPr="003A47ED" w:rsidRDefault="003A47ED" w:rsidP="009A2CDB">
      <w:pPr>
        <w:pStyle w:val="a4"/>
        <w:numPr>
          <w:ilvl w:val="0"/>
          <w:numId w:val="9"/>
        </w:numPr>
        <w:spacing w:before="0" w:beforeAutospacing="0" w:after="0"/>
      </w:pPr>
      <w:r w:rsidRPr="003A47ED">
        <w:t>организации по регистрации доменных имен</w:t>
      </w:r>
    </w:p>
    <w:p w:rsidR="003A47ED" w:rsidRPr="003A47ED" w:rsidRDefault="003A47ED" w:rsidP="009A2CDB">
      <w:pPr>
        <w:pStyle w:val="a4"/>
        <w:numPr>
          <w:ilvl w:val="0"/>
          <w:numId w:val="9"/>
        </w:numPr>
        <w:spacing w:before="0" w:beforeAutospacing="0" w:after="0"/>
      </w:pPr>
      <w:r w:rsidRPr="003A47ED">
        <w:t>все вышеперечисленные</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7. Как называется компьютер, который хранит информацию, предназначенную для передачи пользователям Интернета?</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a. </w:t>
      </w:r>
      <w:r w:rsidRPr="003A47ED">
        <w:rPr>
          <w:rFonts w:ascii="Times New Roman" w:eastAsia="Times New Roman" w:hAnsi="Times New Roman" w:cs="Times New Roman"/>
          <w:sz w:val="24"/>
          <w:szCs w:val="24"/>
        </w:rPr>
        <w:t>веб-сервер</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b. клиент</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c. брандмауэр</w:t>
      </w:r>
    </w:p>
    <w:p w:rsidR="003A47ED" w:rsidRPr="003A47ED" w:rsidRDefault="003A47ED" w:rsidP="003F568E">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d. маршрутизатор</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 xml:space="preserve">8. ICQ – это: </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мгновенных сообщений</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Часто задаваемые вопросы</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знакомств</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9. Браузером называется:</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программа доставки почты</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почтовый клиент</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строка поиска </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рекламное сообщение</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программа для просмотра веб-страниц</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10</w:t>
      </w:r>
      <w:r w:rsidRPr="003A47ED">
        <w:rPr>
          <w:rFonts w:ascii="Times New Roman" w:eastAsia="Times New Roman" w:hAnsi="Times New Roman" w:cs="Times New Roman"/>
          <w:b/>
          <w:bCs/>
          <w:color w:val="000000"/>
          <w:sz w:val="24"/>
          <w:szCs w:val="24"/>
        </w:rPr>
        <w:t>. WEB — страницы имеют расширение:</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lastRenderedPageBreak/>
        <w:t>*.</w:t>
      </w:r>
      <w:r w:rsidRPr="003A47ED">
        <w:rPr>
          <w:rFonts w:ascii="Times New Roman" w:eastAsia="Times New Roman" w:hAnsi="Times New Roman" w:cs="Times New Roman"/>
          <w:color w:val="000000"/>
          <w:sz w:val="24"/>
          <w:szCs w:val="24"/>
          <w:lang w:val="en-US"/>
        </w:rPr>
        <w:t>HTML</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THT</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WEB</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EXE</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д)*.</w:t>
      </w:r>
      <w:r w:rsidRPr="003A47ED">
        <w:rPr>
          <w:rFonts w:ascii="Times New Roman" w:eastAsia="Times New Roman" w:hAnsi="Times New Roman" w:cs="Times New Roman"/>
          <w:color w:val="000000"/>
          <w:sz w:val="24"/>
          <w:szCs w:val="24"/>
          <w:lang w:val="en-US"/>
        </w:rPr>
        <w:t>WWW</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11.Гипертекст — это:</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способ организации текстовой информации, внутри которой установлены смысловые связи между ее различными фрагментами;</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но очень большой по объему текст;</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текст, который набран шрифтом большого размера;</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распределенная совокупность баз данных, содержащих тексты;</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очень ценный текст.</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sz w:val="24"/>
          <w:szCs w:val="24"/>
        </w:rPr>
        <w:t xml:space="preserve">12. </w:t>
      </w:r>
      <w:r w:rsidRPr="003A47ED">
        <w:rPr>
          <w:rFonts w:ascii="Times New Roman" w:eastAsia="Times New Roman" w:hAnsi="Times New Roman" w:cs="Times New Roman"/>
          <w:b/>
          <w:bCs/>
          <w:color w:val="000000"/>
          <w:sz w:val="24"/>
          <w:szCs w:val="24"/>
        </w:rPr>
        <w:t>Электронная почта (e-mail) позволяет передавать</w:t>
      </w:r>
      <w:r w:rsidRPr="003A47ED">
        <w:rPr>
          <w:rFonts w:ascii="Times New Roman" w:eastAsia="Times New Roman" w:hAnsi="Times New Roman" w:cs="Times New Roman"/>
          <w:b/>
          <w:bCs/>
          <w:sz w:val="24"/>
          <w:szCs w:val="24"/>
        </w:rPr>
        <w:t>:</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сообщения и приложенные файлы;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текстовые сообщения;</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исполняемые программы;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www-страницы;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базы данных.</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13. Компьютер, подключенный к сети Интернет, обязательно имеет:</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доменное имя;</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WEB-страницу;</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IP-адрес;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URL-адрес;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домашнюю WEB-страницу.</w:t>
      </w:r>
    </w:p>
    <w:p w:rsidR="003A47ED" w:rsidRPr="003A47ED" w:rsidRDefault="003A47ED" w:rsidP="003A47ED">
      <w:pPr>
        <w:spacing w:after="0" w:line="240" w:lineRule="auto"/>
        <w:rPr>
          <w:rFonts w:ascii="Times New Roman" w:eastAsia="Times New Roman" w:hAnsi="Times New Roman" w:cs="Times New Roman"/>
          <w:b/>
          <w:bCs/>
          <w:sz w:val="24"/>
          <w:szCs w:val="24"/>
          <w:lang w:val="en-US"/>
        </w:rPr>
      </w:pPr>
      <w:r w:rsidRPr="003A47ED">
        <w:rPr>
          <w:rFonts w:ascii="Times New Roman" w:eastAsia="Times New Roman" w:hAnsi="Times New Roman" w:cs="Times New Roman"/>
          <w:b/>
          <w:bCs/>
          <w:color w:val="000000"/>
          <w:sz w:val="24"/>
          <w:szCs w:val="24"/>
          <w:lang w:val="en-US"/>
        </w:rPr>
        <w:t xml:space="preserve">14. HTML (HYPER TEXT MARKUP LANGUAGE) </w:t>
      </w:r>
      <w:r w:rsidRPr="003A47ED">
        <w:rPr>
          <w:rFonts w:ascii="Times New Roman" w:eastAsia="Times New Roman" w:hAnsi="Times New Roman" w:cs="Times New Roman"/>
          <w:b/>
          <w:bCs/>
          <w:color w:val="000000"/>
          <w:sz w:val="24"/>
          <w:szCs w:val="24"/>
        </w:rPr>
        <w:t>является</w:t>
      </w:r>
      <w:r w:rsidRPr="003A47ED">
        <w:rPr>
          <w:rFonts w:ascii="Times New Roman" w:eastAsia="Times New Roman" w:hAnsi="Times New Roman" w:cs="Times New Roman"/>
          <w:b/>
          <w:bCs/>
          <w:color w:val="000000"/>
          <w:sz w:val="24"/>
          <w:szCs w:val="24"/>
          <w:lang w:val="en-US"/>
        </w:rPr>
        <w:t>:</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программирования;</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графическим редактором;</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управления базами данных;</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средством создания WEB-страниц;</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экспертной системой.</w:t>
      </w:r>
      <w:r w:rsidRPr="003A47ED">
        <w:rPr>
          <w:rFonts w:ascii="Times New Roman" w:eastAsia="Times New Roman" w:hAnsi="Times New Roman" w:cs="Times New Roman"/>
          <w:b/>
          <w:bCs/>
          <w:sz w:val="24"/>
          <w:szCs w:val="24"/>
        </w:rPr>
        <w:t xml:space="preserve"> </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15. Телеконференция — это:</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обмен письмами в глобальных сетях;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информационная система в гиперсвязях;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служба приема и передачи файлов любого формата;</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процесс создания, приема и передачи WEB-страниц;</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система обмена информацией между абонентами компьютерной сети.</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17. Конфигурация (топология) локальной компьютерной сети, в которой все рабочие станции соединены с файл-сервером, называется:</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кольцевой;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звезда;</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шинной;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древовидной;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радиально-кольцевой.</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19. Почтовый ящик абонента электронной почты представляет собой:</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почтовый ящик;</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область оперативной памяти файл-сервера;</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почтового сервера, отведенную для пользователя;</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рабочей станции;</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специальное электронное устройство для хранения текстовых файлов.</w:t>
      </w:r>
    </w:p>
    <w:p w:rsidR="003A47ED" w:rsidRPr="003A47ED" w:rsidRDefault="003A47ED" w:rsidP="003F568E">
      <w:p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23. Конфигурация (топология) локальной компьютерной сети, в которой все рабочие станции последовательно соединены друг с другом, называется:</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сетевой;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звезда;</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lastRenderedPageBreak/>
        <w:t>шинной;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древовидной;</w:t>
      </w:r>
    </w:p>
    <w:p w:rsidR="003F568E" w:rsidRDefault="003A47ED" w:rsidP="009A2CDB">
      <w:pPr>
        <w:pStyle w:val="a6"/>
        <w:numPr>
          <w:ilvl w:val="0"/>
          <w:numId w:val="20"/>
        </w:numPr>
        <w:spacing w:after="0" w:line="240" w:lineRule="auto"/>
        <w:rPr>
          <w:rFonts w:ascii="Times New Roman" w:eastAsia="Times New Roman" w:hAnsi="Times New Roman" w:cs="Times New Roman"/>
          <w:sz w:val="24"/>
          <w:szCs w:val="24"/>
        </w:rPr>
      </w:pPr>
      <w:r w:rsidRPr="003F568E">
        <w:rPr>
          <w:rFonts w:ascii="Times New Roman" w:eastAsia="Times New Roman" w:hAnsi="Times New Roman" w:cs="Times New Roman"/>
          <w:color w:val="000000"/>
          <w:sz w:val="24"/>
          <w:szCs w:val="24"/>
        </w:rPr>
        <w:t>кольцевой</w:t>
      </w:r>
      <w:r w:rsidRPr="003F568E">
        <w:rPr>
          <w:rFonts w:ascii="Times New Roman" w:eastAsia="Times New Roman" w:hAnsi="Times New Roman" w:cs="Times New Roman"/>
          <w:color w:val="000000"/>
        </w:rPr>
        <w:t>.</w:t>
      </w:r>
    </w:p>
    <w:p w:rsidR="003F568E" w:rsidRDefault="003F568E" w:rsidP="003F568E">
      <w:pPr>
        <w:rPr>
          <w:lang w:eastAsia="en-US"/>
        </w:rPr>
      </w:pPr>
    </w:p>
    <w:p w:rsidR="003F568E" w:rsidRPr="003F568E" w:rsidRDefault="003F568E" w:rsidP="003F568E">
      <w:pPr>
        <w:ind w:firstLine="708"/>
        <w:jc w:val="center"/>
        <w:rPr>
          <w:rFonts w:ascii="Times New Roman" w:hAnsi="Times New Roman" w:cs="Times New Roman"/>
          <w:sz w:val="24"/>
          <w:lang w:eastAsia="en-US"/>
        </w:rPr>
      </w:pPr>
      <w:r w:rsidRPr="003F568E">
        <w:rPr>
          <w:rFonts w:ascii="Times New Roman" w:hAnsi="Times New Roman" w:cs="Times New Roman"/>
          <w:sz w:val="24"/>
          <w:lang w:eastAsia="en-US"/>
        </w:rPr>
        <w:t>Ответы к тесту «Компьютерные сети»</w:t>
      </w:r>
    </w:p>
    <w:tbl>
      <w:tblPr>
        <w:tblW w:w="5203"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2596"/>
        <w:gridCol w:w="2607"/>
      </w:tblGrid>
      <w:tr w:rsidR="003F568E" w:rsidRPr="003F568E" w:rsidTr="00A40094">
        <w:trPr>
          <w:trHeight w:val="44"/>
          <w:tblCellSpacing w:w="0" w:type="dxa"/>
        </w:trPr>
        <w:tc>
          <w:tcPr>
            <w:tcW w:w="2596"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sz w:val="20"/>
                <w:szCs w:val="20"/>
              </w:rPr>
              <w:t xml:space="preserve">№ </w:t>
            </w:r>
            <w:r w:rsidRPr="003F568E">
              <w:rPr>
                <w:rFonts w:ascii="Times New Roman" w:eastAsia="Times New Roman" w:hAnsi="Times New Roman" w:cs="Times New Roman"/>
                <w:b/>
                <w:bCs/>
                <w:sz w:val="20"/>
                <w:szCs w:val="20"/>
              </w:rPr>
              <w:t>вопроса</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Вариант ответа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с</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21"/>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bl>
    <w:p w:rsidR="003F568E" w:rsidRPr="003F568E" w:rsidRDefault="003F568E" w:rsidP="009A2CDB">
      <w:pPr>
        <w:pStyle w:val="a6"/>
        <w:numPr>
          <w:ilvl w:val="0"/>
          <w:numId w:val="21"/>
        </w:numPr>
        <w:spacing w:before="100" w:beforeAutospacing="1" w:after="0" w:line="240" w:lineRule="auto"/>
        <w:rPr>
          <w:rFonts w:ascii="Times New Roman" w:eastAsia="Times New Roman" w:hAnsi="Times New Roman" w:cs="Times New Roman"/>
          <w:sz w:val="24"/>
          <w:szCs w:val="24"/>
        </w:rPr>
      </w:pPr>
    </w:p>
    <w:p w:rsidR="00712801" w:rsidRDefault="00712801" w:rsidP="007128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«Архитектура компьютера»</w:t>
      </w: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Процессор это: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Устройство для вывода информации на бумагу</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обработки информации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чтения информации с магнитного диска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2. CD-ROM - это: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чтения информации с компакт-диска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3. Принтер - это: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на бумагу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Магнитный диск - это: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вывода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долговременного хранения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Сканер - это: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Многосредный компьютер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Системная магистраль передачи данных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ввода изображения с листа в компьютер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rsidSect="00712801">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6. Какое устройство компьютера моделирует мышление человека?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Процессор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b/>
          <w:sz w:val="24"/>
          <w:szCs w:val="24"/>
        </w:rPr>
        <w:sectPr w:rsidR="00712801">
          <w:type w:val="continuous"/>
          <w:pgSz w:w="11906" w:h="16838"/>
          <w:pgMar w:top="764" w:right="567" w:bottom="993" w:left="567" w:header="708" w:footer="708" w:gutter="0"/>
          <w:cols w:num="3" w:space="290"/>
          <w:docGrid w:linePitch="600" w:charSpace="36864"/>
        </w:sectPr>
      </w:pPr>
      <w:r>
        <w:rPr>
          <w:rFonts w:ascii="Times New Roman" w:hAnsi="Times New Roman" w:cs="Times New Roman"/>
          <w:sz w:val="24"/>
          <w:szCs w:val="24"/>
        </w:rPr>
        <w:lastRenderedPageBreak/>
        <w:t xml:space="preserve">Монитор </w:t>
      </w:r>
    </w:p>
    <w:p w:rsidR="00712801" w:rsidRDefault="00712801" w:rsidP="00712801">
      <w:pPr>
        <w:spacing w:line="240" w:lineRule="auto"/>
        <w:rPr>
          <w:rFonts w:ascii="Times New Roman" w:hAnsi="Times New Roman" w:cs="Times New Roman"/>
          <w:b/>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7. Клавиатура - это: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Устройство обработки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Устройство для ввода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Устройство для хранения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Монитор - это: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ввода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9. Что служит для долговременного хранения информации?</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Внешняя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Процессор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10. С помощью какого устройства можно вывести информацию?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Сканер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Процессор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i/>
          <w:sz w:val="24"/>
          <w:szCs w:val="24"/>
        </w:rPr>
        <w:lastRenderedPageBreak/>
        <w:t xml:space="preserve">Дисковод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11.   Мышь - это: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хранения информации </w:t>
      </w:r>
    </w:p>
    <w:p w:rsidR="00726A5A" w:rsidRPr="00726A5A" w:rsidRDefault="00726A5A" w:rsidP="00726A5A">
      <w:pPr>
        <w:pStyle w:val="a6"/>
        <w:spacing w:after="0" w:line="360" w:lineRule="auto"/>
        <w:ind w:left="426"/>
        <w:rPr>
          <w:rFonts w:ascii="Times New Roman" w:hAnsi="Times New Roman" w:cs="Times New Roman"/>
          <w:b/>
          <w:bCs/>
          <w:caps/>
          <w:sz w:val="28"/>
          <w:szCs w:val="28"/>
        </w:rPr>
      </w:pPr>
      <w:r>
        <w:rPr>
          <w:rFonts w:ascii="Times New Roman" w:hAnsi="Times New Roman" w:cs="Times New Roman"/>
          <w:i/>
          <w:sz w:val="24"/>
          <w:szCs w:val="24"/>
        </w:rPr>
        <w:t>3.</w:t>
      </w:r>
      <w:r w:rsidRPr="00726A5A">
        <w:rPr>
          <w:rFonts w:ascii="Times New Roman" w:hAnsi="Times New Roman" w:cs="Times New Roman"/>
          <w:i/>
          <w:sz w:val="24"/>
          <w:szCs w:val="24"/>
        </w:rPr>
        <w:t>Устройство ввода информации</w:t>
      </w:r>
    </w:p>
    <w:p w:rsidR="007E695B" w:rsidRDefault="007E695B" w:rsidP="00712801">
      <w:pPr>
        <w:spacing w:line="240" w:lineRule="auto"/>
        <w:rPr>
          <w:rFonts w:ascii="Times New Roman" w:hAnsi="Times New Roman" w:cs="Times New Roman"/>
          <w:sz w:val="24"/>
          <w:szCs w:val="24"/>
        </w:rPr>
      </w:pPr>
    </w:p>
    <w:p w:rsidR="007E695B" w:rsidRPr="007E695B" w:rsidRDefault="007E695B" w:rsidP="007E695B">
      <w:pPr>
        <w:rPr>
          <w:rFonts w:ascii="Times New Roman" w:hAnsi="Times New Roman" w:cs="Times New Roman"/>
          <w:sz w:val="24"/>
          <w:szCs w:val="24"/>
        </w:rPr>
      </w:pPr>
    </w:p>
    <w:p w:rsidR="007E695B" w:rsidRDefault="007E695B" w:rsidP="007E695B">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Тест по теме «Программное обеспечение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Операционная система:</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программ, которая обеспечивает совместную работу всех устройств компьютера по обработке информации</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математических операций для решения отдельных задач</w:t>
      </w:r>
    </w:p>
    <w:p w:rsidR="007E695B" w:rsidRDefault="007E695B" w:rsidP="009A2CDB">
      <w:pPr>
        <w:numPr>
          <w:ilvl w:val="0"/>
          <w:numId w:val="62"/>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 планового ремонта и технического обслуживания компьютерной техники</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Программное обеспечение (ПО) – это:</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совокупность программ, позволяющих организовать решение задач на компьютере</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обновления программ за счет бюджетных средств</w:t>
      </w:r>
    </w:p>
    <w:p w:rsidR="007E695B" w:rsidRDefault="007E695B" w:rsidP="009A2CDB">
      <w:pPr>
        <w:numPr>
          <w:ilvl w:val="0"/>
          <w:numId w:val="59"/>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список имеющихся в кабинете программ, заверен администрацией школы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Загрузка операционной системы – это:</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запуск специальной программы, содержащей математические операции над числами</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загрузка комплекса программ, которые управляют работой компьютера и организуют диалог пользователя с компьютером</w:t>
      </w:r>
    </w:p>
    <w:p w:rsidR="007E695B" w:rsidRDefault="007E695B" w:rsidP="009A2CDB">
      <w:pPr>
        <w:numPr>
          <w:ilvl w:val="0"/>
          <w:numId w:val="64"/>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вложение дискеты в дисковод</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Система программирования – это:</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любимых программ программиста</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программ, облегчающий работу программиста</w:t>
      </w:r>
    </w:p>
    <w:p w:rsidR="007E695B" w:rsidRDefault="007E695B" w:rsidP="009A2CDB">
      <w:pPr>
        <w:numPr>
          <w:ilvl w:val="0"/>
          <w:numId w:val="67"/>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комплекс программ, обучающих начальным шагам программиста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Прикладное программное обеспечение – это:</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справочное приложение к программам</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текстовый и графический редакторы, обучающие и тестирующие программы, игры</w:t>
      </w:r>
    </w:p>
    <w:p w:rsidR="007E695B" w:rsidRDefault="007E695B" w:rsidP="009A2CDB">
      <w:pPr>
        <w:numPr>
          <w:ilvl w:val="0"/>
          <w:numId w:val="6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набор игровых программ</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Прикладное программное обеспечение:</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обеспечения работы других программ</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решения конкретных задач обработки информации</w:t>
      </w:r>
    </w:p>
    <w:p w:rsidR="007E695B" w:rsidRDefault="007E695B" w:rsidP="009A2CDB">
      <w:pPr>
        <w:numPr>
          <w:ilvl w:val="0"/>
          <w:numId w:val="66"/>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программы, обеспечивающие качество работы печатающих устройств</w:t>
      </w:r>
    </w:p>
    <w:p w:rsidR="007E695B" w:rsidRDefault="007E695B" w:rsidP="007E695B">
      <w:pPr>
        <w:spacing w:line="240" w:lineRule="auto"/>
        <w:rPr>
          <w:rFonts w:ascii="Times New Roman" w:hAnsi="Times New Roman" w:cs="Times New Roman"/>
          <w:sz w:val="24"/>
          <w:szCs w:val="24"/>
          <w:lang w:val="en-US"/>
        </w:rPr>
      </w:pPr>
      <w:r>
        <w:rPr>
          <w:rFonts w:ascii="Times New Roman" w:hAnsi="Times New Roman" w:cs="Times New Roman"/>
          <w:b/>
          <w:sz w:val="24"/>
          <w:szCs w:val="24"/>
        </w:rPr>
        <w:t>7.</w:t>
      </w:r>
      <w:r>
        <w:rPr>
          <w:rFonts w:ascii="Times New Roman" w:hAnsi="Times New Roman" w:cs="Times New Roman"/>
          <w:sz w:val="24"/>
          <w:szCs w:val="24"/>
        </w:rPr>
        <w:t xml:space="preserve"> Операционные системы: </w:t>
      </w:r>
    </w:p>
    <w:p w:rsidR="007E695B" w:rsidRDefault="007E695B" w:rsidP="009A2CDB">
      <w:pPr>
        <w:numPr>
          <w:ilvl w:val="0"/>
          <w:numId w:val="68"/>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w:t>
      </w:r>
      <w:r>
        <w:rPr>
          <w:rFonts w:ascii="Times New Roman" w:hAnsi="Times New Roman" w:cs="Times New Roman"/>
          <w:sz w:val="24"/>
          <w:szCs w:val="24"/>
        </w:rPr>
        <w:t xml:space="preserve">,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Unix</w:t>
      </w:r>
    </w:p>
    <w:p w:rsidR="007E695B" w:rsidRDefault="007E695B" w:rsidP="009A2CDB">
      <w:pPr>
        <w:numPr>
          <w:ilvl w:val="0"/>
          <w:numId w:val="6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val="en-US"/>
        </w:rPr>
        <w:t>Word</w:t>
      </w:r>
      <w:r>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Pr>
          <w:rFonts w:ascii="Times New Roman" w:hAnsi="Times New Roman" w:cs="Times New Roman"/>
          <w:sz w:val="24"/>
          <w:szCs w:val="24"/>
          <w:lang w:val="en-US"/>
        </w:rPr>
        <w:t>Power</w:t>
      </w:r>
      <w:r>
        <w:rPr>
          <w:rFonts w:ascii="Times New Roman" w:hAnsi="Times New Roman" w:cs="Times New Roman"/>
          <w:sz w:val="24"/>
          <w:szCs w:val="24"/>
        </w:rPr>
        <w:t xml:space="preserve"> </w:t>
      </w:r>
      <w:r>
        <w:rPr>
          <w:rFonts w:ascii="Times New Roman" w:hAnsi="Times New Roman" w:cs="Times New Roman"/>
          <w:sz w:val="24"/>
          <w:szCs w:val="24"/>
          <w:lang w:val="en-US"/>
        </w:rPr>
        <w:t>Point</w:t>
      </w:r>
    </w:p>
    <w:p w:rsidR="007E695B" w:rsidRDefault="007E695B" w:rsidP="009A2CDB">
      <w:pPr>
        <w:numPr>
          <w:ilvl w:val="0"/>
          <w:numId w:val="68"/>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(состав отделения больницы): зав. отделением, 2 хирурга, 4 мед. Сестры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Системное программное обеспечение:</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совместной работы устройств компьютера как единой системы</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удобной системы размещения программ на диске</w:t>
      </w:r>
    </w:p>
    <w:p w:rsidR="007E695B" w:rsidRDefault="007E695B" w:rsidP="009A2CDB">
      <w:pPr>
        <w:numPr>
          <w:ilvl w:val="0"/>
          <w:numId w:val="61"/>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набор программ для работы устройства системного блока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Сервисные (обслуживающие) программы:</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сервисных организаций по бухгалтерскому учету</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обслуживающих организаций по ведению делопроизводства</w:t>
      </w:r>
    </w:p>
    <w:p w:rsidR="007E695B" w:rsidRDefault="007E695B" w:rsidP="009A2CDB">
      <w:pPr>
        <w:numPr>
          <w:ilvl w:val="0"/>
          <w:numId w:val="6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системные оболочки, утилиты, драйвера устройств, антивирусные и сетевые программы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Системные оболочки – это:</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кассета для удобного размещения дискет с операционной системой</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программа, упрощающая диалог пользователь – компьютер, выполняет команды операционной системы</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sidRPr="007E695B">
        <w:rPr>
          <w:rFonts w:ascii="Times New Roman" w:hAnsi="Times New Roman" w:cs="Times New Roman"/>
          <w:b/>
          <w:sz w:val="24"/>
          <w:szCs w:val="24"/>
        </w:rPr>
        <w:t>система приемов и способов работы конкретной программы при загрузке программ и завершении работы</w:t>
      </w:r>
      <w:r>
        <w:rPr>
          <w:rFonts w:ascii="Times New Roman" w:hAnsi="Times New Roman" w:cs="Times New Roman"/>
          <w:sz w:val="24"/>
          <w:szCs w:val="24"/>
        </w:rPr>
        <w:t>.</w:t>
      </w:r>
    </w:p>
    <w:p w:rsidR="007E695B" w:rsidRDefault="007E695B" w:rsidP="007E695B">
      <w:pPr>
        <w:spacing w:line="240" w:lineRule="auto"/>
        <w:rPr>
          <w:rFonts w:ascii="Times New Roman" w:hAnsi="Times New Roman" w:cs="Times New Roman"/>
          <w:sz w:val="24"/>
          <w:szCs w:val="24"/>
        </w:rPr>
      </w:pP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Технология обработки текстовой информации.</w:t>
      </w:r>
    </w:p>
    <w:p w:rsidR="007E695B" w:rsidRPr="00AA09CF" w:rsidRDefault="007E695B" w:rsidP="009A2CDB">
      <w:pPr>
        <w:pStyle w:val="1"/>
        <w:numPr>
          <w:ilvl w:val="0"/>
          <w:numId w:val="69"/>
        </w:numPr>
        <w:suppressAutoHyphens/>
        <w:spacing w:before="0" w:after="0"/>
        <w:jc w:val="center"/>
      </w:pPr>
      <w:r>
        <w:rPr>
          <w:rFonts w:ascii="Times New Roman" w:hAnsi="Times New Roman"/>
          <w:sz w:val="24"/>
          <w:szCs w:val="24"/>
        </w:rPr>
        <w:t>Тест по теме «Освоение среды текстового процессора»</w:t>
      </w:r>
    </w:p>
    <w:p w:rsidR="007E695B" w:rsidRDefault="007E695B" w:rsidP="007E695B">
      <w:pPr>
        <w:pStyle w:val="a4"/>
        <w:spacing w:before="0" w:after="0"/>
      </w:pPr>
      <w:r>
        <w:rPr>
          <w:b/>
        </w:rPr>
        <w:t>1. Текстовый редактор - программа, предназначенная для</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создания, редактирования и форматирования текстовой информации;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с изображениями в процессе создания игровых программ;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ресурсами ПК при создании документов; </w:t>
      </w:r>
    </w:p>
    <w:p w:rsidR="007E695B" w:rsidRDefault="007E695B" w:rsidP="009A2CDB">
      <w:pPr>
        <w:numPr>
          <w:ilvl w:val="0"/>
          <w:numId w:val="8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автоматического перевода с символьных языков в машинные коды; </w:t>
      </w:r>
    </w:p>
    <w:p w:rsidR="007E695B" w:rsidRDefault="007E695B" w:rsidP="007E695B">
      <w:pPr>
        <w:spacing w:line="240" w:lineRule="auto"/>
        <w:rPr>
          <w:rFonts w:ascii="Times New Roman" w:hAnsi="Times New Roman" w:cs="Times New Roman"/>
          <w:sz w:val="24"/>
          <w:szCs w:val="24"/>
        </w:rPr>
        <w:sectPr w:rsidR="007E695B" w:rsidSect="007E695B">
          <w:headerReference w:type="even" r:id="rId24"/>
          <w:headerReference w:type="default" r:id="rId25"/>
          <w:footerReference w:type="even" r:id="rId26"/>
          <w:footerReference w:type="default" r:id="rId27"/>
          <w:headerReference w:type="first" r:id="rId28"/>
          <w:footerReference w:type="first" r:id="rId29"/>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2. В ряду «символ» - ... – «строка» - «фрагмент текста» пропущено:</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«слово»;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«абзац»;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«страница»; </w:t>
      </w:r>
    </w:p>
    <w:p w:rsidR="007E695B" w:rsidRDefault="007E695B" w:rsidP="009A2CDB">
      <w:pPr>
        <w:numPr>
          <w:ilvl w:val="0"/>
          <w:numId w:val="70"/>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«текст»</w:t>
      </w:r>
    </w:p>
    <w:p w:rsidR="007E695B" w:rsidRDefault="007E695B" w:rsidP="007E695B">
      <w:pPr>
        <w:pStyle w:val="a4"/>
        <w:spacing w:before="0" w:after="0"/>
      </w:pPr>
    </w:p>
    <w:p w:rsidR="007E695B" w:rsidRDefault="007E695B" w:rsidP="007E695B">
      <w:pPr>
        <w:pStyle w:val="a4"/>
        <w:spacing w:before="0" w:after="0"/>
      </w:pPr>
      <w:r>
        <w:rPr>
          <w:b/>
        </w:rPr>
        <w:t>3. К числу основных функций текстового редактора относятся:</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копирование, перемещение, уничтожение и сортировка фрагментов текста;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редактирование, сохранение и печать текстов;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строгое соблюдение правописания; </w:t>
      </w:r>
    </w:p>
    <w:p w:rsidR="007E695B" w:rsidRDefault="007E695B" w:rsidP="009A2CDB">
      <w:pPr>
        <w:numPr>
          <w:ilvl w:val="0"/>
          <w:numId w:val="86"/>
        </w:numPr>
        <w:suppressAutoHyphens/>
        <w:spacing w:after="0" w:line="240" w:lineRule="auto"/>
        <w:rPr>
          <w:b/>
        </w:rPr>
      </w:pPr>
      <w:r>
        <w:rPr>
          <w:rFonts w:ascii="Times New Roman" w:hAnsi="Times New Roman" w:cs="Times New Roman"/>
          <w:sz w:val="24"/>
          <w:szCs w:val="24"/>
        </w:rPr>
        <w:t xml:space="preserve">автоматическая обработка информации, представленной в текстовых файлах.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4. Символ, вводимый с клавиатуры при наборе, отображается на экране дисплея в позиции, определяемой:</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задаваемыми координатами;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положением курсора;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адресом; </w:t>
      </w:r>
    </w:p>
    <w:p w:rsidR="007E695B" w:rsidRDefault="007E695B" w:rsidP="009A2CDB">
      <w:pPr>
        <w:numPr>
          <w:ilvl w:val="0"/>
          <w:numId w:val="73"/>
        </w:numPr>
        <w:suppressAutoHyphens/>
        <w:spacing w:after="0" w:line="240" w:lineRule="auto"/>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положением предыдущей набранной букве. </w:t>
      </w:r>
    </w:p>
    <w:p w:rsidR="007E695B" w:rsidRDefault="007E695B" w:rsidP="007E695B">
      <w:pPr>
        <w:pStyle w:val="a4"/>
        <w:spacing w:before="0" w:after="0"/>
      </w:pPr>
    </w:p>
    <w:p w:rsidR="007E695B" w:rsidRDefault="007E695B" w:rsidP="007E695B">
      <w:pPr>
        <w:pStyle w:val="a4"/>
        <w:spacing w:before="0" w:after="0"/>
      </w:pPr>
      <w:r>
        <w:rPr>
          <w:b/>
        </w:rPr>
        <w:t>5. Курсор - это</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ввода текстовой информации;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клавиша на клавиатуре;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наименьший элемент отображения на экране; </w:t>
      </w:r>
    </w:p>
    <w:p w:rsidR="007E695B" w:rsidRDefault="007E695B" w:rsidP="009A2CDB">
      <w:pPr>
        <w:numPr>
          <w:ilvl w:val="0"/>
          <w:numId w:val="77"/>
        </w:numPr>
        <w:suppressAutoHyphens/>
        <w:spacing w:after="0" w:line="240" w:lineRule="auto"/>
        <w:rPr>
          <w:b/>
        </w:rPr>
      </w:pPr>
      <w:r>
        <w:rPr>
          <w:rFonts w:ascii="Times New Roman" w:hAnsi="Times New Roman" w:cs="Times New Roman"/>
          <w:sz w:val="24"/>
          <w:szCs w:val="24"/>
        </w:rPr>
        <w:lastRenderedPageBreak/>
        <w:t xml:space="preserve">метка на экране монитора, указывающая позицию, в которой будет отображен вводимый с клавиатуры. </w:t>
      </w:r>
    </w:p>
    <w:p w:rsidR="007E695B" w:rsidRDefault="007E695B" w:rsidP="007E695B">
      <w:pPr>
        <w:pStyle w:val="a4"/>
        <w:spacing w:before="0" w:after="0"/>
      </w:pPr>
      <w:r>
        <w:rPr>
          <w:b/>
        </w:rPr>
        <w:t>6.Сообщение о местоположении курсора, указывается</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строке состояния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меню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окне текстового редактора; </w:t>
      </w:r>
    </w:p>
    <w:p w:rsidR="007E695B" w:rsidRDefault="007E695B" w:rsidP="009A2CDB">
      <w:pPr>
        <w:numPr>
          <w:ilvl w:val="0"/>
          <w:numId w:val="84"/>
        </w:numPr>
        <w:suppressAutoHyphens/>
        <w:spacing w:after="0" w:line="240" w:lineRule="auto"/>
        <w:rPr>
          <w:b/>
        </w:rPr>
      </w:pPr>
      <w:r>
        <w:rPr>
          <w:rFonts w:ascii="Times New Roman" w:hAnsi="Times New Roman" w:cs="Times New Roman"/>
          <w:sz w:val="24"/>
          <w:szCs w:val="24"/>
        </w:rPr>
        <w:t xml:space="preserve">на панели задач.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7.При наборе текста одно слово от другого отделяется:</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точкой;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пробелом;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запятой; </w:t>
      </w:r>
    </w:p>
    <w:p w:rsidR="007E695B" w:rsidRDefault="007E695B" w:rsidP="009A2CDB">
      <w:pPr>
        <w:numPr>
          <w:ilvl w:val="0"/>
          <w:numId w:val="78"/>
        </w:numPr>
        <w:suppressAutoHyphens/>
        <w:spacing w:after="0" w:line="240" w:lineRule="auto"/>
        <w:rPr>
          <w:b/>
        </w:rPr>
      </w:pPr>
      <w:r>
        <w:rPr>
          <w:rFonts w:ascii="Times New Roman" w:hAnsi="Times New Roman" w:cs="Times New Roman"/>
          <w:sz w:val="24"/>
          <w:szCs w:val="24"/>
        </w:rPr>
        <w:t xml:space="preserve">двоеточием.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8.С помощью компьютера текстовую информацию можно:</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хранить, получать и обрабатывать: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хранить;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получать; </w:t>
      </w:r>
    </w:p>
    <w:p w:rsidR="007E695B" w:rsidRDefault="007E695B" w:rsidP="009A2CDB">
      <w:pPr>
        <w:numPr>
          <w:ilvl w:val="0"/>
          <w:numId w:val="71"/>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только обрабатывать. </w:t>
      </w:r>
    </w:p>
    <w:p w:rsidR="007E695B" w:rsidRDefault="007E695B" w:rsidP="007E695B">
      <w:pPr>
        <w:pStyle w:val="a4"/>
        <w:spacing w:before="0" w:after="0"/>
      </w:pPr>
    </w:p>
    <w:p w:rsidR="007E695B" w:rsidRDefault="007E695B" w:rsidP="007E695B">
      <w:pPr>
        <w:pStyle w:val="a4"/>
        <w:spacing w:before="0" w:after="0"/>
      </w:pPr>
      <w:r>
        <w:rPr>
          <w:b/>
        </w:rPr>
        <w:t>9.Редактирование текста представляет собой:</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внесения изменений в имеющийся текст;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процедуру сохранения текста на диске в виде текстового файла;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передачи текстовой информации по компьютерной сети; </w:t>
      </w:r>
    </w:p>
    <w:p w:rsidR="007E695B" w:rsidRDefault="007E695B" w:rsidP="009A2CDB">
      <w:pPr>
        <w:numPr>
          <w:ilvl w:val="0"/>
          <w:numId w:val="72"/>
        </w:numPr>
        <w:suppressAutoHyphens/>
        <w:spacing w:after="0" w:line="240" w:lineRule="auto"/>
      </w:pPr>
      <w:r>
        <w:rPr>
          <w:rFonts w:ascii="Times New Roman" w:hAnsi="Times New Roman" w:cs="Times New Roman"/>
          <w:sz w:val="24"/>
          <w:szCs w:val="24"/>
        </w:rPr>
        <w:t xml:space="preserve">процедуру считывания с внешнего запоминающего устройства ранее созданного текста. </w:t>
      </w:r>
    </w:p>
    <w:p w:rsidR="007E695B" w:rsidRDefault="007E695B" w:rsidP="007E695B">
      <w:pPr>
        <w:pStyle w:val="a4"/>
        <w:spacing w:before="0" w:after="0"/>
      </w:pPr>
    </w:p>
    <w:p w:rsidR="007E695B" w:rsidRDefault="007E695B" w:rsidP="007E695B">
      <w:pPr>
        <w:pStyle w:val="a4"/>
        <w:spacing w:before="0" w:after="0"/>
      </w:pPr>
      <w:r>
        <w:rPr>
          <w:b/>
        </w:rPr>
        <w:t>10.Какая операция не применяется для редактирования текста:</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печать текста;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удаление в тексте неверно набранного символа;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вставка пропущенного символа; </w:t>
      </w:r>
    </w:p>
    <w:p w:rsidR="007E695B" w:rsidRDefault="007E695B" w:rsidP="009A2CDB">
      <w:pPr>
        <w:numPr>
          <w:ilvl w:val="0"/>
          <w:numId w:val="76"/>
        </w:numPr>
        <w:suppressAutoHyphens/>
        <w:spacing w:after="0" w:line="240" w:lineRule="auto"/>
        <w:rPr>
          <w:b/>
        </w:rPr>
      </w:pPr>
      <w:r>
        <w:rPr>
          <w:rFonts w:ascii="Times New Roman" w:hAnsi="Times New Roman" w:cs="Times New Roman"/>
          <w:sz w:val="24"/>
          <w:szCs w:val="24"/>
        </w:rPr>
        <w:t xml:space="preserve">замена неверно набранного символа; </w:t>
      </w:r>
    </w:p>
    <w:p w:rsidR="007E695B" w:rsidRDefault="007E695B" w:rsidP="007E695B">
      <w:pPr>
        <w:pStyle w:val="a4"/>
        <w:spacing w:before="0" w:after="0"/>
      </w:pPr>
      <w:r>
        <w:rPr>
          <w:b/>
        </w:rPr>
        <w:t>11.В текстовом редакторе набран текст:</w:t>
      </w:r>
      <w:r>
        <w:rPr>
          <w:b/>
        </w:rPr>
        <w:br/>
      </w:r>
      <w:r>
        <w:t>В НЕМ ПРОСТО НАХОДЯТСЯ ПРОЦЕДУРЫ ОБРОБОТКИ ДАТЫ И ВРЕМЕНИ ДНЯ, АНАЛИЗА СОСТОЯНИЯ МАГНИТНЫХ ДИСКОВ, СРЕДСТВА РОБОТЫ СО СПРАВОЧНИКАМИ И ОТДЕЛЬНЫМИ ФАЙЛАМИ.</w:t>
      </w:r>
      <w:r>
        <w:br/>
        <w:t>Команда «Найти и заменить все» для исправления всех ошибок может иметь вид:</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РОБ заменить на РАБ; </w:t>
      </w:r>
    </w:p>
    <w:p w:rsidR="007E695B" w:rsidRDefault="007E695B" w:rsidP="009A2CDB">
      <w:pPr>
        <w:numPr>
          <w:ilvl w:val="0"/>
          <w:numId w:val="7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найти БРОБ заменить на БРАБ; </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12.В текстовом редакторе при задании параметров страницы устанавливаются:</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Гарнитура, размер, начертание;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Отступ, интервал;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Поля, ориентация; </w:t>
      </w:r>
    </w:p>
    <w:p w:rsidR="007E695B" w:rsidRDefault="007E695B" w:rsidP="009A2CDB">
      <w:pPr>
        <w:numPr>
          <w:ilvl w:val="0"/>
          <w:numId w:val="74"/>
        </w:numPr>
        <w:suppressAutoHyphens/>
        <w:spacing w:after="0" w:line="240" w:lineRule="auto"/>
        <w:rPr>
          <w:b/>
        </w:rPr>
      </w:pPr>
      <w:r>
        <w:rPr>
          <w:rFonts w:ascii="Times New Roman" w:hAnsi="Times New Roman" w:cs="Times New Roman"/>
          <w:sz w:val="24"/>
          <w:szCs w:val="24"/>
        </w:rPr>
        <w:lastRenderedPageBreak/>
        <w:t xml:space="preserve">Стиль, шаблон.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13.Текст, набранный в тестовом редакторе, храниться на внешнем запоминающем устройстве:</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виде файла;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таблицы кодировки;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каталога; </w:t>
      </w:r>
    </w:p>
    <w:p w:rsidR="007E695B" w:rsidRDefault="007E695B" w:rsidP="009A2CDB">
      <w:pPr>
        <w:numPr>
          <w:ilvl w:val="0"/>
          <w:numId w:val="85"/>
        </w:numPr>
        <w:suppressAutoHyphens/>
        <w:spacing w:after="0" w:line="240" w:lineRule="auto"/>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t xml:space="preserve">директории. </w:t>
      </w:r>
    </w:p>
    <w:p w:rsidR="007E695B" w:rsidRDefault="007E695B" w:rsidP="007E695B">
      <w:pPr>
        <w:spacing w:line="240" w:lineRule="auto"/>
        <w:rPr>
          <w:rFonts w:ascii="Times New Roman" w:hAnsi="Times New Roman" w:cs="Times New Roman"/>
          <w:b/>
          <w:color w:val="000000"/>
          <w:sz w:val="24"/>
          <w:szCs w:val="24"/>
        </w:rPr>
      </w:pP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14.</w:t>
      </w:r>
      <w:r>
        <w:rPr>
          <w:rFonts w:ascii="Times New Roman" w:hAnsi="Times New Roman" w:cs="Times New Roman"/>
          <w:b/>
          <w:color w:val="000000"/>
          <w:sz w:val="24"/>
          <w:szCs w:val="24"/>
          <w:lang w:val="en-US"/>
        </w:rPr>
        <w:t>MICROSOFT</w:t>
      </w:r>
      <w:r>
        <w:rPr>
          <w:rFonts w:ascii="Times New Roman" w:hAnsi="Times New Roman" w:cs="Times New Roman"/>
          <w:b/>
          <w:color w:val="000000"/>
          <w:sz w:val="24"/>
          <w:szCs w:val="24"/>
        </w:rPr>
        <w:t xml:space="preserve"> WORD – это…</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процессор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редактор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Программа, предназначенная для редактирования текстового документа.</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15.Какого способа выравнивания нет в текстовом процессоре </w:t>
      </w:r>
      <w:r>
        <w:rPr>
          <w:rFonts w:ascii="Times New Roman" w:hAnsi="Times New Roman" w:cs="Times New Roman"/>
          <w:b/>
          <w:color w:val="000000"/>
          <w:sz w:val="24"/>
          <w:szCs w:val="24"/>
          <w:lang w:val="en-US"/>
        </w:rPr>
        <w:t>MS</w:t>
      </w:r>
      <w:r>
        <w:rPr>
          <w:rFonts w:ascii="Times New Roman" w:hAnsi="Times New Roman" w:cs="Times New Roman"/>
          <w:b/>
          <w:color w:val="000000"/>
          <w:sz w:val="24"/>
          <w:szCs w:val="24"/>
        </w:rPr>
        <w:t xml:space="preserve"> WORD</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левому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правому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выравнивание по высоте</w:t>
      </w: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t>16.Минимальным объектом, используемым в текстовом редакторе, является:</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слово</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пиксель</w:t>
      </w:r>
      <w:r>
        <w:rPr>
          <w:rFonts w:ascii="Times New Roman" w:hAnsi="Times New Roman" w:cs="Times New Roman"/>
          <w:color w:val="000000"/>
          <w:sz w:val="24"/>
          <w:szCs w:val="24"/>
        </w:rPr>
        <w:br/>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абзац</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equalWidth="0">
            <w:col w:w="4269" w:space="708"/>
            <w:col w:w="4039"/>
          </w:cols>
          <w:docGrid w:linePitch="600" w:charSpace="36864"/>
        </w:sectPr>
      </w:pPr>
      <w:r>
        <w:rPr>
          <w:rFonts w:ascii="Times New Roman" w:hAnsi="Times New Roman" w:cs="Times New Roman"/>
          <w:color w:val="000000"/>
          <w:sz w:val="24"/>
          <w:szCs w:val="24"/>
        </w:rPr>
        <w:t>символ</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17.Какие символы используются для печати римских цифр?</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латинские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русские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цифры</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18.Основными элементами окна текстового процессора являются:</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строка меню, панель инструментов, панель форматирования, рабочее поле, полоса прокрутки</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рабочее поле</w:t>
      </w:r>
    </w:p>
    <w:p w:rsidR="007E695B" w:rsidRDefault="007E695B" w:rsidP="009A2CDB">
      <w:pPr>
        <w:pStyle w:val="a6"/>
        <w:numPr>
          <w:ilvl w:val="0"/>
          <w:numId w:val="79"/>
        </w:numPr>
        <w:suppressAutoHyphens/>
        <w:autoSpaceDE w:val="0"/>
        <w:spacing w:after="0" w:line="240" w:lineRule="auto"/>
        <w:contextualSpacing w:val="0"/>
        <w:rPr>
          <w:b/>
          <w:sz w:val="24"/>
          <w:szCs w:val="24"/>
        </w:rPr>
      </w:pPr>
      <w:r>
        <w:rPr>
          <w:rFonts w:ascii="Times New Roman" w:hAnsi="Times New Roman" w:cs="Times New Roman"/>
          <w:color w:val="000000"/>
          <w:sz w:val="24"/>
          <w:szCs w:val="24"/>
        </w:rPr>
        <w:t xml:space="preserve"> панель инструментов, палитра, рабочее поле</w:t>
      </w:r>
    </w:p>
    <w:p w:rsidR="007E695B" w:rsidRDefault="007E695B" w:rsidP="007E695B">
      <w:pPr>
        <w:pStyle w:val="Num1Bold"/>
        <w:keepNext w:val="0"/>
        <w:keepLines w:val="0"/>
        <w:spacing w:after="0" w:line="240" w:lineRule="auto"/>
        <w:ind w:right="0"/>
        <w:jc w:val="left"/>
        <w:rPr>
          <w:sz w:val="24"/>
          <w:szCs w:val="24"/>
          <w:lang w:val="ru-RU"/>
        </w:rPr>
      </w:pPr>
      <w:r>
        <w:rPr>
          <w:b/>
          <w:sz w:val="24"/>
          <w:szCs w:val="24"/>
          <w:lang w:val="ru-RU"/>
        </w:rPr>
        <w:t>19.Текстовый редактор, как правило, используется для:</w:t>
      </w:r>
    </w:p>
    <w:p w:rsidR="007E695B" w:rsidRDefault="007E695B" w:rsidP="007E695B">
      <w:pPr>
        <w:pStyle w:val="Numa"/>
        <w:keepNext w:val="0"/>
        <w:keepLines w:val="0"/>
        <w:spacing w:line="240" w:lineRule="auto"/>
        <w:ind w:left="0"/>
        <w:rPr>
          <w:sz w:val="24"/>
          <w:szCs w:val="24"/>
          <w:lang w:val="ru-RU"/>
        </w:rPr>
      </w:pPr>
      <w:r>
        <w:rPr>
          <w:sz w:val="24"/>
          <w:szCs w:val="24"/>
          <w:lang w:val="ru-RU"/>
        </w:rPr>
        <w:t>1. создания чертежей;</w:t>
      </w:r>
    </w:p>
    <w:p w:rsidR="007E695B" w:rsidRDefault="007E695B" w:rsidP="007E695B">
      <w:pPr>
        <w:pStyle w:val="Numa"/>
        <w:keepNext w:val="0"/>
        <w:keepLines w:val="0"/>
        <w:spacing w:line="240" w:lineRule="auto"/>
        <w:ind w:left="0"/>
        <w:rPr>
          <w:sz w:val="24"/>
          <w:szCs w:val="24"/>
          <w:lang w:val="ru-RU"/>
        </w:rPr>
      </w:pPr>
      <w:r>
        <w:rPr>
          <w:sz w:val="24"/>
          <w:szCs w:val="24"/>
          <w:lang w:val="ru-RU"/>
        </w:rPr>
        <w:t>2. сочинения музыкального произведения;</w:t>
      </w:r>
    </w:p>
    <w:p w:rsidR="007E695B" w:rsidRDefault="007E695B" w:rsidP="007E695B">
      <w:pPr>
        <w:pStyle w:val="Numa"/>
        <w:keepNext w:val="0"/>
        <w:keepLines w:val="0"/>
        <w:spacing w:line="240" w:lineRule="auto"/>
        <w:ind w:left="0"/>
        <w:rPr>
          <w:sz w:val="24"/>
          <w:szCs w:val="24"/>
          <w:lang w:val="ru-RU"/>
        </w:rPr>
      </w:pPr>
      <w:r>
        <w:rPr>
          <w:sz w:val="24"/>
          <w:szCs w:val="24"/>
          <w:lang w:val="ru-RU"/>
        </w:rPr>
        <w:t>3. совершения вычислительных операций;</w:t>
      </w:r>
    </w:p>
    <w:p w:rsidR="007E695B" w:rsidRDefault="007E695B" w:rsidP="007E695B">
      <w:pPr>
        <w:pStyle w:val="Numa"/>
        <w:keepNext w:val="0"/>
        <w:keepLines w:val="0"/>
        <w:spacing w:line="240" w:lineRule="auto"/>
        <w:ind w:left="0"/>
        <w:rPr>
          <w:b/>
          <w:sz w:val="24"/>
          <w:szCs w:val="24"/>
          <w:lang w:val="ru-RU"/>
        </w:rPr>
      </w:pPr>
      <w:r>
        <w:rPr>
          <w:sz w:val="24"/>
          <w:szCs w:val="24"/>
          <w:lang w:val="ru-RU"/>
        </w:rPr>
        <w:t>4. создания документов;</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20. К устройствам вывода текстовой информации относится: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монитор;</w:t>
      </w:r>
    </w:p>
    <w:p w:rsidR="007E695B" w:rsidRDefault="007E695B" w:rsidP="007E695B">
      <w:pPr>
        <w:pStyle w:val="Numa"/>
        <w:keepNext w:val="0"/>
        <w:keepLines w:val="0"/>
        <w:spacing w:line="240" w:lineRule="auto"/>
        <w:ind w:left="0"/>
        <w:rPr>
          <w:sz w:val="24"/>
          <w:szCs w:val="24"/>
          <w:lang w:val="ru-RU"/>
        </w:rPr>
      </w:pPr>
      <w:r>
        <w:rPr>
          <w:sz w:val="24"/>
          <w:szCs w:val="24"/>
          <w:lang w:val="ru-RU"/>
        </w:rPr>
        <w:t>2. сканер;</w:t>
      </w:r>
    </w:p>
    <w:p w:rsidR="007E695B" w:rsidRDefault="007E695B" w:rsidP="007E695B">
      <w:pPr>
        <w:pStyle w:val="Numa"/>
        <w:keepNext w:val="0"/>
        <w:keepLines w:val="0"/>
        <w:spacing w:line="240" w:lineRule="auto"/>
        <w:ind w:left="0"/>
        <w:rPr>
          <w:sz w:val="24"/>
          <w:szCs w:val="24"/>
          <w:lang w:val="ru-RU"/>
        </w:rPr>
      </w:pPr>
      <w:r>
        <w:rPr>
          <w:sz w:val="24"/>
          <w:szCs w:val="24"/>
          <w:lang w:val="ru-RU"/>
        </w:rPr>
        <w:t>3. мышь;</w:t>
      </w:r>
    </w:p>
    <w:p w:rsidR="007E695B" w:rsidRDefault="007E695B" w:rsidP="007E695B">
      <w:pPr>
        <w:pStyle w:val="Numa"/>
        <w:keepNext w:val="0"/>
        <w:keepLines w:val="0"/>
        <w:spacing w:line="240" w:lineRule="auto"/>
        <w:ind w:left="0"/>
        <w:rPr>
          <w:b/>
          <w:sz w:val="24"/>
          <w:szCs w:val="24"/>
          <w:lang w:val="ru-RU"/>
        </w:rPr>
      </w:pPr>
      <w:r>
        <w:rPr>
          <w:sz w:val="24"/>
          <w:szCs w:val="24"/>
          <w:lang w:val="ru-RU"/>
        </w:rPr>
        <w:t>4. клавиатура.</w:t>
      </w: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21.К числу основных преимуществ работы с текстом в текстовом редакторе (в сравнении с пишущей машинкой) следует назвать возможность:</w:t>
      </w:r>
    </w:p>
    <w:p w:rsidR="007E695B" w:rsidRDefault="007E695B" w:rsidP="007E695B">
      <w:pPr>
        <w:pStyle w:val="Numa"/>
        <w:keepNext w:val="0"/>
        <w:keepLines w:val="0"/>
        <w:spacing w:line="240" w:lineRule="auto"/>
        <w:ind w:left="0" w:right="-57"/>
        <w:rPr>
          <w:sz w:val="24"/>
          <w:szCs w:val="24"/>
          <w:lang w:val="ru-RU"/>
        </w:rPr>
      </w:pPr>
    </w:p>
    <w:p w:rsidR="007E695B" w:rsidRDefault="007E695B" w:rsidP="007E695B">
      <w:pPr>
        <w:pStyle w:val="Numa"/>
        <w:keepNext w:val="0"/>
        <w:keepLines w:val="0"/>
        <w:spacing w:line="240" w:lineRule="auto"/>
        <w:ind w:left="0" w:right="-57"/>
        <w:rPr>
          <w:sz w:val="24"/>
          <w:szCs w:val="24"/>
          <w:lang w:val="ru-RU"/>
        </w:rPr>
      </w:pPr>
      <w:r>
        <w:rPr>
          <w:sz w:val="24"/>
          <w:szCs w:val="24"/>
          <w:lang w:val="ru-RU"/>
        </w:rPr>
        <w:t>1. более быстрого набора текста;</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уменьшения трудоемкости при работе с текстом;</w:t>
      </w:r>
    </w:p>
    <w:p w:rsidR="007E695B" w:rsidRDefault="007E695B" w:rsidP="007E695B">
      <w:pPr>
        <w:pStyle w:val="Numa"/>
        <w:keepNext w:val="0"/>
        <w:keepLines w:val="0"/>
        <w:spacing w:line="240" w:lineRule="auto"/>
        <w:ind w:left="0" w:right="-57"/>
        <w:rPr>
          <w:b/>
          <w:sz w:val="24"/>
          <w:szCs w:val="24"/>
          <w:lang w:val="ru-RU"/>
        </w:rPr>
      </w:pPr>
      <w:r>
        <w:rPr>
          <w:sz w:val="24"/>
          <w:szCs w:val="24"/>
          <w:lang w:val="ru-RU"/>
        </w:rPr>
        <w:t>3. многократного редактирования текста;</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22. Для ввода текстовой информации используется: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модем;</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2. джойстик;</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3. мышь;</w:t>
      </w:r>
    </w:p>
    <w:p w:rsidR="007E695B" w:rsidRPr="007E695B" w:rsidRDefault="007E695B" w:rsidP="007E695B">
      <w:pPr>
        <w:pStyle w:val="Numa"/>
        <w:keepNext w:val="0"/>
        <w:keepLines w:val="0"/>
        <w:spacing w:line="240" w:lineRule="auto"/>
        <w:ind w:left="0"/>
        <w:rPr>
          <w:color w:val="000000"/>
          <w:sz w:val="24"/>
          <w:szCs w:val="24"/>
          <w:lang w:val="ru-RU"/>
        </w:rPr>
        <w:sectPr w:rsidR="007E695B" w:rsidRP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lastRenderedPageBreak/>
        <w:t>4. клавиатура.</w:t>
      </w:r>
    </w:p>
    <w:p w:rsidR="007E695B" w:rsidRDefault="007E695B" w:rsidP="007E695B">
      <w:pPr>
        <w:pStyle w:val="af8"/>
        <w:spacing w:line="240" w:lineRule="auto"/>
        <w:rPr>
          <w:color w:val="000000"/>
          <w:sz w:val="24"/>
          <w:szCs w:val="24"/>
        </w:rPr>
      </w:pP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23. .Текстовый процессор представляет собой программный продукт, входящий в состав:</w:t>
      </w:r>
    </w:p>
    <w:p w:rsidR="007E695B" w:rsidRDefault="007E695B" w:rsidP="007E695B">
      <w:pPr>
        <w:pStyle w:val="Numa"/>
        <w:keepNext w:val="0"/>
        <w:keepLines w:val="0"/>
        <w:spacing w:line="240" w:lineRule="auto"/>
        <w:ind w:left="0" w:right="-57"/>
        <w:rPr>
          <w:sz w:val="24"/>
          <w:szCs w:val="24"/>
          <w:lang w:val="ru-RU"/>
        </w:rPr>
      </w:pPr>
      <w:r>
        <w:rPr>
          <w:sz w:val="24"/>
          <w:szCs w:val="24"/>
          <w:lang w:val="ru-RU"/>
        </w:rPr>
        <w:lastRenderedPageBreak/>
        <w:t>1. системного программного обеспечения;</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систем программирования;</w:t>
      </w:r>
    </w:p>
    <w:p w:rsidR="007E695B" w:rsidRDefault="007E695B" w:rsidP="007E695B">
      <w:pPr>
        <w:pStyle w:val="Numa"/>
        <w:keepNext w:val="0"/>
        <w:keepLines w:val="0"/>
        <w:spacing w:line="240" w:lineRule="auto"/>
        <w:ind w:left="0" w:right="-57"/>
        <w:rPr>
          <w:sz w:val="24"/>
          <w:szCs w:val="24"/>
          <w:lang w:val="ru-RU"/>
        </w:rPr>
        <w:sectPr w:rsid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lastRenderedPageBreak/>
        <w:t>3.  прикладного программного обеспечения</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lastRenderedPageBreak/>
        <w:t>24. Абзацем в текстовом процессоре является…</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выделенный фрагмент документа</w:t>
      </w:r>
      <w:r>
        <w:rPr>
          <w:rFonts w:ascii="Times New Roman" w:hAnsi="Times New Roman" w:cs="Times New Roman"/>
          <w:color w:val="000000"/>
          <w:sz w:val="24"/>
          <w:szCs w:val="24"/>
        </w:rPr>
        <w:br/>
        <w:t>2.строка символов</w:t>
      </w:r>
      <w:r>
        <w:rPr>
          <w:rFonts w:ascii="Times New Roman" w:hAnsi="Times New Roman" w:cs="Times New Roman"/>
          <w:color w:val="000000"/>
          <w:sz w:val="24"/>
          <w:szCs w:val="24"/>
        </w:rPr>
        <w:br/>
        <w:t>3. фрагмент текста, заканчивающийся нажатием клавиши ENTER</w:t>
      </w: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pStyle w:val="a4"/>
        <w:spacing w:before="0" w:after="0"/>
      </w:pP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b/>
          <w:sz w:val="24"/>
          <w:szCs w:val="24"/>
        </w:rPr>
        <w:t>25. Для того чтобы выделить слово, необходимо:</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 xml:space="preserve">1. нажать комбинацию клавиш </w:t>
      </w:r>
      <w:r>
        <w:rPr>
          <w:rFonts w:ascii="Times New Roman" w:hAnsi="Times New Roman"/>
          <w:sz w:val="24"/>
          <w:szCs w:val="24"/>
          <w:lang w:val="en-US"/>
        </w:rPr>
        <w:t>Ctrl</w:t>
      </w:r>
      <w:r>
        <w:rPr>
          <w:rFonts w:ascii="Times New Roman" w:hAnsi="Times New Roman"/>
          <w:sz w:val="24"/>
          <w:szCs w:val="24"/>
        </w:rPr>
        <w:t xml:space="preserve"> + </w:t>
      </w:r>
      <w:r>
        <w:rPr>
          <w:rFonts w:ascii="Times New Roman" w:hAnsi="Times New Roman"/>
          <w:sz w:val="24"/>
          <w:szCs w:val="24"/>
          <w:lang w:val="en-US"/>
        </w:rPr>
        <w:t>A</w:t>
      </w:r>
      <w:r>
        <w:rPr>
          <w:rFonts w:ascii="Times New Roman" w:hAnsi="Times New Roman"/>
          <w:sz w:val="24"/>
          <w:szCs w:val="24"/>
        </w:rPr>
        <w:t>;</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2. щелкнуть по нему правой кнопкой мыши;</w:t>
      </w:r>
    </w:p>
    <w:p w:rsidR="007E695B" w:rsidRDefault="007E695B" w:rsidP="007E695B">
      <w:pPr>
        <w:pStyle w:val="310"/>
        <w:spacing w:after="0" w:line="240" w:lineRule="auto"/>
        <w:ind w:right="-6"/>
        <w:jc w:val="both"/>
        <w:rPr>
          <w:rFonts w:ascii="Times New Roman" w:hAnsi="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sz w:val="24"/>
          <w:szCs w:val="24"/>
        </w:rPr>
        <w:t>3. дважды щелкнуть слева от него левой кнопкой мыши.</w:t>
      </w:r>
    </w:p>
    <w:p w:rsidR="007E695B" w:rsidRDefault="007E695B" w:rsidP="009A2CDB">
      <w:pPr>
        <w:pStyle w:val="1"/>
        <w:numPr>
          <w:ilvl w:val="0"/>
          <w:numId w:val="69"/>
        </w:numPr>
        <w:suppressAutoHyphens/>
        <w:spacing w:before="0" w:after="0"/>
        <w:rPr>
          <w:rFonts w:ascii="Times New Roman" w:hAnsi="Times New Roman"/>
          <w:sz w:val="24"/>
          <w:szCs w:val="24"/>
        </w:rPr>
      </w:pP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Тема: </w:t>
      </w:r>
      <w:r w:rsidRPr="00AF2B37">
        <w:rPr>
          <w:rFonts w:ascii="Times New Roman" w:hAnsi="Times New Roman" w:cs="Times New Roman"/>
          <w:b/>
          <w:sz w:val="24"/>
          <w:szCs w:val="24"/>
        </w:rPr>
        <w:t>Технология обработки числовой информации</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AF2B37" w:rsidRDefault="00AF2B37" w:rsidP="00AF2B37">
      <w:pPr>
        <w:pStyle w:val="a4"/>
        <w:spacing w:before="0" w:beforeAutospacing="0" w:after="0"/>
        <w:rPr>
          <w:i/>
        </w:rPr>
      </w:pPr>
      <w:r>
        <w:rPr>
          <w:b/>
        </w:rPr>
        <w:t>1. Электронная таблица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прикладная программа, предназначенная для обработки структурированных в виде таблицы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прикладная программа для обработки кодовых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устройство ПК, управляющее его ресурсами в процессе обработки данных в табличной форме; </w:t>
      </w:r>
    </w:p>
    <w:p w:rsidR="00AF2B37" w:rsidRDefault="00AF2B37" w:rsidP="00AF2B37">
      <w:pPr>
        <w:spacing w:after="0" w:line="240" w:lineRule="auto"/>
        <w:ind w:left="708"/>
        <w:rPr>
          <w:b/>
        </w:rPr>
      </w:pPr>
      <w:r>
        <w:rPr>
          <w:rFonts w:ascii="Times New Roman" w:hAnsi="Times New Roman" w:cs="Times New Roman"/>
          <w:sz w:val="24"/>
          <w:szCs w:val="24"/>
        </w:rPr>
        <w:t xml:space="preserve">Г) системная программа, управляющая ресурсами ПК при обработке таблиц. </w:t>
      </w:r>
    </w:p>
    <w:p w:rsidR="00AF2B37" w:rsidRDefault="00AF2B37" w:rsidP="00AF2B37">
      <w:pPr>
        <w:pStyle w:val="a4"/>
        <w:spacing w:before="0" w:beforeAutospacing="0" w:after="0"/>
        <w:rPr>
          <w:i/>
        </w:rPr>
      </w:pPr>
      <w:r>
        <w:rPr>
          <w:b/>
        </w:rPr>
        <w:t>2. Электронная таблица предназначена для: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обработки преимущественно числовых данных, структурированных с помощью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упорядоченного хранения и обработки значительных массивов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визуализации структурных связей между данными, представленными в таблицах; </w:t>
      </w:r>
    </w:p>
    <w:p w:rsidR="00AF2B37" w:rsidRDefault="00AF2B37" w:rsidP="00AF2B37">
      <w:pPr>
        <w:spacing w:after="0" w:line="240" w:lineRule="auto"/>
        <w:ind w:left="708"/>
        <w:rPr>
          <w:b/>
        </w:rPr>
      </w:pPr>
      <w:r>
        <w:rPr>
          <w:rFonts w:ascii="Times New Roman" w:hAnsi="Times New Roman" w:cs="Times New Roman"/>
          <w:sz w:val="24"/>
          <w:szCs w:val="24"/>
        </w:rPr>
        <w:t xml:space="preserve">Г) редактирования графических представлений больших объемов информации. </w:t>
      </w:r>
    </w:p>
    <w:p w:rsidR="00AF2B37" w:rsidRDefault="00AF2B37" w:rsidP="00AF2B37">
      <w:pPr>
        <w:pStyle w:val="a4"/>
        <w:spacing w:before="0" w:beforeAutospacing="0" w:after="0"/>
        <w:rPr>
          <w:i/>
        </w:rPr>
      </w:pPr>
      <w:r>
        <w:rPr>
          <w:b/>
        </w:rPr>
        <w:t>3. Электронная таблица представляет собой:</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нумерованных строк и поименованных буквами латинского алфавита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совокупность поименованных буквами латинского алфавита строк и нумерованных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совокупность пронумерованных строк и столбцов; </w:t>
      </w:r>
    </w:p>
    <w:p w:rsidR="00AF2B37" w:rsidRDefault="00AF2B37" w:rsidP="00AF2B37">
      <w:pPr>
        <w:spacing w:after="0" w:line="240" w:lineRule="auto"/>
        <w:ind w:left="708"/>
        <w:rPr>
          <w:b/>
        </w:rPr>
      </w:pPr>
      <w:r>
        <w:rPr>
          <w:rFonts w:ascii="Times New Roman" w:hAnsi="Times New Roman" w:cs="Times New Roman"/>
          <w:sz w:val="24"/>
          <w:szCs w:val="24"/>
        </w:rPr>
        <w:t xml:space="preserve">Г)  совокупность строк и столбцов, именуемых пользователем произвольным образом. </w:t>
      </w:r>
    </w:p>
    <w:p w:rsidR="00AF2B37" w:rsidRDefault="00AF2B37" w:rsidP="00AF2B37">
      <w:pPr>
        <w:pStyle w:val="a4"/>
        <w:spacing w:before="0" w:beforeAutospacing="0" w:after="0"/>
      </w:pPr>
      <w:r>
        <w:rPr>
          <w:b/>
        </w:rPr>
        <w:t>4. Строки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именуются пользователями произвольным образом;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обозначаются буквами русского алфавита;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обозначаются буквами латинского алфавита; </w:t>
      </w:r>
    </w:p>
    <w:p w:rsidR="00AF2B37" w:rsidRDefault="00AF2B37" w:rsidP="00AF2B37">
      <w:pPr>
        <w:spacing w:after="0" w:line="240" w:lineRule="auto"/>
        <w:ind w:left="708"/>
        <w:rPr>
          <w:b/>
        </w:rPr>
      </w:pPr>
      <w:r>
        <w:rPr>
          <w:rFonts w:ascii="Times New Roman" w:hAnsi="Times New Roman" w:cs="Times New Roman"/>
          <w:i/>
          <w:sz w:val="24"/>
          <w:szCs w:val="24"/>
        </w:rPr>
        <w:t xml:space="preserve">Г) нумеруются. </w:t>
      </w:r>
    </w:p>
    <w:p w:rsidR="00AF2B37" w:rsidRDefault="00AF2B37" w:rsidP="00AF2B37">
      <w:pPr>
        <w:pStyle w:val="a4"/>
        <w:spacing w:before="0" w:beforeAutospacing="0" w:after="0"/>
      </w:pPr>
      <w:r>
        <w:rPr>
          <w:b/>
        </w:rPr>
        <w:t>5. В общем случае столбы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обозначаются буквами латинского алфавита;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 xml:space="preserve">Б) нумеруются;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обозначаются буквами русского алфавита;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именуются пользователями произвольным образом; </w:t>
      </w:r>
    </w:p>
    <w:p w:rsidR="00AF2B37" w:rsidRDefault="00AF2B37" w:rsidP="00AF2B37">
      <w:pPr>
        <w:pStyle w:val="a4"/>
        <w:spacing w:before="0" w:beforeAutospacing="0" w:after="0"/>
        <w:rPr>
          <w:i/>
        </w:rPr>
      </w:pPr>
      <w:r>
        <w:rPr>
          <w:b/>
        </w:rPr>
        <w:t>6. Для пользователя ячейка электронной таблицы идентифицируются: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путем последовательного указания имени столбца и номера строки, на пересечении которых располагается ячейка;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адресом машинного слова оперативной памяти, отведенного под ячейку;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специальным кодовым словом;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именем, произвольно задаваемым пользователем. </w:t>
      </w:r>
    </w:p>
    <w:p w:rsidR="00AF2B37" w:rsidRDefault="00AF2B37" w:rsidP="00AF2B37">
      <w:pPr>
        <w:pStyle w:val="a4"/>
        <w:spacing w:before="0" w:beforeAutospacing="0" w:after="0"/>
      </w:pPr>
      <w:r>
        <w:rPr>
          <w:b/>
        </w:rPr>
        <w:t>7. Вычислительные формулы в ячейках электронной таблицы записываются: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А) в обычной математической записи;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Б) специальным образом с использование встроенных функций и по правилам, принятым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для записи выражений в языках программирования;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по правилам, принятым исключительно для электронный таблиц; </w:t>
      </w:r>
    </w:p>
    <w:p w:rsidR="00AF2B37" w:rsidRDefault="00AF2B37" w:rsidP="00AF2B37">
      <w:pPr>
        <w:spacing w:after="0" w:line="240" w:lineRule="auto"/>
        <w:ind w:left="708"/>
        <w:rPr>
          <w:b/>
        </w:rPr>
      </w:pPr>
      <w:r>
        <w:rPr>
          <w:rFonts w:ascii="Times New Roman" w:hAnsi="Times New Roman" w:cs="Times New Roman"/>
          <w:sz w:val="24"/>
          <w:szCs w:val="24"/>
        </w:rPr>
        <w:t xml:space="preserve">Д) по правилам, принятым исключительно для баз данных. </w:t>
      </w: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8. Выражение 5(A2+C3):3(2B2-3D3) в электронной таблице имеет вид:</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lastRenderedPageBreak/>
        <w:t>А</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i/>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i/>
          <w:sz w:val="24"/>
          <w:szCs w:val="24"/>
        </w:rPr>
        <w:lastRenderedPageBreak/>
        <w:t>В</w:t>
      </w:r>
      <w:r>
        <w:rPr>
          <w:rFonts w:ascii="Times New Roman" w:hAnsi="Times New Roman" w:cs="Times New Roman"/>
          <w:i/>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sectPr w:rsidR="00AF2B37" w:rsidRP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sz w:val="24"/>
          <w:szCs w:val="24"/>
        </w:rPr>
        <w:t>Г</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rPr>
          <w:rFonts w:ascii="Times New Roman" w:hAnsi="Times New Roman" w:cs="Times New Roman"/>
          <w:sz w:val="24"/>
          <w:szCs w:val="24"/>
          <w:lang w:val="en-US"/>
        </w:rPr>
      </w:pP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9. Выберите верную запись формулы для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 xml:space="preserve">А) </w:t>
      </w:r>
      <w:r>
        <w:rPr>
          <w:rFonts w:ascii="Times New Roman" w:hAnsi="Times New Roman" w:cs="Times New Roman"/>
          <w:sz w:val="24"/>
          <w:szCs w:val="24"/>
          <w:lang w:val="en-US"/>
        </w:rPr>
        <w:t>C</w:t>
      </w:r>
      <w:r>
        <w:rPr>
          <w:rFonts w:ascii="Times New Roman" w:hAnsi="Times New Roman" w:cs="Times New Roman"/>
          <w:sz w:val="24"/>
          <w:szCs w:val="24"/>
        </w:rPr>
        <w:t>3+4*</w:t>
      </w:r>
      <w:r>
        <w:rPr>
          <w:rFonts w:ascii="Times New Roman" w:hAnsi="Times New Roman" w:cs="Times New Roman"/>
          <w:sz w:val="24"/>
          <w:szCs w:val="24"/>
          <w:lang w:val="en-US"/>
        </w:rPr>
        <w:t>D</w:t>
      </w:r>
      <w:r>
        <w:rPr>
          <w:rFonts w:ascii="Times New Roman" w:hAnsi="Times New Roman" w:cs="Times New Roman"/>
          <w:sz w:val="24"/>
          <w:szCs w:val="24"/>
        </w:rPr>
        <w:t xml:space="preserve">4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val="en-US"/>
        </w:rPr>
        <w:t>C</w:t>
      </w:r>
      <w:r>
        <w:rPr>
          <w:rFonts w:ascii="Times New Roman" w:hAnsi="Times New Roman" w:cs="Times New Roman"/>
          <w:sz w:val="24"/>
          <w:szCs w:val="24"/>
        </w:rPr>
        <w:t>3=</w:t>
      </w:r>
      <w:r>
        <w:rPr>
          <w:rFonts w:ascii="Times New Roman" w:hAnsi="Times New Roman" w:cs="Times New Roman"/>
          <w:sz w:val="24"/>
          <w:szCs w:val="24"/>
          <w:lang w:val="en-US"/>
        </w:rPr>
        <w:t>C</w:t>
      </w:r>
      <w:r>
        <w:rPr>
          <w:rFonts w:ascii="Times New Roman" w:hAnsi="Times New Roman" w:cs="Times New Roman"/>
          <w:sz w:val="24"/>
          <w:szCs w:val="24"/>
        </w:rPr>
        <w:t>1+2*</w:t>
      </w:r>
      <w:r>
        <w:rPr>
          <w:rFonts w:ascii="Times New Roman" w:hAnsi="Times New Roman" w:cs="Times New Roman"/>
          <w:sz w:val="24"/>
          <w:szCs w:val="24"/>
          <w:lang w:val="en-US"/>
        </w:rPr>
        <w:t>C</w:t>
      </w:r>
      <w:r>
        <w:rPr>
          <w:rFonts w:ascii="Times New Roman" w:hAnsi="Times New Roman" w:cs="Times New Roman"/>
          <w:sz w:val="24"/>
          <w:szCs w:val="24"/>
        </w:rPr>
        <w:t xml:space="preserve">2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en-US"/>
        </w:rPr>
        <w:t>A</w:t>
      </w:r>
      <w:r>
        <w:rPr>
          <w:rFonts w:ascii="Times New Roman" w:hAnsi="Times New Roman" w:cs="Times New Roman"/>
          <w:sz w:val="24"/>
          <w:szCs w:val="24"/>
        </w:rPr>
        <w:t>5</w:t>
      </w:r>
      <w:r>
        <w:rPr>
          <w:rFonts w:ascii="Times New Roman" w:hAnsi="Times New Roman" w:cs="Times New Roman"/>
          <w:sz w:val="24"/>
          <w:szCs w:val="24"/>
          <w:lang w:val="en-US"/>
        </w:rPr>
        <w:t>B</w:t>
      </w:r>
      <w:r>
        <w:rPr>
          <w:rFonts w:ascii="Times New Roman" w:hAnsi="Times New Roman" w:cs="Times New Roman"/>
          <w:sz w:val="24"/>
          <w:szCs w:val="24"/>
        </w:rPr>
        <w:t xml:space="preserve">5+23 </w:t>
      </w:r>
    </w:p>
    <w:p w:rsidR="00AF2B37" w:rsidRDefault="00AF2B37" w:rsidP="00AF2B37">
      <w:pPr>
        <w:spacing w:after="0" w:line="240" w:lineRule="auto"/>
        <w:ind w:left="708"/>
        <w:rPr>
          <w:rFonts w:ascii="Times New Roman" w:hAnsi="Times New Roman" w:cs="Times New Roman"/>
          <w:sz w:val="24"/>
          <w:szCs w:val="24"/>
        </w:rPr>
        <w:sectPr w:rsid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i/>
          <w:sz w:val="24"/>
          <w:szCs w:val="24"/>
        </w:rPr>
        <w:t>Г) =</w:t>
      </w:r>
      <w:r>
        <w:rPr>
          <w:rFonts w:ascii="Times New Roman" w:hAnsi="Times New Roman" w:cs="Times New Roman"/>
          <w:i/>
          <w:sz w:val="24"/>
          <w:szCs w:val="24"/>
          <w:lang w:val="en-US"/>
        </w:rPr>
        <w:t>A</w:t>
      </w:r>
      <w:r>
        <w:rPr>
          <w:rFonts w:ascii="Times New Roman" w:hAnsi="Times New Roman" w:cs="Times New Roman"/>
          <w:i/>
          <w:sz w:val="24"/>
          <w:szCs w:val="24"/>
        </w:rPr>
        <w:t>2*</w:t>
      </w:r>
      <w:r>
        <w:rPr>
          <w:rFonts w:ascii="Times New Roman" w:hAnsi="Times New Roman" w:cs="Times New Roman"/>
          <w:i/>
          <w:sz w:val="24"/>
          <w:szCs w:val="24"/>
          <w:lang w:val="en-US"/>
        </w:rPr>
        <w:t>A</w:t>
      </w:r>
      <w:r>
        <w:rPr>
          <w:rFonts w:ascii="Times New Roman" w:hAnsi="Times New Roman" w:cs="Times New Roman"/>
          <w:i/>
          <w:sz w:val="24"/>
          <w:szCs w:val="24"/>
        </w:rPr>
        <w:t>3-</w:t>
      </w:r>
      <w:r>
        <w:rPr>
          <w:rFonts w:ascii="Times New Roman" w:hAnsi="Times New Roman" w:cs="Times New Roman"/>
          <w:i/>
          <w:sz w:val="24"/>
          <w:szCs w:val="24"/>
          <w:lang w:val="en-US"/>
        </w:rPr>
        <w:t>A</w:t>
      </w:r>
      <w:r>
        <w:rPr>
          <w:rFonts w:ascii="Times New Roman" w:hAnsi="Times New Roman" w:cs="Times New Roman"/>
          <w:i/>
          <w:sz w:val="24"/>
          <w:szCs w:val="24"/>
        </w:rPr>
        <w:t xml:space="preserve">4 </w:t>
      </w:r>
    </w:p>
    <w:p w:rsidR="00AF2B37" w:rsidRDefault="00AF2B37" w:rsidP="00AF2B37">
      <w:pPr>
        <w:spacing w:after="0" w:line="240" w:lineRule="auto"/>
        <w:rPr>
          <w:rFonts w:ascii="Times New Roman" w:hAnsi="Times New Roman" w:cs="Times New Roman"/>
          <w:sz w:val="24"/>
          <w:szCs w:val="24"/>
        </w:rPr>
      </w:pPr>
    </w:p>
    <w:p w:rsidR="00AF2B37" w:rsidRDefault="00AF2B37" w:rsidP="00AF2B37">
      <w:pPr>
        <w:pStyle w:val="a4"/>
        <w:spacing w:before="0" w:beforeAutospacing="0" w:after="0"/>
        <w:rPr>
          <w:i/>
        </w:rPr>
      </w:pPr>
      <w:r>
        <w:rPr>
          <w:b/>
        </w:rPr>
        <w:t>10. При перемещении или копировании в электронной таблице абсолютные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не изменяются;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преобразуются в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преобразуются в зависимости от длины формулы; </w:t>
      </w:r>
    </w:p>
    <w:p w:rsidR="00AF2B37" w:rsidRDefault="00AF2B37" w:rsidP="00AF2B37">
      <w:pPr>
        <w:spacing w:after="0" w:line="240" w:lineRule="auto"/>
        <w:ind w:left="708"/>
        <w:rPr>
          <w:b/>
        </w:rPr>
      </w:pPr>
      <w:r>
        <w:rPr>
          <w:rFonts w:ascii="Times New Roman" w:hAnsi="Times New Roman" w:cs="Times New Roman"/>
          <w:sz w:val="24"/>
          <w:szCs w:val="24"/>
        </w:rPr>
        <w:t xml:space="preserve">Д) преобразуются в зависимости от правил указанных в формуле. </w:t>
      </w:r>
    </w:p>
    <w:p w:rsidR="00AF2B37" w:rsidRDefault="00AF2B37" w:rsidP="00AF2B37">
      <w:pPr>
        <w:pStyle w:val="a4"/>
        <w:spacing w:before="0" w:beforeAutospacing="0" w:after="0"/>
      </w:pPr>
      <w:r>
        <w:rPr>
          <w:b/>
        </w:rPr>
        <w:t>11. При перемещении или копировании в электронной таблице относительные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 зависимости от длины формулы;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не изменяются; </w:t>
      </w:r>
    </w:p>
    <w:p w:rsidR="00AF2B37" w:rsidRDefault="00AF2B37" w:rsidP="00AF2B37">
      <w:pPr>
        <w:spacing w:after="0" w:line="240" w:lineRule="auto"/>
        <w:ind w:left="708"/>
        <w:rPr>
          <w:b/>
        </w:rPr>
      </w:pPr>
      <w:r>
        <w:rPr>
          <w:rFonts w:ascii="Times New Roman" w:hAnsi="Times New Roman" w:cs="Times New Roman"/>
          <w:i/>
          <w:sz w:val="24"/>
          <w:szCs w:val="24"/>
        </w:rPr>
        <w:t xml:space="preserve">Г) преобразуются в зависимости от нового положения формулы. </w:t>
      </w:r>
    </w:p>
    <w:p w:rsidR="00AF2B37" w:rsidRDefault="00AF2B37" w:rsidP="00AF2B37">
      <w:pPr>
        <w:pStyle w:val="a4"/>
        <w:spacing w:before="0" w:beforeAutospacing="0" w:after="0"/>
        <w:rPr>
          <w:i/>
        </w:rPr>
      </w:pPr>
      <w:r>
        <w:rPr>
          <w:b/>
        </w:rPr>
        <w:t>12.Диапазон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клеток, образующих в таблице область прямоугольной формы;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все ячейки одной строки;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все ячейки одного столбца; </w:t>
      </w:r>
    </w:p>
    <w:p w:rsidR="00AF2B37" w:rsidRDefault="00AF2B37" w:rsidP="00AF2B37">
      <w:pPr>
        <w:spacing w:after="0" w:line="240" w:lineRule="auto"/>
        <w:ind w:left="708"/>
        <w:rPr>
          <w:b/>
        </w:rPr>
      </w:pPr>
      <w:r>
        <w:rPr>
          <w:rFonts w:ascii="Times New Roman" w:hAnsi="Times New Roman" w:cs="Times New Roman"/>
          <w:sz w:val="24"/>
          <w:szCs w:val="24"/>
        </w:rPr>
        <w:t xml:space="preserve">Г) множество допустимых значений. </w:t>
      </w:r>
    </w:p>
    <w:p w:rsidR="00AF2B37" w:rsidRDefault="00AF2B37" w:rsidP="00AF2B37">
      <w:pPr>
        <w:pStyle w:val="a4"/>
        <w:spacing w:before="0" w:beforeAutospacing="0" w:after="0"/>
      </w:pPr>
      <w:r>
        <w:rPr>
          <w:b/>
        </w:rPr>
        <w:t>13. Активная ячейка - это ячейка:</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для записи команд;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содержащая формулу, включающую в себя имя ячейки, в которой выполняется ввод данных;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формула в которой содержатся ссылки на содержимое зависимой ячейки; </w:t>
      </w:r>
    </w:p>
    <w:p w:rsidR="00AF2B37" w:rsidRDefault="00AF2B37" w:rsidP="00AF2B37">
      <w:pPr>
        <w:spacing w:after="0" w:line="240" w:lineRule="auto"/>
        <w:ind w:left="708"/>
        <w:rPr>
          <w:b/>
        </w:rPr>
      </w:pPr>
      <w:r>
        <w:rPr>
          <w:rFonts w:ascii="Times New Roman" w:hAnsi="Times New Roman" w:cs="Times New Roman"/>
          <w:i/>
          <w:sz w:val="24"/>
          <w:szCs w:val="24"/>
        </w:rPr>
        <w:t xml:space="preserve">Г) в которой выполняется ввод команд. </w:t>
      </w:r>
    </w:p>
    <w:p w:rsidR="00AF2B37" w:rsidRDefault="00AF2B37" w:rsidP="00AF2B37">
      <w:pPr>
        <w:pStyle w:val="a4"/>
        <w:spacing w:before="0" w:beforeAutospacing="0" w:after="0"/>
      </w:pPr>
      <w:r>
        <w:rPr>
          <w:b/>
        </w:rPr>
        <w:t>14. Какая формула будет получена при копировании в ячейку С3, формулы из ячейки С2:</w:t>
      </w:r>
      <w:r>
        <w:rPr>
          <w:b/>
        </w:rPr>
        <w:br/>
      </w:r>
      <w:r>
        <w:t xml:space="preserve">            А) =</w:t>
      </w:r>
      <w:r>
        <w:rPr>
          <w:lang w:val="en-US"/>
        </w:rPr>
        <w:t>A</w:t>
      </w:r>
      <w:r>
        <w:t>1*</w:t>
      </w:r>
      <w:r>
        <w:rPr>
          <w:lang w:val="en-US"/>
        </w:rPr>
        <w:t>A</w:t>
      </w:r>
      <w:r>
        <w:t>2+</w:t>
      </w:r>
      <w:r>
        <w:rPr>
          <w:lang w:val="en-US"/>
        </w:rPr>
        <w:t>B</w:t>
      </w:r>
      <w:r>
        <w:t xml:space="preserve">2; </w:t>
      </w:r>
    </w:p>
    <w:p w:rsidR="00AF2B37" w:rsidRPr="00AF2B37" w:rsidRDefault="00AF2B37" w:rsidP="00AF2B37">
      <w:pPr>
        <w:spacing w:after="0" w:line="240" w:lineRule="auto"/>
        <w:ind w:left="708"/>
        <w:rPr>
          <w:rFonts w:ascii="Times New Roman" w:hAnsi="Times New Roman" w:cs="Times New Roman"/>
          <w:b/>
          <w:i/>
          <w:sz w:val="24"/>
          <w:szCs w:val="24"/>
          <w:u w:val="single"/>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=$A$1*$A$2+$B$2;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b/>
          <w:i/>
          <w:sz w:val="24"/>
          <w:szCs w:val="24"/>
          <w:u w:val="single"/>
        </w:rPr>
        <w:t>В</w:t>
      </w:r>
      <w:r>
        <w:rPr>
          <w:rFonts w:ascii="Times New Roman" w:hAnsi="Times New Roman" w:cs="Times New Roman"/>
          <w:b/>
          <w:i/>
          <w:sz w:val="24"/>
          <w:szCs w:val="24"/>
          <w:u w:val="single"/>
          <w:lang w:val="en-US"/>
        </w:rPr>
        <w:t xml:space="preserve">) =$A$1*A3+B3;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t>Г</w:t>
      </w:r>
      <w:r>
        <w:rPr>
          <w:rFonts w:ascii="Times New Roman" w:hAnsi="Times New Roman" w:cs="Times New Roman"/>
          <w:sz w:val="24"/>
          <w:szCs w:val="24"/>
          <w:lang w:val="en-US"/>
        </w:rPr>
        <w:t xml:space="preserve">) =$A$2*A3+B3; </w:t>
      </w:r>
    </w:p>
    <w:p w:rsidR="007E695B" w:rsidRPr="00AF2B37" w:rsidRDefault="00AF2B37" w:rsidP="00AF2B37">
      <w:pPr>
        <w:spacing w:after="0" w:line="240" w:lineRule="auto"/>
        <w:ind w:left="708"/>
        <w:rPr>
          <w:rFonts w:ascii="Times New Roman" w:hAnsi="Times New Roman" w:cs="Times New Roman"/>
          <w:b/>
          <w:sz w:val="24"/>
          <w:szCs w:val="24"/>
        </w:rPr>
      </w:pPr>
      <w:r>
        <w:rPr>
          <w:rFonts w:ascii="Times New Roman" w:hAnsi="Times New Roman" w:cs="Times New Roman"/>
          <w:sz w:val="24"/>
          <w:szCs w:val="24"/>
        </w:rPr>
        <w:t>Д) =$</w:t>
      </w:r>
      <w:r>
        <w:rPr>
          <w:rFonts w:ascii="Times New Roman" w:hAnsi="Times New Roman" w:cs="Times New Roman"/>
          <w:sz w:val="24"/>
          <w:szCs w:val="24"/>
          <w:lang w:val="en-US"/>
        </w:rPr>
        <w:t>B</w:t>
      </w:r>
      <w:r>
        <w:rPr>
          <w:rFonts w:ascii="Times New Roman" w:hAnsi="Times New Roman" w:cs="Times New Roman"/>
          <w:sz w:val="24"/>
          <w:szCs w:val="24"/>
        </w:rPr>
        <w:t>$2*</w:t>
      </w:r>
      <w:r>
        <w:rPr>
          <w:rFonts w:ascii="Times New Roman" w:hAnsi="Times New Roman" w:cs="Times New Roman"/>
          <w:sz w:val="24"/>
          <w:szCs w:val="24"/>
          <w:lang w:val="en-US"/>
        </w:rPr>
        <w:t>A</w:t>
      </w:r>
      <w:r>
        <w:rPr>
          <w:rFonts w:ascii="Times New Roman" w:hAnsi="Times New Roman" w:cs="Times New Roman"/>
          <w:sz w:val="24"/>
          <w:szCs w:val="24"/>
        </w:rPr>
        <w:t>3+</w:t>
      </w:r>
      <w:r>
        <w:rPr>
          <w:rFonts w:ascii="Times New Roman" w:hAnsi="Times New Roman" w:cs="Times New Roman"/>
          <w:sz w:val="24"/>
          <w:szCs w:val="24"/>
          <w:lang w:val="en-US"/>
        </w:rPr>
        <w:t>B</w:t>
      </w:r>
      <w:r>
        <w:rPr>
          <w:rFonts w:ascii="Times New Roman" w:hAnsi="Times New Roman" w:cs="Times New Roman"/>
          <w:sz w:val="24"/>
          <w:szCs w:val="24"/>
        </w:rPr>
        <w:t xml:space="preserve">4? </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Вариант 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1.Укажите правильный адрес ячейки:</w:t>
      </w:r>
    </w:p>
    <w:tbl>
      <w:tblPr>
        <w:tblW w:w="0" w:type="auto"/>
        <w:tblLayout w:type="fixed"/>
        <w:tblLook w:val="0000"/>
      </w:tblPr>
      <w:tblGrid>
        <w:gridCol w:w="2537"/>
        <w:gridCol w:w="2537"/>
        <w:gridCol w:w="2537"/>
        <w:gridCol w:w="2537"/>
      </w:tblGrid>
      <w:tr w:rsidR="00AF2B37" w:rsidTr="004B5D95">
        <w:trPr>
          <w:trHeight w:val="276"/>
        </w:trPr>
        <w:tc>
          <w:tcPr>
            <w:tcW w:w="253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А12С</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В12</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123С</w:t>
            </w:r>
          </w:p>
        </w:tc>
        <w:tc>
          <w:tcPr>
            <w:tcW w:w="2537" w:type="dxa"/>
            <w:shd w:val="clear" w:color="auto" w:fill="auto"/>
          </w:tcPr>
          <w:p w:rsidR="00AF2B37" w:rsidRDefault="00AF2B37" w:rsidP="007A5712">
            <w:pPr>
              <w:spacing w:after="0" w:line="240" w:lineRule="auto"/>
            </w:pPr>
            <w:r>
              <w:rPr>
                <w:rFonts w:ascii="Times New Roman" w:hAnsi="Times New Roman" w:cs="Times New Roman"/>
                <w:sz w:val="24"/>
                <w:szCs w:val="24"/>
              </w:rPr>
              <w:t>Г) В1А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2. В электронных таблицах выделена группа ячеек А1:В3. Сколько ячеек входит в этот диапазон?</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6</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5</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4</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3</w:t>
            </w:r>
          </w:p>
        </w:tc>
      </w:tr>
    </w:tbl>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b/>
          <w:sz w:val="24"/>
          <w:szCs w:val="24"/>
        </w:rPr>
        <w:t>3.Результатом вычислений в ячейке С1 будет:</w:t>
      </w:r>
    </w:p>
    <w:tbl>
      <w:tblPr>
        <w:tblW w:w="0" w:type="auto"/>
        <w:tblInd w:w="108" w:type="dxa"/>
        <w:tblLayout w:type="fixed"/>
        <w:tblLook w:val="0000"/>
      </w:tblPr>
      <w:tblGrid>
        <w:gridCol w:w="2500"/>
        <w:gridCol w:w="2500"/>
        <w:gridCol w:w="2500"/>
        <w:gridCol w:w="2510"/>
      </w:tblGrid>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napToGrid w:val="0"/>
              <w:spacing w:after="0" w:line="240" w:lineRule="auto"/>
              <w:jc w:val="center"/>
              <w:rPr>
                <w:rFonts w:ascii="Times New Roman" w:hAnsi="Times New Roman" w:cs="Times New Roman"/>
                <w:b/>
                <w:sz w:val="24"/>
                <w:szCs w:val="24"/>
              </w:rPr>
            </w:pP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b/>
                <w:sz w:val="24"/>
                <w:szCs w:val="24"/>
              </w:rPr>
              <w:t>С</w:t>
            </w:r>
          </w:p>
        </w:tc>
      </w:tr>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=А1*2</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sz w:val="24"/>
                <w:szCs w:val="24"/>
              </w:rPr>
              <w:t>=А1+В1</w:t>
            </w:r>
          </w:p>
        </w:tc>
      </w:tr>
    </w:tbl>
    <w:p w:rsidR="00AF2B37" w:rsidRDefault="00AF2B37" w:rsidP="007A5712">
      <w:pPr>
        <w:spacing w:after="0" w:line="240" w:lineRule="auto"/>
        <w:rPr>
          <w:rFonts w:ascii="Times New Roman" w:hAnsi="Times New Roman" w:cs="Times New Roman"/>
          <w:sz w:val="24"/>
          <w:szCs w:val="24"/>
        </w:rPr>
      </w:pPr>
    </w:p>
    <w:tbl>
      <w:tblPr>
        <w:tblW w:w="0" w:type="auto"/>
        <w:tblLayout w:type="fixed"/>
        <w:tblLook w:val="0000"/>
      </w:tblPr>
      <w:tblGrid>
        <w:gridCol w:w="2687"/>
        <w:gridCol w:w="2687"/>
        <w:gridCol w:w="2687"/>
        <w:gridCol w:w="1970"/>
      </w:tblGrid>
      <w:tr w:rsidR="00AF2B37" w:rsidTr="004B5D95">
        <w:trPr>
          <w:trHeight w:val="353"/>
        </w:trPr>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5</w:t>
            </w:r>
          </w:p>
        </w:tc>
        <w:tc>
          <w:tcPr>
            <w:tcW w:w="268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10</w:t>
            </w:r>
          </w:p>
        </w:tc>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15</w:t>
            </w:r>
          </w:p>
        </w:tc>
        <w:tc>
          <w:tcPr>
            <w:tcW w:w="1970" w:type="dxa"/>
            <w:shd w:val="clear" w:color="auto" w:fill="auto"/>
          </w:tcPr>
          <w:p w:rsidR="00AF2B37" w:rsidRDefault="00AF2B37" w:rsidP="007A5712">
            <w:pPr>
              <w:spacing w:after="0" w:line="240" w:lineRule="auto"/>
            </w:pPr>
            <w:r>
              <w:rPr>
                <w:rFonts w:ascii="Times New Roman" w:hAnsi="Times New Roman" w:cs="Times New Roman"/>
                <w:sz w:val="24"/>
                <w:szCs w:val="24"/>
              </w:rPr>
              <w:t>Г) 20</w:t>
            </w:r>
          </w:p>
        </w:tc>
      </w:tr>
    </w:tbl>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4.В ЭТ нельзя удалить:</w:t>
      </w:r>
    </w:p>
    <w:tbl>
      <w:tblPr>
        <w:tblW w:w="0" w:type="auto"/>
        <w:tblLayout w:type="fixed"/>
        <w:tblLook w:val="0000"/>
      </w:tblPr>
      <w:tblGrid>
        <w:gridCol w:w="2747"/>
        <w:gridCol w:w="2747"/>
        <w:gridCol w:w="2747"/>
        <w:gridCol w:w="2073"/>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столбец</w:t>
            </w:r>
          </w:p>
        </w:tc>
        <w:tc>
          <w:tcPr>
            <w:tcW w:w="274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строку</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имя ячейки</w:t>
            </w:r>
          </w:p>
        </w:tc>
        <w:tc>
          <w:tcPr>
            <w:tcW w:w="2073" w:type="dxa"/>
            <w:shd w:val="clear" w:color="auto" w:fill="auto"/>
          </w:tcPr>
          <w:p w:rsidR="00AF2B37" w:rsidRDefault="00AF2B37" w:rsidP="007A5712">
            <w:pPr>
              <w:spacing w:after="0" w:line="240" w:lineRule="auto"/>
              <w:ind w:left="406" w:hanging="406"/>
            </w:pPr>
            <w:r>
              <w:rPr>
                <w:rFonts w:ascii="Times New Roman" w:hAnsi="Times New Roman" w:cs="Times New Roman"/>
                <w:sz w:val="24"/>
                <w:szCs w:val="24"/>
              </w:rPr>
              <w:t>Г) содержимое                    ячейки</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5.Основным элементом ЭТ является:</w:t>
      </w:r>
    </w:p>
    <w:tbl>
      <w:tblPr>
        <w:tblW w:w="0" w:type="auto"/>
        <w:tblLayout w:type="fixed"/>
        <w:tblLook w:val="0000"/>
      </w:tblPr>
      <w:tblGrid>
        <w:gridCol w:w="2747"/>
        <w:gridCol w:w="2747"/>
        <w:gridCol w:w="2747"/>
        <w:gridCol w:w="1790"/>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ячейка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строка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столбец</w:t>
            </w:r>
          </w:p>
        </w:tc>
        <w:tc>
          <w:tcPr>
            <w:tcW w:w="1790" w:type="dxa"/>
            <w:shd w:val="clear" w:color="auto" w:fill="auto"/>
          </w:tcPr>
          <w:p w:rsidR="00AF2B37" w:rsidRDefault="00AF2B37" w:rsidP="007A5712">
            <w:pPr>
              <w:spacing w:after="0" w:line="240" w:lineRule="auto"/>
            </w:pPr>
            <w:r>
              <w:rPr>
                <w:rFonts w:ascii="Times New Roman" w:hAnsi="Times New Roman" w:cs="Times New Roman"/>
                <w:sz w:val="24"/>
                <w:szCs w:val="24"/>
              </w:rPr>
              <w:t>Г) таблица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6.Укажите неправильную формулу:</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А2+В4</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=А1/С453</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=С245*М67</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=О89-К89</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7.При перемещении или копировании в ЭТ абсолютные ссылки: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не изменяются;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преобразуются вне зависимости от нового положения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преобразуются в зависимости от нового положения формулы;</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преобразуются в зависимости от длины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8. Диапазон – это:</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все ячейки одной строки;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совокупность клеток, образующих в таблице область прямоугольной формы;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все ячейки одного столбца;</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множество допустимых значений.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9. Электронная таблица – это:</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прикладная программа для обработки кодовых таблиц;</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устройство персонального компьютера, управляющее его ресурсами;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прикладная программа, предназначенная для обработки структурированных в виде таблицы данных;</w:t>
      </w:r>
    </w:p>
    <w:p w:rsidR="00AF2B37" w:rsidRDefault="00AF2B37" w:rsidP="007A5712">
      <w:pPr>
        <w:spacing w:after="0" w:line="240" w:lineRule="auto"/>
      </w:pPr>
      <w:r>
        <w:rPr>
          <w:rFonts w:ascii="Times New Roman" w:hAnsi="Times New Roman" w:cs="Times New Roman"/>
          <w:sz w:val="24"/>
          <w:szCs w:val="24"/>
        </w:rPr>
        <w:t>Г) системная программа, управляющая ресурсами персонального компьютера при обработке таблиц.</w:t>
      </w:r>
    </w:p>
    <w:p w:rsidR="00AF2B37" w:rsidRDefault="00AF2B37" w:rsidP="007A5712">
      <w:pPr>
        <w:spacing w:after="0" w:line="240" w:lineRule="auto"/>
        <w:rPr>
          <w:rFonts w:ascii="Times New Roman" w:hAnsi="Times New Roman" w:cs="Times New Roman"/>
          <w:sz w:val="24"/>
          <w:szCs w:val="24"/>
        </w:rPr>
      </w:pPr>
      <w:r>
        <w:rPr>
          <w:noProof/>
        </w:rPr>
        <w:drawing>
          <wp:anchor distT="0" distB="0" distL="114935" distR="114935" simplePos="0" relativeHeight="251670528" behindDoc="0" locked="0" layoutInCell="1" allowOverlap="1">
            <wp:simplePos x="0" y="0"/>
            <wp:positionH relativeFrom="column">
              <wp:posOffset>1724025</wp:posOffset>
            </wp:positionH>
            <wp:positionV relativeFrom="paragraph">
              <wp:posOffset>271780</wp:posOffset>
            </wp:positionV>
            <wp:extent cx="3066415" cy="1860550"/>
            <wp:effectExtent l="19050" t="0" r="63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3066415" cy="18605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sz w:val="24"/>
          <w:szCs w:val="24"/>
        </w:rPr>
        <w:t xml:space="preserve">10. Какая формула будет получена при копировании в ячейку </w:t>
      </w:r>
      <w:r>
        <w:rPr>
          <w:rFonts w:ascii="Times New Roman" w:hAnsi="Times New Roman" w:cs="Times New Roman"/>
          <w:b/>
          <w:sz w:val="24"/>
          <w:szCs w:val="24"/>
          <w:lang w:val="en-US"/>
        </w:rPr>
        <w:t>D</w:t>
      </w:r>
      <w:r>
        <w:rPr>
          <w:rFonts w:ascii="Times New Roman" w:hAnsi="Times New Roman" w:cs="Times New Roman"/>
          <w:b/>
          <w:sz w:val="24"/>
          <w:szCs w:val="24"/>
        </w:rPr>
        <w:t xml:space="preserve">3, формулы из ячейки </w:t>
      </w:r>
      <w:r>
        <w:rPr>
          <w:rFonts w:ascii="Times New Roman" w:hAnsi="Times New Roman" w:cs="Times New Roman"/>
          <w:b/>
          <w:sz w:val="24"/>
          <w:szCs w:val="24"/>
          <w:lang w:val="en-US"/>
        </w:rPr>
        <w:t>D</w:t>
      </w:r>
      <w:r>
        <w:rPr>
          <w:rFonts w:ascii="Times New Roman" w:hAnsi="Times New Roman" w:cs="Times New Roman"/>
          <w:b/>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=А2*$С$2;</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w:t>
      </w:r>
      <w:r>
        <w:rPr>
          <w:rFonts w:ascii="Times New Roman" w:hAnsi="Times New Roman" w:cs="Times New Roman"/>
          <w:i/>
          <w:sz w:val="24"/>
          <w:szCs w:val="24"/>
          <w:u w:val="single"/>
          <w:lang w:val="en-US"/>
        </w:rPr>
        <w:t>A</w:t>
      </w:r>
      <w:r>
        <w:rPr>
          <w:rFonts w:ascii="Times New Roman" w:hAnsi="Times New Roman" w:cs="Times New Roman"/>
          <w:i/>
          <w:sz w:val="24"/>
          <w:szCs w:val="24"/>
          <w:u w:val="single"/>
        </w:rPr>
        <w:t>3*$</w:t>
      </w:r>
      <w:r>
        <w:rPr>
          <w:rFonts w:ascii="Times New Roman" w:hAnsi="Times New Roman" w:cs="Times New Roman"/>
          <w:i/>
          <w:sz w:val="24"/>
          <w:szCs w:val="24"/>
          <w:u w:val="single"/>
          <w:lang w:val="en-US"/>
        </w:rPr>
        <w:t>C</w:t>
      </w:r>
      <w:r>
        <w:rPr>
          <w:rFonts w:ascii="Times New Roman" w:hAnsi="Times New Roman" w:cs="Times New Roman"/>
          <w:i/>
          <w:sz w:val="24"/>
          <w:szCs w:val="24"/>
          <w:u w:val="single"/>
        </w:rPr>
        <w:t>$2;</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Г) =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3.</w:t>
      </w:r>
    </w:p>
    <w:p w:rsidR="00AF2B37" w:rsidRDefault="00AF2B37" w:rsidP="007A5712">
      <w:pPr>
        <w:spacing w:after="0" w:line="240" w:lineRule="auto"/>
        <w:rPr>
          <w:rFonts w:ascii="Times New Roman" w:hAnsi="Times New Roman" w:cs="Times New Roman"/>
          <w:b/>
          <w:sz w:val="24"/>
          <w:szCs w:val="24"/>
        </w:rPr>
      </w:pPr>
    </w:p>
    <w:p w:rsidR="00AF2B37" w:rsidRDefault="00AF2B37" w:rsidP="009A2CDB">
      <w:pPr>
        <w:numPr>
          <w:ilvl w:val="0"/>
          <w:numId w:val="88"/>
        </w:numPr>
        <w:suppressAutoHyphens/>
        <w:autoSpaceDE w:val="0"/>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Электронная таблица представляет собой: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совокупность нумерованных строк и поименованных с использованием букв латинского алфавита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совокупность поименованных с использованием букв латинского алфавита строк и нумерованных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совокупность пронумерованных строк и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г) совокупность строк и столбцов, именуемых пользователем произвольным образом;</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д) таблицу, набранную в текстовом редакторе.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Электронная таблица предназначена для: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упорядоченного хранения и обработки значительных массивов данных;</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визуализации структурных связей между данными, представленными в таблицах;</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в) редактирования графических представлений больших объемов информации;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г) обработки преимущественно числовых данных, структурированных с помощью таблиц, осуществляемой в процессе экономических, бухгалтерских, инженерных расчетов; </w:t>
      </w:r>
    </w:p>
    <w:p w:rsidR="00AF2B37" w:rsidRDefault="00AF2B37" w:rsidP="007A5712">
      <w:pPr>
        <w:spacing w:after="0" w:line="240" w:lineRule="auto"/>
        <w:rPr>
          <w:b/>
          <w:sz w:val="24"/>
          <w:szCs w:val="24"/>
        </w:rPr>
      </w:pPr>
      <w:r>
        <w:rPr>
          <w:rFonts w:ascii="Times New Roman" w:hAnsi="Times New Roman" w:cs="Times New Roman"/>
          <w:sz w:val="24"/>
          <w:szCs w:val="24"/>
        </w:rPr>
        <w:t>д) трансляции файлов по компьютерной сети.</w:t>
      </w:r>
    </w:p>
    <w:p w:rsidR="00AF2B37" w:rsidRDefault="00AF2B37" w:rsidP="009A2CDB">
      <w:pPr>
        <w:pStyle w:val="body1"/>
        <w:numPr>
          <w:ilvl w:val="0"/>
          <w:numId w:val="88"/>
        </w:numPr>
        <w:spacing w:before="0" w:line="240" w:lineRule="auto"/>
        <w:jc w:val="left"/>
        <w:rPr>
          <w:i/>
          <w:sz w:val="24"/>
          <w:szCs w:val="24"/>
          <w:u w:val="single"/>
          <w:lang w:val="ru-RU"/>
        </w:rPr>
      </w:pPr>
      <w:r>
        <w:rPr>
          <w:b/>
          <w:sz w:val="24"/>
          <w:szCs w:val="24"/>
          <w:lang w:val="ru-RU"/>
        </w:rPr>
        <w:t>Принципиальное отличие электронной таблицы от обычной заключается в возможности:</w:t>
      </w:r>
    </w:p>
    <w:p w:rsidR="00AF2B37" w:rsidRDefault="00AF2B37" w:rsidP="007A5712">
      <w:pPr>
        <w:pStyle w:val="Numa"/>
        <w:keepNext w:val="0"/>
        <w:keepLines w:val="0"/>
        <w:spacing w:line="240" w:lineRule="auto"/>
        <w:ind w:left="0"/>
        <w:rPr>
          <w:sz w:val="24"/>
          <w:szCs w:val="24"/>
          <w:lang w:val="ru-RU"/>
        </w:rPr>
      </w:pPr>
      <w:r>
        <w:rPr>
          <w:i/>
          <w:sz w:val="24"/>
          <w:szCs w:val="24"/>
          <w:u w:val="single"/>
          <w:lang w:val="ru-RU"/>
        </w:rPr>
        <w:t>а) автоматического пересчета величин, определяемых формулами, при изменении исходных данных;</w:t>
      </w:r>
    </w:p>
    <w:p w:rsidR="00AF2B37" w:rsidRDefault="00AF2B37" w:rsidP="007A5712">
      <w:pPr>
        <w:pStyle w:val="Numa"/>
        <w:keepNext w:val="0"/>
        <w:keepLines w:val="0"/>
        <w:spacing w:line="240" w:lineRule="auto"/>
        <w:ind w:left="0"/>
        <w:rPr>
          <w:sz w:val="24"/>
          <w:szCs w:val="24"/>
          <w:lang w:val="ru-RU"/>
        </w:rPr>
      </w:pPr>
      <w:r>
        <w:rPr>
          <w:sz w:val="24"/>
          <w:szCs w:val="24"/>
          <w:lang w:val="ru-RU"/>
        </w:rPr>
        <w:t>б) обработки данных в таблице;</w:t>
      </w:r>
    </w:p>
    <w:p w:rsidR="00AF2B37" w:rsidRDefault="00AF2B37" w:rsidP="007A5712">
      <w:pPr>
        <w:pStyle w:val="Numa"/>
        <w:keepNext w:val="0"/>
        <w:keepLines w:val="0"/>
        <w:spacing w:line="240" w:lineRule="auto"/>
        <w:ind w:left="0"/>
        <w:rPr>
          <w:sz w:val="24"/>
          <w:szCs w:val="24"/>
          <w:lang w:val="ru-RU"/>
        </w:rPr>
      </w:pPr>
      <w:r>
        <w:rPr>
          <w:sz w:val="24"/>
          <w:szCs w:val="24"/>
          <w:lang w:val="ru-RU"/>
        </w:rPr>
        <w:t>в) наглядного представления связей между данными;</w:t>
      </w:r>
    </w:p>
    <w:p w:rsidR="00AF2B37" w:rsidRDefault="00AF2B37" w:rsidP="007A5712">
      <w:pPr>
        <w:pStyle w:val="Numa"/>
        <w:keepNext w:val="0"/>
        <w:keepLines w:val="0"/>
        <w:spacing w:line="240" w:lineRule="auto"/>
        <w:ind w:left="0"/>
        <w:rPr>
          <w:sz w:val="24"/>
          <w:szCs w:val="24"/>
          <w:lang w:val="ru-RU"/>
        </w:rPr>
      </w:pPr>
      <w:r>
        <w:rPr>
          <w:sz w:val="24"/>
          <w:szCs w:val="24"/>
          <w:lang w:val="ru-RU"/>
        </w:rPr>
        <w:t>г) одновременной обработки данных различного типа;</w:t>
      </w:r>
    </w:p>
    <w:p w:rsidR="00AF2B37" w:rsidRDefault="00AF2B37" w:rsidP="007A5712">
      <w:pPr>
        <w:pStyle w:val="Numa"/>
        <w:keepNext w:val="0"/>
        <w:keepLines w:val="0"/>
        <w:spacing w:line="240" w:lineRule="auto"/>
        <w:ind w:left="0"/>
        <w:rPr>
          <w:b/>
          <w:sz w:val="24"/>
          <w:szCs w:val="24"/>
        </w:rPr>
      </w:pPr>
      <w:r>
        <w:rPr>
          <w:sz w:val="24"/>
          <w:szCs w:val="24"/>
          <w:lang w:val="ru-RU"/>
        </w:rPr>
        <w:t xml:space="preserve">д) копирования таблицы.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t>В электронной таблице в ячейке A1 записано число 10, в B1 — формула =А1/2, в C1 — формула =СУММ(А1:В1)*2. Чему равно значение С1:</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а) 100;</w:t>
      </w:r>
      <w:r>
        <w:rPr>
          <w:rFonts w:ascii="Times New Roman" w:hAnsi="Times New Roman" w:cs="Times New Roman"/>
          <w:sz w:val="24"/>
          <w:szCs w:val="24"/>
        </w:rPr>
        <w:tab/>
        <w:t>б) 150;</w:t>
      </w:r>
      <w:r>
        <w:rPr>
          <w:rFonts w:ascii="Times New Roman" w:hAnsi="Times New Roman" w:cs="Times New Roman"/>
          <w:sz w:val="24"/>
          <w:szCs w:val="24"/>
        </w:rPr>
        <w:tab/>
        <w:t>в) 10;</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i/>
          <w:sz w:val="24"/>
          <w:szCs w:val="24"/>
          <w:u w:val="single"/>
        </w:rPr>
        <w:t>г) 30;</w:t>
      </w:r>
      <w:r>
        <w:rPr>
          <w:rFonts w:ascii="Times New Roman" w:hAnsi="Times New Roman" w:cs="Times New Roman"/>
          <w:sz w:val="24"/>
          <w:szCs w:val="24"/>
        </w:rPr>
        <w:tab/>
        <w:t>д) 75.</w:t>
      </w:r>
    </w:p>
    <w:p w:rsidR="005C297F" w:rsidRDefault="005C297F" w:rsidP="005C297F">
      <w:pPr>
        <w:shd w:val="clear" w:color="auto" w:fill="FFFFFF"/>
        <w:spacing w:line="240" w:lineRule="auto"/>
        <w:textAlignment w:val="baseline"/>
        <w:rPr>
          <w:rFonts w:ascii="Times New Roman" w:hAnsi="Times New Roman" w:cs="Times New Roman"/>
          <w:b/>
          <w:sz w:val="24"/>
          <w:szCs w:val="24"/>
        </w:rPr>
      </w:pPr>
    </w:p>
    <w:p w:rsidR="005C297F" w:rsidRDefault="005C297F" w:rsidP="005C297F">
      <w:pPr>
        <w:shd w:val="clear" w:color="auto" w:fill="FFFFFF"/>
        <w:spacing w:line="240" w:lineRule="auto"/>
        <w:textAlignment w:val="baseline"/>
        <w:rPr>
          <w:rFonts w:ascii="Times New Roman" w:eastAsia="TimesNewRomanPSMT" w:hAnsi="Times New Roman" w:cs="Times New Roman"/>
          <w:b/>
          <w:bCs/>
          <w:sz w:val="24"/>
          <w:szCs w:val="24"/>
        </w:rPr>
      </w:pPr>
      <w:r>
        <w:rPr>
          <w:rFonts w:ascii="Times New Roman" w:hAnsi="Times New Roman" w:cs="Times New Roman"/>
          <w:b/>
          <w:sz w:val="24"/>
          <w:szCs w:val="24"/>
        </w:rPr>
        <w:t>Общая оценка тестовых заданий</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Cs/>
          <w:sz w:val="24"/>
          <w:szCs w:val="24"/>
        </w:rPr>
        <w:t>Оценка «5» (отлично) – 90% правильных ответов</w:t>
      </w:r>
      <w:r>
        <w:rPr>
          <w:rFonts w:ascii="Times New Roman" w:hAnsi="Times New Roman" w:cs="Times New Roman"/>
          <w:sz w:val="24"/>
          <w:szCs w:val="24"/>
        </w:rPr>
        <w:br/>
        <w:t>Оценка «4» (хорошо) – 80% правильных ответов</w:t>
      </w:r>
      <w:r>
        <w:rPr>
          <w:rFonts w:ascii="Times New Roman" w:hAnsi="Times New Roman" w:cs="Times New Roman"/>
          <w:sz w:val="24"/>
          <w:szCs w:val="24"/>
        </w:rPr>
        <w:br/>
        <w:t>Оценка «3» (удовлетворительно) – 70% правильных ответов</w:t>
      </w:r>
      <w:r>
        <w:rPr>
          <w:rFonts w:ascii="Times New Roman" w:hAnsi="Times New Roman" w:cs="Times New Roman"/>
          <w:sz w:val="24"/>
          <w:szCs w:val="24"/>
        </w:rPr>
        <w:br/>
        <w:t>Оценка «2» (неудовлетворительно) - 69% правильных ответов</w:t>
      </w:r>
      <w:r>
        <w:rPr>
          <w:rFonts w:ascii="Times New Roman" w:hAnsi="Times New Roman" w:cs="Times New Roman"/>
          <w:sz w:val="24"/>
          <w:szCs w:val="24"/>
        </w:rPr>
        <w:br/>
      </w:r>
    </w:p>
    <w:p w:rsidR="00331626" w:rsidRDefault="00331626" w:rsidP="007E695B">
      <w:pPr>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331626" w:rsidRPr="007E695B" w:rsidRDefault="00331626" w:rsidP="007E695B">
      <w:pPr>
        <w:rPr>
          <w:rFonts w:ascii="Times New Roman" w:hAnsi="Times New Roman" w:cs="Times New Roman"/>
          <w:sz w:val="24"/>
          <w:szCs w:val="24"/>
        </w:rPr>
        <w:sectPr w:rsidR="00331626" w:rsidRPr="007E695B">
          <w:type w:val="continuous"/>
          <w:pgSz w:w="11906" w:h="16838"/>
          <w:pgMar w:top="764" w:right="567" w:bottom="993" w:left="993" w:header="708" w:footer="708" w:gutter="0"/>
          <w:cols w:space="720"/>
          <w:docGrid w:linePitch="600" w:charSpace="36864"/>
        </w:sectPr>
      </w:pP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lastRenderedPageBreak/>
        <w:t>Дифференцированный зачет</w:t>
      </w: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t>Вариант № 1</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изучает информатика?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конструкцию компьютера;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способы представления, накопления, обработки информации с помощью технических средств;</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компьютерные программы;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общешкольные дисциплины.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полнота.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В зависимости от способа изображения чисел системы счисления делятся на: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арабские и римские;</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позиционные и непозиционные;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представления в виде разрядной сетки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3. Повествовательное предложение, в котором что-то утверждается или отрицается,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называется:</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выражение; В) высказывание;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вопрос; Г) Умозаключение.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4. При выключении компьютера вся информация стирается: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на гибком диске; В) на жестком диске;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на CD-ROM диске; Г) в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верно: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«пример».doc В) doc?. Пример;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 Имя С: имеет:</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 дисководов;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Утилита – это:</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операционная система; В) сервисная программа;</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прикладная программа; Г) базовая система ввода-вывода.</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При включении компьютера процессор обращается к:</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ОЗУ; В) ПЗУ;</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винчестер; Г) дискете.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диаграмма.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Почтовый ящик абонента электронной почты представляет собой:</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некоторую область оперативной памяти файл-сервера;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область на жестком диске почтового сервера, отведенную для пользователя;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часть памяти на жестком диске рабочей станции;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специальное электронное устройство для хранения текстовый файлов.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10. В текстовом редакторе основными параметрами при задании параметров абзаца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являются…</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гарнитура, размер, начертание В) отступ, интервал</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поля, ориентация Г) стиль, шаблон</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Антивирусные программы – это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А)программы сканирования и распознавания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программы, выявляющие и лечащие компьютерные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программы, только выявляющие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программы-архиваторы, разархиваторы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12.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PROBA</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PROBA</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 DOC </w:t>
      </w: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C:\DOC\PROBA.TXT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 xml:space="preserve">) PROBA.TXT </w:t>
      </w:r>
      <w:r w:rsidRPr="00E52C5C">
        <w:rPr>
          <w:rFonts w:ascii="Times New Roman" w:eastAsia="Times New Roman" w:hAnsi="Times New Roman" w:cs="Times New Roman"/>
          <w:sz w:val="24"/>
          <w:szCs w:val="24"/>
        </w:rPr>
        <w:t>д</w:t>
      </w:r>
      <w:r w:rsidRPr="00E52C5C">
        <w:rPr>
          <w:rFonts w:ascii="Times New Roman" w:eastAsia="Times New Roman" w:hAnsi="Times New Roman" w:cs="Times New Roman"/>
          <w:sz w:val="24"/>
          <w:szCs w:val="24"/>
          <w:lang w:val="en-US"/>
        </w:rPr>
        <w:t>) C:\DOC</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lastRenderedPageBreak/>
        <w:t>13. От разведчика была получена следующая шифрованная радиограмма,</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переданная с использованием азбуки Морзе:</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84"/>
        <w:gridCol w:w="1100"/>
        <w:gridCol w:w="1100"/>
        <w:gridCol w:w="1117"/>
        <w:gridCol w:w="1149"/>
      </w:tblGrid>
      <w:tr w:rsidR="00A40094" w:rsidRPr="00E52C5C" w:rsidTr="00A40094">
        <w:trPr>
          <w:trHeight w:val="240"/>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И</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w:t>
            </w:r>
          </w:p>
        </w:tc>
      </w:tr>
      <w:tr w:rsidR="00A40094" w:rsidRPr="00E52C5C" w:rsidTr="00A40094">
        <w:trPr>
          <w:trHeight w:val="285"/>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Calibri" w:eastAsia="Times New Roman" w:hAnsi="Calibri" w:cs="Times New Roman"/>
          <w:b/>
          <w:bCs/>
          <w:sz w:val="24"/>
          <w:szCs w:val="24"/>
        </w:rPr>
        <w:t xml:space="preserve">13. </w:t>
      </w:r>
      <w:r w:rsidRPr="00E52C5C">
        <w:rPr>
          <w:rFonts w:ascii="Times New Roman" w:eastAsia="Times New Roman" w:hAnsi="Times New Roman" w:cs="Times New Roman"/>
          <w:b/>
          <w:bCs/>
          <w:sz w:val="24"/>
          <w:szCs w:val="24"/>
        </w:rPr>
        <w:t>По способу восприятия информации человеком различают следующие виды информации</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текстовую, числовую, графическую,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обыденную, производственную, техническую, управленческую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визуальную, звуковую, тактильную, обонятельную, вкусовую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математическую, биологическую</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14.Укажите правильную последовательность единиц измерения информации</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а)бит, байт, Гбайт, Мбайт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б)байт, Кбайт, Мбайт,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в)бит, байт, Кбайт,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15. Вставьте пропущенное слово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__________________файла – это последовательность символов, добавляемых к имени и предназначенных для идентификации его типа.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16.Локальные вычислительные сети по признаку "топология сети" подразделяются на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а)реальные, искусственные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б)сети типа "Звезда", "Шина", "Кольцо"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в)проводные, беспроводные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17. Для установления значений полей для нового документа в редакторе MS Word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необходимо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Выбрать Шаблоны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б)Выбрать команду Абзац из меню Формат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Выбрать команду Параметры страницы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 Выберите верную запись формулы для электронной таблицы</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)C3+4*D4 </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)C3=C1+2*C2</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=A2*A3-A4</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19. Переведите число 217 из десятичной системы счисления в двоичную</w:t>
      </w:r>
    </w:p>
    <w:p w:rsidR="00A40094" w:rsidRPr="00A40094"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20. Переведите число 1001101 из двоичной системы счисления в десятичную</w:t>
      </w:r>
    </w:p>
    <w:p w:rsidR="00BA7009" w:rsidRDefault="00BA7009" w:rsidP="00E52C5C">
      <w:pPr>
        <w:spacing w:after="0" w:line="240" w:lineRule="auto"/>
        <w:jc w:val="center"/>
        <w:rPr>
          <w:rFonts w:ascii="Times New Roman" w:eastAsia="Times New Roman" w:hAnsi="Times New Roman" w:cs="Times New Roman"/>
          <w:b/>
          <w:bCs/>
          <w:sz w:val="24"/>
          <w:szCs w:val="24"/>
        </w:rPr>
      </w:pP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Дифференцированный зачет</w:t>
      </w: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Вариант № 2</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является объектом изучения информатики?</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компьютер; В) компьютерные программы;</w:t>
      </w:r>
    </w:p>
    <w:p w:rsidR="00A40094" w:rsidRPr="00E52C5C" w:rsidRDefault="00A40094" w:rsidP="00BA7009">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информационные процессы; Г) общешкольные дисциплины.</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Система счисления – это:</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представление чисел в экспоненциальной форме;</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представление чисел с постоянным положением запятой;</w:t>
      </w:r>
    </w:p>
    <w:p w:rsidR="00A40094" w:rsidRPr="00E52C5C" w:rsidRDefault="00A40094" w:rsidP="00E52C5C">
      <w:pPr>
        <w:spacing w:after="0" w:line="240" w:lineRule="auto"/>
        <w:ind w:left="11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знаковая система, в которой числа записываются по определенным правилам с помощью символов некоторого алфавита.</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3. Какое устройство обладает наибольшей скоростью обмена информацией?</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CD-ROM дисковод; В) дисковод для гибких дисков;</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жесткий диск; Г) микросхемы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Сканер – это: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обработки информации; В) устройство ввода информации с бумаги;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устройство хранения информации; Г) устройство вывода информации на бумагу</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правильно:</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 Doc В) пример текст. Doc</w:t>
      </w:r>
    </w:p>
    <w:p w:rsidR="00A40094" w:rsidRPr="00E52C5C" w:rsidRDefault="00A40094" w:rsidP="00BA7009">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Имя А: имеет:</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BA7009">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CD-дисков;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Драйвер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компьютера; В) прикладная программа;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программа для работы с устройствами компьютера; Г) язык программирования.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как-то иначе.</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Каково наиболее распространенное расширение в имени текстовых файлов?</w:t>
      </w:r>
    </w:p>
    <w:p w:rsidR="00A40094" w:rsidRPr="00E52C5C" w:rsidRDefault="00A40094" w:rsidP="00BA7009">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*.EXE Б) *.BMP В) *.TXT Г) *.COM </w:t>
      </w:r>
    </w:p>
    <w:p w:rsidR="00A40094" w:rsidRPr="00E52C5C" w:rsidRDefault="00A40094" w:rsidP="00E52C5C">
      <w:pPr>
        <w:spacing w:after="0" w:line="240" w:lineRule="auto"/>
        <w:ind w:hanging="29"/>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Компьютер предоставляющий свои ресурсы в пользование другим компьютерам при совместной работе, называется:</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адаптером; В) станцией; Д) клиент-сервером.</w:t>
      </w:r>
    </w:p>
    <w:p w:rsidR="00A40094" w:rsidRPr="00E52C5C" w:rsidRDefault="00A40094" w:rsidP="00BA7009">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коммутатором; Г) сервером;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10.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UROK</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в)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BA7009">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д)</w:t>
      </w:r>
      <w:r w:rsidRPr="00E52C5C">
        <w:rPr>
          <w:rFonts w:ascii="Times New Roman" w:eastAsia="Times New Roman" w:hAnsi="Times New Roman" w:cs="Times New Roman"/>
          <w:sz w:val="24"/>
          <w:szCs w:val="24"/>
          <w:lang w:val="en-US"/>
        </w:rPr>
        <w:t>DOC</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От разведчика была получена следующая шифрованная радиограмма, переданная с использованием азбуки Морзе: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 •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12. Установите соответствия между действиями</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Студент использует учебники для написания курсовой работы</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Обработка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Автор отправил рукопись в издательство научного журнала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Создание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Профессор написал статью</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Хранение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газете содержится заметка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Передача информации</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13. Закончите предложение: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информационном обществе главным ресурсом является ______________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14.Алгоритм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протокол вычислительной сети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ориентированный граф, указывающий порядок исполнения некоторого набора команд</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правила выполнений определенных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набор команд для компьютера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lastRenderedPageBreak/>
        <w:t>д)</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понятное и точное предписание действий, направленных на достижение поставленных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b/>
          <w:bCs/>
          <w:sz w:val="24"/>
          <w:szCs w:val="24"/>
          <w:lang w:val="en-US"/>
        </w:rPr>
        <w:t xml:space="preserve">15. </w:t>
      </w:r>
      <w:r w:rsidRPr="00E52C5C">
        <w:rPr>
          <w:rFonts w:ascii="Times New Roman" w:eastAsia="Times New Roman" w:hAnsi="Times New Roman" w:cs="Times New Roman"/>
          <w:b/>
          <w:bCs/>
          <w:sz w:val="24"/>
          <w:szCs w:val="24"/>
        </w:rPr>
        <w:t>Укажите</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имя</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файла</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A:\WORK\TEMP\ASDF.TXT ____________________________</w:t>
      </w:r>
    </w:p>
    <w:p w:rsidR="00A40094" w:rsidRPr="00E52C5C" w:rsidRDefault="00A40094" w:rsidP="00E52C5C">
      <w:pPr>
        <w:spacing w:after="0" w:line="240" w:lineRule="auto"/>
        <w:rPr>
          <w:rFonts w:ascii="Times New Roman" w:eastAsia="Times New Roman" w:hAnsi="Times New Roman" w:cs="Times New Roman"/>
          <w:sz w:val="24"/>
          <w:szCs w:val="24"/>
          <w:lang w:val="en-US"/>
        </w:rPr>
      </w:pP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16.Чему будет равно значение ячейки С1, если в нее ввести формулу =А1-В1</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17.Что понимается под термином «Аватар» в Интернете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знак в схематическом виде, отображающий важные узнаваемые черты объекта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совокупность тестовых символов, служащая для идентификации пользователя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система знаков для записи количественных характеристик объекта</w:t>
      </w:r>
    </w:p>
    <w:p w:rsidR="001E3CDE"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изображение, используемое для персонализации пользователя каких-либо сетевых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ресурсов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18.Установите соответствие между полями создания нового письма в почтовом клиенте и их содержимым.</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lang w:val="en-US"/>
              </w:rPr>
              <w:t>ivanov</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yandex</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ru</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«Вложить файл»</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Высылаю задание для самостоятельной работы. Выполнить нужно в течение недели</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«Кому»</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Самостоятельная работа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«Тема»</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Zadanie.doc</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«Текст письма»</w:t>
            </w:r>
          </w:p>
        </w:tc>
      </w:tr>
    </w:tbl>
    <w:p w:rsidR="00A40094" w:rsidRPr="001E3CDE" w:rsidRDefault="00A40094" w:rsidP="00E52C5C">
      <w:pPr>
        <w:spacing w:after="0" w:line="240" w:lineRule="auto"/>
        <w:rPr>
          <w:rFonts w:ascii="Times New Roman" w:eastAsia="Times New Roman" w:hAnsi="Times New Roman" w:cs="Times New Roman"/>
          <w:sz w:val="24"/>
          <w:szCs w:val="24"/>
        </w:rPr>
      </w:pPr>
    </w:p>
    <w:p w:rsidR="00A40094" w:rsidRPr="001E3CDE" w:rsidRDefault="00A40094" w:rsidP="00E52C5C">
      <w:p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19. Переведите число 240 из десятичной системы счисления в двоичную</w:t>
      </w:r>
    </w:p>
    <w:p w:rsidR="00A40094" w:rsidRPr="001E3CDE" w:rsidRDefault="00A40094" w:rsidP="009A2CDB">
      <w:pPr>
        <w:numPr>
          <w:ilvl w:val="0"/>
          <w:numId w:val="23"/>
        </w:num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Переведите число 1101100 из двоичной системы счисления в десятичную</w:t>
      </w:r>
    </w:p>
    <w:p w:rsidR="00A40094" w:rsidRPr="001E3CDE"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ind w:left="360" w:firstLine="1397"/>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tbl>
      <w:tblPr>
        <w:tblpPr w:leftFromText="180" w:rightFromText="180" w:vertAnchor="text" w:horzAnchor="page" w:tblpX="1135" w:tblpY="-600"/>
        <w:tblW w:w="4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1715"/>
        <w:gridCol w:w="1636"/>
      </w:tblGrid>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720"/>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1 вариант</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2 вариант</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МАМГЮКА</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А1Б4В2Г3</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АПГАИГ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информация</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расширение</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ASDF</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10</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А2Б4В3Г1</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bl>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54245E" w:rsidRPr="00A55BDD" w:rsidRDefault="0054245E" w:rsidP="0054245E">
      <w:pPr>
        <w:jc w:val="center"/>
        <w:rPr>
          <w:rFonts w:ascii="Times New Roman" w:hAnsi="Times New Roman" w:cs="Times New Roman"/>
          <w:b/>
          <w:sz w:val="24"/>
        </w:rPr>
      </w:pPr>
      <w:r w:rsidRPr="00A55BDD">
        <w:rPr>
          <w:rFonts w:ascii="Times New Roman" w:hAnsi="Times New Roman" w:cs="Times New Roman"/>
          <w:b/>
          <w:sz w:val="24"/>
        </w:rPr>
        <w:t>Тест по теме «Архитектура ПК»</w:t>
      </w:r>
    </w:p>
    <w:p w:rsidR="0054245E" w:rsidRPr="00A55BDD" w:rsidRDefault="0054245E" w:rsidP="009A2CDB">
      <w:pPr>
        <w:pStyle w:val="a6"/>
        <w:numPr>
          <w:ilvl w:val="0"/>
          <w:numId w:val="44"/>
        </w:num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Компьютер – 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электронный прибор с клавиатурой и экраном</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устройство для выполнения вычислений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универсальное устройство для хранения, обработки и передачи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2. В минимальный базовый набор устройств компьютера входит…..</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 клавиатура, системный блок</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 принтер,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монитор, принтер, клавиатура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3. Укажите, в какой из групп устройств перечислите устройства ввода-вывода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А) стример, винчестер, мышь</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монитор, клавиатура,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винчестер, лазерный диск, дискета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lastRenderedPageBreak/>
        <w:t xml:space="preserve">      4. Укажите, в какой из групп устройств перечислите устройства вывода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винчестер, лазерный диск, модем</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5. Укажите, в какой из групп устройств перечислите устройства ввода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мышь, клавиатура, сканер</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6. Какое устройство предназначено для обработки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процессор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модем</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7. Какое устройство вывода можно использовать для получения бумажной копии документа</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сканер</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8. Диски, флеш-брелоки, дискета – это все…….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устройства для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устройства для кратковременного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устройства для обработки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9. Дисковод – это устройство для ……</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вывода информации на бумагу</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перевода чисел из одной системы счисления в другие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долговременного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чтения/записи данных с внешнего носителя</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10. Графический редактор-это…..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программа для работы с текстовой информацией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программа для создания мультфильмов</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программа для обработки изображения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программа для управления ресурсами ПК при создании рисунков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11. Графический редактор обычно используется для…..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совершения вычислительных операций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создания базы данных</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рисования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создание текстовых документов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12. Для вывода графической информации используется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экран дисплея</w:t>
      </w:r>
    </w:p>
    <w:p w:rsidR="0054245E" w:rsidRPr="00A55BDD" w:rsidRDefault="0054245E" w:rsidP="0054245E">
      <w:pPr>
        <w:ind w:firstLine="708"/>
        <w:rPr>
          <w:rFonts w:ascii="Times New Roman" w:hAnsi="Times New Roman" w:cs="Times New Roman"/>
          <w:sz w:val="24"/>
          <w:szCs w:val="24"/>
        </w:rPr>
      </w:pPr>
      <w:r w:rsidRPr="00A55BDD">
        <w:rPr>
          <w:rFonts w:ascii="Times New Roman" w:hAnsi="Times New Roman" w:cs="Times New Roman"/>
          <w:sz w:val="24"/>
          <w:szCs w:val="24"/>
        </w:rPr>
        <w:t>Б) клавиатура</w:t>
      </w:r>
      <w:r w:rsidRPr="00A55BDD">
        <w:rPr>
          <w:rFonts w:ascii="Times New Roman" w:hAnsi="Times New Roman" w:cs="Times New Roman"/>
          <w:sz w:val="24"/>
          <w:szCs w:val="24"/>
        </w:rPr>
        <w:br/>
        <w:t xml:space="preserve">             в) сканер      </w:t>
      </w:r>
    </w:p>
    <w:p w:rsidR="00445848" w:rsidRDefault="00445848" w:rsidP="00445848">
      <w:pPr>
        <w:keepNext/>
        <w:keepLines/>
        <w:spacing w:before="200"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Контрольная работа </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0"/>
          <w:numId w:val="120"/>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Среди негативных последствий развития современных информационных и коммуникационных технологий указывают:</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pacing w:val="-2"/>
          <w:kern w:val="1"/>
          <w:sz w:val="24"/>
          <w:szCs w:val="24"/>
        </w:rPr>
        <w:t xml:space="preserve">еализацию гуманистических принципов управления </w:t>
      </w:r>
      <w:r>
        <w:rPr>
          <w:rFonts w:ascii="Times New Roman" w:hAnsi="Times New Roman" w:cs="Times New Roman"/>
          <w:sz w:val="24"/>
          <w:szCs w:val="24"/>
        </w:rPr>
        <w:t>обществом и государством;</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единого информационного пространства; </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вторжение информационных технологий в частную жизнь людей, доступность личной информации для общества и государства;</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организацию свободного доступа каждого человека к информационным ресурсам человеческой цивилизации.</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05"/>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Термин “информатизация общества” обозначает:</w:t>
      </w:r>
    </w:p>
    <w:p w:rsidR="00445848" w:rsidRDefault="00445848" w:rsidP="009A2CDB">
      <w:pPr>
        <w:numPr>
          <w:ilvl w:val="0"/>
          <w:numId w:val="119"/>
        </w:numPr>
        <w:suppressAutoHyphens/>
        <w:autoSpaceDE w:val="0"/>
        <w:spacing w:after="0" w:line="240" w:lineRule="auto"/>
        <w:rPr>
          <w:rFonts w:ascii="Times New Roman" w:hAnsi="Times New Roman" w:cs="Times New Roman"/>
          <w:spacing w:val="-4"/>
          <w:kern w:val="1"/>
          <w:sz w:val="24"/>
          <w:szCs w:val="24"/>
        </w:rPr>
      </w:pPr>
      <w:r>
        <w:rPr>
          <w:rFonts w:ascii="Times New Roman" w:hAnsi="Times New Roman" w:cs="Times New Roman"/>
          <w:sz w:val="24"/>
          <w:szCs w:val="24"/>
        </w:rPr>
        <w:t>целенаправленное и эффективное использования информации во всех областях человеческой де</w:t>
      </w:r>
      <w:r>
        <w:rPr>
          <w:rFonts w:ascii="Times New Roman" w:hAnsi="Times New Roman" w:cs="Times New Roman"/>
          <w:spacing w:val="-2"/>
          <w:kern w:val="1"/>
          <w:sz w:val="24"/>
          <w:szCs w:val="24"/>
        </w:rPr>
        <w:t>ятельности, достигаемое за счет массового применения</w:t>
      </w:r>
      <w:r>
        <w:rPr>
          <w:rFonts w:ascii="Times New Roman" w:hAnsi="Times New Roman" w:cs="Times New Roman"/>
          <w:sz w:val="24"/>
          <w:szCs w:val="24"/>
        </w:rPr>
        <w:t xml:space="preserve"> современных информационных и коммуникационных технологий;</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pacing w:val="-4"/>
          <w:kern w:val="1"/>
          <w:sz w:val="24"/>
          <w:szCs w:val="24"/>
        </w:rPr>
        <w:t>увеличение количества избыточной информации,</w:t>
      </w:r>
      <w:r>
        <w:rPr>
          <w:rFonts w:ascii="Times New Roman" w:hAnsi="Times New Roman" w:cs="Times New Roman"/>
          <w:sz w:val="24"/>
          <w:szCs w:val="24"/>
        </w:rPr>
        <w:t xml:space="preserve"> циркулирующей в обществе;</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массовое использование компьютеров в жизни общества;</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изучения информатики во все учебные заведения страны.</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Причиной перевода информационных ресурсов человечества на электронные носители является:</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необоснованная политика правительств наиболее развитых стран;</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объективная потребность в увеличении скорости обработки информации, рост стоимости бумаги вследствие экологического кризиса;</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погоня за сверхприбылями организаций, осуществляющих свою деятельность в сфере информационных технологий;</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политика производителей компьютеров с целью подавления конкурентов.</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Термин “развитие информационных процессов” означает:</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влияния средств массовой информации на деятельность человека;</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информационных ресурсов страны;</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доли информационной деятельности в общем объеме различных видов деятельности человека.</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b/>
          <w:sz w:val="24"/>
          <w:szCs w:val="24"/>
        </w:rPr>
        <w:t>Современную организацию ЭВМ предложил:</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Джон фон Нейман;</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Джордж Буль;</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Н.И.Вавилов;</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Норберт Винер.</w:t>
      </w:r>
    </w:p>
    <w:p w:rsidR="00445848" w:rsidRDefault="00445848" w:rsidP="0044584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445848" w:rsidRDefault="00445848" w:rsidP="009A2CDB">
      <w:pPr>
        <w:numPr>
          <w:ilvl w:val="1"/>
          <w:numId w:val="109"/>
        </w:numPr>
        <w:tabs>
          <w:tab w:val="left" w:pos="360"/>
        </w:tabs>
        <w:suppressAutoHyphens/>
        <w:spacing w:after="0" w:line="240" w:lineRule="auto"/>
        <w:ind w:hanging="1800"/>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Под термином «поколения ЭВМ» понимают: </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счетные машины;</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типы и модели ЭВМ, построенные на одних и тех же научных и технических принципах;</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совокупность машин, предназначенных для обработки, хранения и передачи информации;</w:t>
      </w:r>
    </w:p>
    <w:p w:rsidR="00445848" w:rsidRDefault="00445848" w:rsidP="009A2CDB">
      <w:pPr>
        <w:numPr>
          <w:ilvl w:val="2"/>
          <w:numId w:val="109"/>
        </w:numPr>
        <w:tabs>
          <w:tab w:val="left" w:pos="1080"/>
        </w:tabs>
        <w:suppressAutoHyphens/>
        <w:autoSpaceDE w:val="0"/>
        <w:spacing w:after="0" w:line="240" w:lineRule="auto"/>
        <w:ind w:left="1080"/>
        <w:rPr>
          <w:rFonts w:ascii="Times New Roman" w:hAnsi="Times New Roman" w:cs="Times New Roman"/>
          <w:b/>
          <w:sz w:val="24"/>
          <w:szCs w:val="24"/>
        </w:rPr>
      </w:pPr>
      <w:r>
        <w:rPr>
          <w:rFonts w:ascii="Times New Roman" w:eastAsia="Calibri" w:hAnsi="Times New Roman" w:cs="Times New Roman"/>
          <w:sz w:val="24"/>
          <w:szCs w:val="24"/>
        </w:rPr>
        <w:t xml:space="preserve">модели ЭВМ, </w:t>
      </w:r>
      <w:r>
        <w:rPr>
          <w:rFonts w:ascii="Times New Roman" w:hAnsi="Times New Roman" w:cs="Times New Roman"/>
          <w:sz w:val="24"/>
          <w:szCs w:val="24"/>
        </w:rPr>
        <w:t>созданные одним и тем же человеком.</w:t>
      </w:r>
    </w:p>
    <w:p w:rsidR="00445848" w:rsidRDefault="00445848" w:rsidP="00445848">
      <w:pPr>
        <w:autoSpaceDE w:val="0"/>
        <w:spacing w:after="0" w:line="240" w:lineRule="auto"/>
        <w:ind w:left="1080" w:hanging="360"/>
        <w:rPr>
          <w:rFonts w:ascii="Times New Roman"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7. Назначение процессора в персональном компьютере:</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обрабатывать одну программу в данный момент времени;</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управлять ходом вычислительного процесса и выполнять арифметические и логические действия;</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подключение периферийных устройств к магистрали;</w:t>
      </w:r>
    </w:p>
    <w:p w:rsidR="00445848" w:rsidRDefault="00445848" w:rsidP="009A2CDB">
      <w:pPr>
        <w:numPr>
          <w:ilvl w:val="0"/>
          <w:numId w:val="91"/>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руководить работой вычислительной машины с помощью электрических импульсов.</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8. Адаптер – это:</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необходимая для подключения к компьютеру устройств ввода-вывода;</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специальный блок, через который осуществляется подключение периферийного устройства к магистрали;</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переводящая языки программирования в машинные коды;</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кабель, состоящий из множества проводов</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9. Постоянное запоминающее устройство (ПЗУ) – это память, в которой:</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исполняемая в данный момент времени программа и данные, с которыми она непосредственно работает;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присутствие, которой постоянно необходимо в компьютере.</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независимо от того работает компьютер или нет;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хранятся программы, предназначенные для обеспечения диалога пользователя с ЭВМ.</w:t>
      </w:r>
    </w:p>
    <w:p w:rsidR="00445848" w:rsidRDefault="00445848" w:rsidP="00445848">
      <w:pPr>
        <w:spacing w:after="0" w:line="240" w:lineRule="auto"/>
        <w:ind w:firstLine="708"/>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 МОДЕМ – это устройство: </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хранения информации;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обработки информации в данный момент времени;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передачи информации по телефонным каналам связи;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вывода информации на печать.</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11. Периферийные устройства выполняют функцию…..</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хранение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ввод и выдачу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управление работой ЭВМ по заданной программе.</w:t>
      </w:r>
    </w:p>
    <w:p w:rsidR="00445848" w:rsidRDefault="00445848" w:rsidP="00445848">
      <w:pPr>
        <w:spacing w:after="0" w:line="240" w:lineRule="auto"/>
        <w:rPr>
          <w:rFonts w:ascii="Times New Roman" w:eastAsia="Calibri"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12. Во время исполнения прикладная программа хранится…</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видеопамяти</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процессоре</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оперативной памяти </w:t>
      </w:r>
    </w:p>
    <w:p w:rsidR="00445848" w:rsidRDefault="00445848" w:rsidP="009A2CDB">
      <w:pPr>
        <w:numPr>
          <w:ilvl w:val="0"/>
          <w:numId w:val="117"/>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на жестком диске</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13. Операционные системы представляют собой программные продукты, входящие в состав…</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прикладного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управления базами данных</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 программирования</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14. Имя раскрытого объекта в ОС Windows отображает…</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меню.</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Панель инструментов.</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заголовка.</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Адресная строка.</w:t>
      </w:r>
    </w:p>
    <w:p w:rsidR="00445848" w:rsidRDefault="00445848" w:rsidP="00445848">
      <w:pPr>
        <w:spacing w:after="0" w:line="240" w:lineRule="auto"/>
        <w:rPr>
          <w:rFonts w:ascii="Times New Roman" w:hAnsi="Times New Roman" w:cs="Times New Roman"/>
          <w:sz w:val="24"/>
          <w:szCs w:val="24"/>
        </w:rPr>
      </w:pPr>
    </w:p>
    <w:p w:rsidR="00445848" w:rsidRP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15. Задан полный путь к файлу C:\DOC\PROBA.BMP. Укажите расширение файла, определяющее  его тип.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PROBA.BMP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DOC\PROBA.BMP</w:t>
      </w:r>
    </w:p>
    <w:p w:rsidR="00445848" w:rsidRDefault="00445848" w:rsidP="009A2CDB">
      <w:pPr>
        <w:numPr>
          <w:ilvl w:val="0"/>
          <w:numId w:val="134"/>
        </w:numPr>
        <w:suppressAutoHyphen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C:\DOC\PROBA.BMP</w:t>
      </w:r>
    </w:p>
    <w:p w:rsidR="00445848" w:rsidRDefault="00445848" w:rsidP="00445848">
      <w:pPr>
        <w:spacing w:after="0" w:line="240" w:lineRule="auto"/>
        <w:ind w:left="180" w:hanging="180"/>
        <w:rPr>
          <w:rFonts w:ascii="Times New Roman" w:hAnsi="Times New Roman" w:cs="Times New Roman"/>
          <w:b/>
          <w:sz w:val="24"/>
          <w:szCs w:val="24"/>
          <w:lang w:val="en-US"/>
        </w:rPr>
      </w:pPr>
    </w:p>
    <w:p w:rsidR="00445848" w:rsidRDefault="00445848" w:rsidP="004458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 Информационный объем сообщения «binary digit» равен: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 байт;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88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 байт.</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ind w:firstLine="12"/>
        <w:rPr>
          <w:rFonts w:ascii="Times New Roman" w:eastAsia="Calibri" w:hAnsi="Times New Roman" w:cs="Times New Roman"/>
          <w:sz w:val="24"/>
          <w:szCs w:val="24"/>
        </w:rPr>
      </w:pPr>
      <w:r>
        <w:rPr>
          <w:rFonts w:ascii="Times New Roman" w:hAnsi="Times New Roman" w:cs="Times New Roman"/>
          <w:b/>
          <w:sz w:val="24"/>
          <w:szCs w:val="24"/>
        </w:rPr>
        <w:t>17. Информационные технологии это:</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Сведения о ком-то или о чем-то, передаваемые в форме знаков или сигналов;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технологии накопления, обработки и передачи информации с использованием определенных (технических) средств;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процессы передачи, накопления и переработки информации в общении людей, в живых организмах, технических устройствах и жизни общества;</w:t>
      </w:r>
    </w:p>
    <w:p w:rsidR="00445848" w:rsidRDefault="00445848" w:rsidP="009A2CDB">
      <w:pPr>
        <w:numPr>
          <w:ilvl w:val="0"/>
          <w:numId w:val="97"/>
        </w:numPr>
        <w:suppressAutoHyphens/>
        <w:spacing w:after="0" w:line="240" w:lineRule="auto"/>
        <w:ind w:left="0" w:firstLine="12"/>
        <w:rPr>
          <w:rFonts w:ascii="Times New Roman" w:hAnsi="Times New Roman" w:cs="Times New Roman"/>
          <w:sz w:val="24"/>
          <w:szCs w:val="24"/>
        </w:rPr>
      </w:pPr>
      <w:r>
        <w:rPr>
          <w:rFonts w:ascii="Times New Roman" w:eastAsia="Calibri" w:hAnsi="Times New Roman" w:cs="Times New Roman"/>
          <w:sz w:val="24"/>
          <w:szCs w:val="24"/>
        </w:rPr>
        <w:t>система для работы с программами, файлами и оглавлениями данных на ЭВМ.</w:t>
      </w:r>
    </w:p>
    <w:p w:rsidR="00445848" w:rsidRDefault="00445848" w:rsidP="00445848">
      <w:pPr>
        <w:autoSpaceDE w:val="0"/>
        <w:spacing w:after="0" w:line="240" w:lineRule="auto"/>
        <w:ind w:firstLine="12"/>
        <w:rPr>
          <w:rFonts w:ascii="Times New Roman" w:hAnsi="Times New Roman" w:cs="Times New Roman"/>
          <w:sz w:val="24"/>
          <w:szCs w:val="24"/>
        </w:rPr>
      </w:pPr>
    </w:p>
    <w:p w:rsidR="00445848" w:rsidRDefault="00445848" w:rsidP="00445848">
      <w:pPr>
        <w:spacing w:after="0" w:line="240" w:lineRule="auto"/>
        <w:ind w:firstLine="12"/>
        <w:rPr>
          <w:rFonts w:ascii="Times New Roman" w:hAnsi="Times New Roman" w:cs="Times New Roman"/>
          <w:sz w:val="24"/>
          <w:szCs w:val="24"/>
        </w:rPr>
      </w:pPr>
      <w:r>
        <w:rPr>
          <w:rFonts w:ascii="Times New Roman" w:hAnsi="Times New Roman" w:cs="Times New Roman"/>
          <w:b/>
          <w:sz w:val="24"/>
          <w:szCs w:val="24"/>
        </w:rPr>
        <w:t>18. Свойством алгоритма является …</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результативность</w:t>
      </w:r>
    </w:p>
    <w:p w:rsidR="00445848" w:rsidRDefault="00445848" w:rsidP="009A2CDB">
      <w:pPr>
        <w:numPr>
          <w:ilvl w:val="0"/>
          <w:numId w:val="111"/>
        </w:numPr>
        <w:tabs>
          <w:tab w:val="left" w:pos="36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цикличность</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возможность изменения последовательности выполнения команд</w:t>
      </w:r>
    </w:p>
    <w:p w:rsidR="00445848" w:rsidRDefault="00445848" w:rsidP="009A2CDB">
      <w:pPr>
        <w:numPr>
          <w:ilvl w:val="0"/>
          <w:numId w:val="111"/>
        </w:numPr>
        <w:suppressAutoHyphens/>
        <w:spacing w:after="0" w:line="240" w:lineRule="auto"/>
        <w:ind w:left="0" w:firstLine="12"/>
        <w:rPr>
          <w:rFonts w:ascii="Times New Roman" w:hAnsi="Times New Roman" w:cs="Times New Roman"/>
          <w:b/>
          <w:sz w:val="24"/>
          <w:szCs w:val="24"/>
        </w:rPr>
      </w:pPr>
      <w:r>
        <w:rPr>
          <w:rFonts w:ascii="Times New Roman" w:hAnsi="Times New Roman" w:cs="Times New Roman"/>
          <w:sz w:val="24"/>
          <w:szCs w:val="24"/>
        </w:rPr>
        <w:t>возможность выполнения алгоритма в обратном порядке</w:t>
      </w:r>
    </w:p>
    <w:p w:rsidR="00445848" w:rsidRDefault="00445848" w:rsidP="00445848">
      <w:pPr>
        <w:spacing w:after="0" w:line="240" w:lineRule="auto"/>
        <w:ind w:firstLine="12"/>
        <w:rPr>
          <w:rFonts w:ascii="Times New Roman" w:hAnsi="Times New Roman" w:cs="Times New Roman"/>
          <w:b/>
          <w:sz w:val="24"/>
          <w:szCs w:val="24"/>
        </w:rPr>
      </w:pPr>
    </w:p>
    <w:p w:rsidR="00445848" w:rsidRDefault="00445848" w:rsidP="00445848">
      <w:pPr>
        <w:spacing w:after="0" w:line="240" w:lineRule="auto"/>
        <w:ind w:firstLine="12"/>
        <w:rPr>
          <w:rFonts w:ascii="Times New Roman" w:hAnsi="Times New Roman" w:cs="Times New Roman"/>
          <w:i/>
          <w:iCs/>
          <w:color w:val="000000"/>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После выполнения фрагмента программы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а=9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b=7 </w:t>
      </w:r>
    </w:p>
    <w:p w:rsidR="00445848" w:rsidRDefault="00445848" w:rsidP="00445848">
      <w:pPr>
        <w:tabs>
          <w:tab w:val="left" w:pos="1080"/>
        </w:tabs>
        <w:spacing w:after="0" w:line="240" w:lineRule="auto"/>
        <w:ind w:left="24" w:firstLine="516"/>
        <w:rPr>
          <w:rFonts w:ascii="Times New Roman" w:hAnsi="Times New Roman" w:cs="Times New Roman"/>
          <w:color w:val="000000"/>
          <w:sz w:val="24"/>
          <w:szCs w:val="24"/>
        </w:rPr>
      </w:pPr>
      <w:r>
        <w:rPr>
          <w:rFonts w:ascii="Times New Roman" w:hAnsi="Times New Roman" w:cs="Times New Roman"/>
          <w:i/>
          <w:iCs/>
          <w:color w:val="000000"/>
          <w:sz w:val="24"/>
          <w:szCs w:val="24"/>
        </w:rPr>
        <w:t>a=b+</w:t>
      </w:r>
      <w:r>
        <w:rPr>
          <w:rFonts w:ascii="Times New Roman" w:hAnsi="Times New Roman" w:cs="Times New Roman"/>
          <w:color w:val="000000"/>
          <w:sz w:val="24"/>
          <w:szCs w:val="24"/>
        </w:rPr>
        <w:t>4</w:t>
      </w:r>
    </w:p>
    <w:p w:rsidR="00445848" w:rsidRP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переменных а и b равны: </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=9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=7</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=9</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=4</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Блок-схема – это:  </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монтажная плата для ПК;</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функциональная схема ЭВМ;</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схема размещения блоков на плате;</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написание алгоритма;</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 основным типам алгоритмов относятся:</w:t>
      </w:r>
      <w:r>
        <w:rPr>
          <w:rFonts w:ascii="Times New Roman" w:hAnsi="Times New Roman" w:cs="Times New Roman"/>
          <w:color w:val="000000"/>
          <w:sz w:val="24"/>
          <w:szCs w:val="24"/>
        </w:rPr>
        <w:t xml:space="preserve">  </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вспомогательные,  основные, структурированные;</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линейные, разветвляющиеся, циклические; </w:t>
      </w:r>
    </w:p>
    <w:p w:rsidR="00445848" w:rsidRDefault="00445848" w:rsidP="009A2CDB">
      <w:pPr>
        <w:numPr>
          <w:ilvl w:val="0"/>
          <w:numId w:val="95"/>
        </w:numPr>
        <w:tabs>
          <w:tab w:val="left" w:pos="360"/>
          <w:tab w:val="left" w:pos="900"/>
        </w:tabs>
        <w:suppressAutoHyphens/>
        <w:spacing w:after="0" w:line="240" w:lineRule="auto"/>
        <w:ind w:left="0" w:firstLine="540"/>
      </w:pPr>
      <w:r>
        <w:rPr>
          <w:rFonts w:ascii="Times New Roman" w:hAnsi="Times New Roman" w:cs="Times New Roman"/>
          <w:color w:val="000000"/>
          <w:sz w:val="24"/>
          <w:szCs w:val="24"/>
        </w:rPr>
        <w:t xml:space="preserve">простые, сложные, комбинированные; </w:t>
      </w:r>
    </w:p>
    <w:p w:rsidR="00445848" w:rsidRDefault="00E76AB7"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lang w:val="en-US"/>
        </w:rPr>
      </w:pPr>
      <w:r w:rsidRPr="00E76AB7">
        <w:pict>
          <v:shapetype id="_x0000_t202" coordsize="21600,21600" o:spt="202" path="m,l,21600r21600,l21600,xe">
            <v:stroke joinstyle="miter"/>
            <v:path gradientshapeok="t" o:connecttype="rect"/>
          </v:shapetype>
          <v:shape id="_x0000_s1057" type="#_x0000_t202" style="position:absolute;left:0;text-align:left;margin-left:452.3pt;margin-top:-1.85pt;width:38.05pt;height:13.4pt;z-index:251672576;mso-position-horizontal-relative:page" stroked="f">
            <v:fill opacity="0" color2="black"/>
            <v:textbox inset="0,0,0,0">
              <w:txbxContent>
                <w:tbl>
                  <w:tblPr>
                    <w:tblW w:w="0" w:type="auto"/>
                    <w:tblLayout w:type="fixed"/>
                    <w:tblCellMar>
                      <w:left w:w="0" w:type="dxa"/>
                      <w:right w:w="0" w:type="dxa"/>
                    </w:tblCellMar>
                    <w:tblLook w:val="0000"/>
                  </w:tblPr>
                  <w:tblGrid>
                    <w:gridCol w:w="762"/>
                  </w:tblGrid>
                  <w:tr w:rsidR="00D01056">
                    <w:tc>
                      <w:tcPr>
                        <w:tcW w:w="762" w:type="dxa"/>
                        <w:shd w:val="clear" w:color="auto" w:fill="auto"/>
                        <w:vAlign w:val="center"/>
                      </w:tcPr>
                      <w:p w:rsidR="00D01056" w:rsidRDefault="00D01056">
                        <w:pPr>
                          <w:tabs>
                            <w:tab w:val="left" w:pos="360"/>
                            <w:tab w:val="left" w:pos="900"/>
                          </w:tabs>
                          <w:snapToGrid w:val="0"/>
                          <w:spacing w:after="0" w:line="240" w:lineRule="auto"/>
                          <w:ind w:firstLine="540"/>
                          <w:jc w:val="center"/>
                        </w:pPr>
                      </w:p>
                    </w:tc>
                  </w:tr>
                </w:tbl>
                <w:p w:rsidR="00D01056" w:rsidRDefault="00D01056" w:rsidP="00445848">
                  <w:r>
                    <w:t xml:space="preserve"> </w:t>
                  </w:r>
                </w:p>
              </w:txbxContent>
            </v:textbox>
            <w10:wrap type="square" anchorx="page"/>
          </v:shape>
        </w:pict>
      </w:r>
      <w:r w:rsidR="00445848">
        <w:rPr>
          <w:rFonts w:ascii="Times New Roman" w:hAnsi="Times New Roman" w:cs="Times New Roman"/>
          <w:color w:val="000000"/>
          <w:sz w:val="24"/>
          <w:szCs w:val="24"/>
        </w:rPr>
        <w:t xml:space="preserve">вычислительные, диалоговые, управляющие. </w:t>
      </w:r>
    </w:p>
    <w:p w:rsidR="00445848" w:rsidRDefault="00445848" w:rsidP="00445848">
      <w:pPr>
        <w:spacing w:after="0" w:line="240" w:lineRule="auto"/>
        <w:ind w:firstLine="12"/>
        <w:rPr>
          <w:rFonts w:ascii="Times New Roman" w:hAnsi="Times New Roman" w:cs="Times New Roman"/>
          <w:b/>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22. Программой-архиватором называют</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программу для уменьшения информационного объема (сжатия) файлов </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программу резервного копирования файлов</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интерпретатор</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транслятор </w:t>
      </w:r>
    </w:p>
    <w:p w:rsidR="00445848" w:rsidRDefault="00445848" w:rsidP="00445848">
      <w:pPr>
        <w:spacing w:after="0" w:line="240" w:lineRule="auto"/>
        <w:ind w:firstLine="12"/>
        <w:rPr>
          <w:rFonts w:ascii="Times New Roman" w:hAnsi="Times New Roman" w:cs="Times New Roman"/>
          <w:b/>
          <w:color w:val="000000"/>
          <w:sz w:val="24"/>
          <w:szCs w:val="24"/>
        </w:rPr>
      </w:pPr>
    </w:p>
    <w:p w:rsidR="00445848" w:rsidRDefault="00445848" w:rsidP="009A2CDB">
      <w:pPr>
        <w:numPr>
          <w:ilvl w:val="1"/>
          <w:numId w:val="138"/>
        </w:numPr>
        <w:tabs>
          <w:tab w:val="left" w:pos="360"/>
        </w:tabs>
        <w:suppressAutoHyphens/>
        <w:spacing w:after="0" w:line="240" w:lineRule="auto"/>
        <w:ind w:left="360" w:firstLine="0"/>
        <w:rPr>
          <w:rFonts w:ascii="Times New Roman" w:hAnsi="Times New Roman" w:cs="Times New Roman"/>
          <w:sz w:val="24"/>
          <w:szCs w:val="24"/>
        </w:rPr>
      </w:pPr>
      <w:r>
        <w:rPr>
          <w:rFonts w:ascii="Times New Roman" w:hAnsi="Times New Roman" w:cs="Times New Roman"/>
          <w:b/>
          <w:sz w:val="24"/>
          <w:szCs w:val="24"/>
        </w:rPr>
        <w:t>В текстовом процессоре MS Word основными параметрами при задании параметров абзаца являются: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поля, ориентация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гарнитура, размер, начертание</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выравнивание, отступ, интервал</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шрифт, выравнивание</w:t>
      </w:r>
    </w:p>
    <w:p w:rsidR="00445848" w:rsidRDefault="00445848" w:rsidP="00445848">
      <w:pPr>
        <w:autoSpaceDE w:val="0"/>
        <w:spacing w:after="0" w:line="240" w:lineRule="auto"/>
        <w:ind w:left="708"/>
        <w:rPr>
          <w:rFonts w:ascii="Times New Roman" w:hAnsi="Times New Roman" w:cs="Times New Roman"/>
          <w:sz w:val="24"/>
          <w:szCs w:val="24"/>
        </w:rPr>
      </w:pPr>
    </w:p>
    <w:p w:rsidR="00445848" w:rsidRPr="00445848" w:rsidRDefault="00445848" w:rsidP="009A2CDB">
      <w:pPr>
        <w:numPr>
          <w:ilvl w:val="1"/>
          <w:numId w:val="138"/>
        </w:numPr>
        <w:tabs>
          <w:tab w:val="left" w:pos="360"/>
        </w:tabs>
        <w:suppressAutoHyphens/>
        <w:spacing w:after="0" w:line="240" w:lineRule="auto"/>
        <w:ind w:left="1800" w:hanging="1440"/>
        <w:rPr>
          <w:rFonts w:ascii="Times New Roman" w:hAnsi="Times New Roman" w:cs="Times New Roman"/>
          <w:sz w:val="24"/>
          <w:szCs w:val="24"/>
          <w:lang w:val="en-US"/>
        </w:rPr>
      </w:pPr>
      <w:r>
        <w:rPr>
          <w:rFonts w:ascii="Times New Roman" w:hAnsi="Times New Roman" w:cs="Times New Roman"/>
          <w:b/>
          <w:sz w:val="24"/>
          <w:szCs w:val="24"/>
          <w:lang w:val="en-US"/>
        </w:rPr>
        <w:t xml:space="preserve">B MS Word </w:t>
      </w:r>
      <w:r>
        <w:rPr>
          <w:rFonts w:ascii="Times New Roman" w:hAnsi="Times New Roman" w:cs="Times New Roman"/>
          <w:b/>
          <w:sz w:val="24"/>
          <w:szCs w:val="24"/>
        </w:rPr>
        <w:t>абзац</w:t>
      </w:r>
      <w:r>
        <w:rPr>
          <w:rFonts w:ascii="Times New Roman" w:hAnsi="Times New Roman" w:cs="Times New Roman"/>
          <w:b/>
          <w:sz w:val="24"/>
          <w:szCs w:val="24"/>
          <w:lang w:val="en-US"/>
        </w:rPr>
        <w:t xml:space="preserve"> – </w:t>
      </w:r>
      <w:r>
        <w:rPr>
          <w:rFonts w:ascii="Times New Roman" w:hAnsi="Times New Roman" w:cs="Times New Roman"/>
          <w:b/>
          <w:sz w:val="24"/>
          <w:szCs w:val="24"/>
        </w:rPr>
        <w:t>это</w:t>
      </w:r>
      <w:r>
        <w:rPr>
          <w:rFonts w:ascii="Times New Roman" w:hAnsi="Times New Roman" w:cs="Times New Roman"/>
          <w:b/>
          <w:sz w:val="24"/>
          <w:szCs w:val="24"/>
          <w:lang w:val="en-US"/>
        </w:rPr>
        <w:t>:</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Произвольная последовательность слов между двумя точками</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Произвольная последовательность символов, ограниченная с обоих концов маркером конца абзаца (непечатаемые символы)  </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Произвольная последовательность символов между левой и правой границы строки</w:t>
      </w:r>
    </w:p>
    <w:p w:rsidR="00445848" w:rsidRDefault="00445848" w:rsidP="009A2CDB">
      <w:pPr>
        <w:numPr>
          <w:ilvl w:val="0"/>
          <w:numId w:val="89"/>
        </w:numPr>
        <w:tabs>
          <w:tab w:val="left" w:pos="180"/>
        </w:tabs>
        <w:suppressAutoHyphens/>
        <w:autoSpaceDE w:val="0"/>
        <w:spacing w:after="0" w:line="240" w:lineRule="auto"/>
        <w:ind w:hanging="348"/>
        <w:rPr>
          <w:rFonts w:ascii="Times New Roman" w:hAnsi="Times New Roman" w:cs="Times New Roman"/>
          <w:b/>
          <w:sz w:val="24"/>
          <w:szCs w:val="24"/>
        </w:rPr>
      </w:pPr>
      <w:r>
        <w:rPr>
          <w:rFonts w:ascii="Times New Roman" w:hAnsi="Times New Roman" w:cs="Times New Roman"/>
          <w:sz w:val="24"/>
          <w:szCs w:val="24"/>
        </w:rPr>
        <w:t>Произвольная последовательность символов, начинающаяся с отступом первой строки</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абсолютные ссылки:</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 изменяются;</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правил указанных в формуле.</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относительные ссылки:</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длины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изменяются; </w:t>
      </w:r>
    </w:p>
    <w:p w:rsidR="00445848" w:rsidRDefault="00445848" w:rsidP="009A2CDB">
      <w:pPr>
        <w:numPr>
          <w:ilvl w:val="0"/>
          <w:numId w:val="11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Выберите верную запись формулы для электронной таблицы:</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C3+4*D4</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C3=C1+2*C2</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A5B5+23</w:t>
      </w:r>
    </w:p>
    <w:p w:rsidR="00445848" w:rsidRDefault="00445848" w:rsidP="009A2CDB">
      <w:pPr>
        <w:numPr>
          <w:ilvl w:val="0"/>
          <w:numId w:val="126"/>
        </w:numPr>
        <w:suppressAutoHyphens/>
        <w:autoSpaceDE w:val="0"/>
        <w:spacing w:after="0" w:line="240" w:lineRule="auto"/>
      </w:pPr>
      <w:r>
        <w:rPr>
          <w:rFonts w:ascii="Times New Roman" w:hAnsi="Times New Roman" w:cs="Times New Roman"/>
          <w:sz w:val="24"/>
          <w:szCs w:val="24"/>
        </w:rPr>
        <w:t>=A2*A3-A4</w:t>
      </w:r>
    </w:p>
    <w:p w:rsidR="00445848" w:rsidRDefault="00E76AB7" w:rsidP="009A2CDB">
      <w:pPr>
        <w:numPr>
          <w:ilvl w:val="1"/>
          <w:numId w:val="138"/>
        </w:numPr>
        <w:tabs>
          <w:tab w:val="left" w:pos="180"/>
        </w:tabs>
        <w:suppressAutoHyphens/>
        <w:spacing w:after="120" w:line="240" w:lineRule="auto"/>
        <w:ind w:hanging="540"/>
      </w:pPr>
      <w:r>
        <w:pict>
          <v:shape id="_x0000_s1058" type="#_x0000_t202" style="position:absolute;left:0;text-align:left;margin-left:252pt;margin-top:18.2pt;width:224.95pt;height:134.95pt;z-index:251673600;mso-wrap-distance-left:9.05pt;mso-wrap-distance-right:9.05pt" stroked="f">
            <v:fill color2="black"/>
            <v:textbox inset="0,0,0,0">
              <w:txbxContent>
                <w:p w:rsidR="00D01056" w:rsidRDefault="00D01056" w:rsidP="009A2CDB">
                  <w:pPr>
                    <w:numPr>
                      <w:ilvl w:val="0"/>
                      <w:numId w:val="132"/>
                    </w:numPr>
                    <w:suppressAutoHyphens/>
                    <w:spacing w:after="120" w:line="240" w:lineRule="auto"/>
                  </w:pPr>
                  <w:r>
                    <w:t>=$</w:t>
                  </w:r>
                  <w:r>
                    <w:rPr>
                      <w:lang w:val="en-US"/>
                    </w:rPr>
                    <w:t>A</w:t>
                  </w:r>
                  <w:r>
                    <w:t>$1*$</w:t>
                  </w:r>
                  <w:r>
                    <w:rPr>
                      <w:lang w:val="en-US"/>
                    </w:rPr>
                    <w:t>A</w:t>
                  </w:r>
                  <w:r>
                    <w:t>$2+$</w:t>
                  </w:r>
                  <w:r>
                    <w:rPr>
                      <w:lang w:val="en-US"/>
                    </w:rPr>
                    <w:t>B</w:t>
                  </w:r>
                  <w:r>
                    <w:t>$2;</w:t>
                  </w:r>
                </w:p>
                <w:p w:rsidR="00D01056" w:rsidRDefault="00D01056" w:rsidP="009A2CDB">
                  <w:pPr>
                    <w:numPr>
                      <w:ilvl w:val="0"/>
                      <w:numId w:val="132"/>
                    </w:numPr>
                    <w:suppressAutoHyphens/>
                    <w:spacing w:after="120" w:line="240" w:lineRule="auto"/>
                  </w:pPr>
                  <w:r>
                    <w:t>=$</w:t>
                  </w:r>
                  <w:r>
                    <w:rPr>
                      <w:lang w:val="en-US"/>
                    </w:rPr>
                    <w:t>A</w:t>
                  </w:r>
                  <w:r>
                    <w:t>$1*</w:t>
                  </w:r>
                  <w:r>
                    <w:rPr>
                      <w:lang w:val="en-US"/>
                    </w:rPr>
                    <w:t>A</w:t>
                  </w:r>
                  <w:r>
                    <w:t>3+</w:t>
                  </w:r>
                  <w:r>
                    <w:rPr>
                      <w:lang w:val="en-US"/>
                    </w:rPr>
                    <w:t>B</w:t>
                  </w:r>
                  <w:r>
                    <w:t>3;</w:t>
                  </w:r>
                </w:p>
                <w:p w:rsidR="00D01056" w:rsidRDefault="00D01056" w:rsidP="009A2CDB">
                  <w:pPr>
                    <w:numPr>
                      <w:ilvl w:val="0"/>
                      <w:numId w:val="132"/>
                    </w:numPr>
                    <w:suppressAutoHyphens/>
                    <w:spacing w:after="120" w:line="240" w:lineRule="auto"/>
                  </w:pPr>
                  <w:r>
                    <w:t>=$</w:t>
                  </w:r>
                  <w:r>
                    <w:rPr>
                      <w:lang w:val="en-US"/>
                    </w:rPr>
                    <w:t>A</w:t>
                  </w:r>
                  <w:r>
                    <w:t>$2*</w:t>
                  </w:r>
                  <w:r>
                    <w:rPr>
                      <w:lang w:val="en-US"/>
                    </w:rPr>
                    <w:t>A</w:t>
                  </w:r>
                  <w:r>
                    <w:t>3+</w:t>
                  </w:r>
                  <w:r>
                    <w:rPr>
                      <w:lang w:val="en-US"/>
                    </w:rPr>
                    <w:t>B</w:t>
                  </w:r>
                  <w:r>
                    <w:t>3;</w:t>
                  </w:r>
                </w:p>
                <w:p w:rsidR="00D01056" w:rsidRDefault="00D01056" w:rsidP="009A2CDB">
                  <w:pPr>
                    <w:numPr>
                      <w:ilvl w:val="0"/>
                      <w:numId w:val="132"/>
                    </w:numPr>
                    <w:suppressAutoHyphens/>
                    <w:spacing w:after="120" w:line="240" w:lineRule="auto"/>
                  </w:pPr>
                  <w:r>
                    <w:t>=$</w:t>
                  </w:r>
                  <w:r>
                    <w:rPr>
                      <w:lang w:val="en-US"/>
                    </w:rPr>
                    <w:t>B</w:t>
                  </w:r>
                  <w:r>
                    <w:t>$2*</w:t>
                  </w:r>
                  <w:r>
                    <w:rPr>
                      <w:lang w:val="en-US"/>
                    </w:rPr>
                    <w:t>A</w:t>
                  </w:r>
                  <w:r>
                    <w:t>3+</w:t>
                  </w:r>
                  <w:r>
                    <w:rPr>
                      <w:lang w:val="en-US"/>
                    </w:rPr>
                    <w:t>B</w:t>
                  </w:r>
                  <w:r>
                    <w:t>4.</w:t>
                  </w:r>
                </w:p>
                <w:p w:rsidR="00D01056" w:rsidRDefault="00D01056" w:rsidP="00445848"/>
              </w:txbxContent>
            </v:textbox>
          </v:shape>
        </w:pict>
      </w:r>
      <w:r w:rsidR="00445848">
        <w:rPr>
          <w:rFonts w:ascii="Times New Roman" w:hAnsi="Times New Roman" w:cs="Times New Roman"/>
          <w:b/>
          <w:sz w:val="24"/>
          <w:szCs w:val="24"/>
        </w:rPr>
        <w:t>При копировании формулы из ячейки С2 в ячейку С3 будет получена формула:</w:t>
      </w:r>
    </w:p>
    <w:p w:rsidR="00445848" w:rsidRDefault="00445848" w:rsidP="00445848">
      <w:pPr>
        <w:spacing w:after="120" w:line="240" w:lineRule="auto"/>
        <w:ind w:left="36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2616200" cy="171767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2616200" cy="1717675"/>
                    </a:xfrm>
                    <a:prstGeom prst="rect">
                      <a:avLst/>
                    </a:prstGeom>
                    <a:solidFill>
                      <a:srgbClr val="FFFFFF"/>
                    </a:solidFill>
                    <a:ln w="9525">
                      <a:noFill/>
                      <a:miter lim="800000"/>
                      <a:headEnd/>
                      <a:tailEnd/>
                    </a:ln>
                  </pic:spPr>
                </pic:pic>
              </a:graphicData>
            </a:graphic>
          </wp:inline>
        </w:drawing>
      </w: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Ввод последовательностей чисел или дат в столбец или строку, путем перетаскивания указателя мыши вдоль столбца или строки осуществляется с помощью команды:</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автозаполнение;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автодополнение;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автофильтр;</w:t>
      </w:r>
    </w:p>
    <w:p w:rsidR="00445848" w:rsidRDefault="00445848" w:rsidP="009A2CDB">
      <w:pPr>
        <w:numPr>
          <w:ilvl w:val="0"/>
          <w:numId w:val="129"/>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сортировка.</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Для поиска данных или записей в списках электронных таблиц используются пользовательские фильтры, которые отображают на экране:</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любые записи;</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записи, не удовлетворяющие заданным требованиям;</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только записи, соответствующие определенным условиям, а записи, не удовлетворяющие заданным требованиям, процессор скрывает;</w:t>
      </w:r>
    </w:p>
    <w:p w:rsidR="00445848" w:rsidRDefault="00445848" w:rsidP="009A2CDB">
      <w:pPr>
        <w:numPr>
          <w:ilvl w:val="0"/>
          <w:numId w:val="11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числовые данные.</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Группа символов ######  в ячейке MS Excel означает: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Выбранная ширина ячейки, не позволяет разместить в ней результаты вычислений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ячейку введена недопустимая информация</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Произошла ошибка вычисления по формуле</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Выполненные действия привели к неправильной работе компьютера</w:t>
      </w:r>
    </w:p>
    <w:p w:rsidR="00445848" w:rsidRDefault="00445848" w:rsidP="00445848">
      <w:pPr>
        <w:autoSpaceDE w:val="0"/>
        <w:spacing w:after="0" w:line="240" w:lineRule="auto"/>
        <w:ind w:left="708"/>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 Microsoft Access таблицы можно создать:</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режиме конструктора, при помощи мастера, путем введения данных </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проектировщика, мастера, планировщика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планировщика, конструктора, проектировщика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В режиме мастера таблиц, мастера форм, планировщика заданий</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Основным, обязательным объектом файла базы данных, в котором хранится информация в виде однотипных записей является:</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Таблица</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Запросы</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Формы и отчеты</w:t>
      </w:r>
    </w:p>
    <w:p w:rsidR="00445848" w:rsidRDefault="00445848" w:rsidP="009A2CDB">
      <w:pPr>
        <w:numPr>
          <w:ilvl w:val="0"/>
          <w:numId w:val="10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Макросы</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Запросы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предназначены: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хранения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отбора и обработки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ввода данных базы и их просмотра;</w:t>
      </w:r>
    </w:p>
    <w:p w:rsidR="00445848" w:rsidRDefault="00445848" w:rsidP="009A2CDB">
      <w:pPr>
        <w:numPr>
          <w:ilvl w:val="0"/>
          <w:numId w:val="12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для автоматического выполнения группы команд.</w:t>
      </w:r>
    </w:p>
    <w:p w:rsidR="00445848" w:rsidRDefault="00445848" w:rsidP="009A2CDB">
      <w:pPr>
        <w:numPr>
          <w:ilvl w:val="1"/>
          <w:numId w:val="138"/>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фильтрация данных – это:</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отбор данных по заданному критерию</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упорядочение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редактирование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стандартных функций</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Сети, объединяющие компьютеры в пределах одного помещения называются ….</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Локальные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Региональные.</w:t>
      </w:r>
    </w:p>
    <w:p w:rsidR="00445848" w:rsidRDefault="00445848" w:rsidP="009A2CDB">
      <w:pPr>
        <w:numPr>
          <w:ilvl w:val="0"/>
          <w:numId w:val="10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Глобальные</w:t>
      </w:r>
      <w:r>
        <w:rPr>
          <w:rFonts w:ascii="Times New Roman" w:hAnsi="Times New Roman" w:cs="Times New Roman"/>
          <w:b/>
          <w:sz w:val="24"/>
          <w:szCs w:val="24"/>
        </w:rPr>
        <w:t>.</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37. Провайдер – это…</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Единица информации, передаваемая межсетевым протоколом</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Имя пользователя</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Коммерческая служба, обеспечивающая своим клиентам доступ в Internet</w:t>
      </w:r>
    </w:p>
    <w:p w:rsidR="00445848" w:rsidRDefault="00445848" w:rsidP="009A2CDB">
      <w:pPr>
        <w:numPr>
          <w:ilvl w:val="0"/>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Системный администратор</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38. Программы для просмотра Web – страниц называют:</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Утилитами</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Редакторами HTML</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Браузерами</w:t>
      </w:r>
    </w:p>
    <w:p w:rsidR="00445848" w:rsidRDefault="00445848" w:rsidP="009A2CDB">
      <w:pPr>
        <w:numPr>
          <w:ilvl w:val="1"/>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Системами проектирования</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39. Адрес страницы в Internet  начинается с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http://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mail://</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http://mail</w:t>
      </w:r>
    </w:p>
    <w:p w:rsidR="00445848" w:rsidRDefault="00445848" w:rsidP="009A2CDB">
      <w:pPr>
        <w:numPr>
          <w:ilvl w:val="0"/>
          <w:numId w:val="11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html://</w:t>
      </w: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40. Задан адрес электронной почты в сети Интернет: user_name@mtu-net.ru  Укажите имя владельца этого электронного адреса….</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mtu-net.ru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user_name</w:t>
      </w:r>
    </w:p>
    <w:p w:rsidR="00445848" w:rsidRDefault="00445848" w:rsidP="00445848">
      <w:pPr>
        <w:spacing w:after="0" w:line="240" w:lineRule="auto"/>
        <w:ind w:left="708"/>
        <w:rPr>
          <w:rFonts w:ascii="Times New Roman"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iCs/>
          <w:sz w:val="24"/>
          <w:szCs w:val="24"/>
        </w:rPr>
        <w:t>41. Формальное исполнение алгоритма – это:</w:t>
      </w:r>
      <w:r>
        <w:rPr>
          <w:rFonts w:ascii="Times New Roman" w:hAnsi="Times New Roman" w:cs="Times New Roman"/>
          <w:b/>
          <w:sz w:val="24"/>
          <w:szCs w:val="24"/>
        </w:rPr>
        <w:t xml:space="preserve">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конкретным исполнителем с полной записью его рассуждений,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Разбиение алгоритма на конкретное число команд и пошаговое их исполнение,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не требует рассуждений, а осуществляется исполнителем автоматически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осуществляется исполнителем на уровне его знаний </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42. Скорость работы компьютера зависит от:</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Тактовой частоты обработки информации в процессоре;</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Наличия или отсутствия подключенного принтера;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Объема внешнего запоминающего устройства;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eastAsia="Calibri" w:hAnsi="Times New Roman" w:cs="Times New Roman"/>
          <w:b/>
          <w:sz w:val="24"/>
          <w:szCs w:val="24"/>
        </w:rPr>
      </w:pPr>
      <w:r>
        <w:rPr>
          <w:rFonts w:ascii="Times New Roman" w:hAnsi="Times New Roman" w:cs="Times New Roman"/>
          <w:sz w:val="24"/>
          <w:szCs w:val="24"/>
        </w:rPr>
        <w:t>Частоты нажатия клавиш</w:t>
      </w:r>
    </w:p>
    <w:p w:rsidR="00445848" w:rsidRDefault="00445848" w:rsidP="00445848">
      <w:pPr>
        <w:spacing w:after="0" w:line="240" w:lineRule="auto"/>
        <w:ind w:left="360"/>
        <w:rPr>
          <w:rFonts w:ascii="Times New Roman" w:hAnsi="Times New Roman" w:cs="Times New Roman"/>
          <w:sz w:val="24"/>
          <w:szCs w:val="24"/>
        </w:rPr>
      </w:pPr>
      <w:r>
        <w:rPr>
          <w:rFonts w:ascii="Times New Roman" w:eastAsia="Calibri" w:hAnsi="Times New Roman" w:cs="Times New Roman"/>
          <w:b/>
          <w:sz w:val="24"/>
          <w:szCs w:val="24"/>
        </w:rPr>
        <w:t>43</w:t>
      </w:r>
      <w:r>
        <w:rPr>
          <w:rFonts w:ascii="Times New Roman" w:eastAsia="Calibri" w:hAnsi="Times New Roman" w:cs="Times New Roman"/>
          <w:sz w:val="24"/>
          <w:szCs w:val="24"/>
        </w:rPr>
        <w:t xml:space="preserve">.  </w:t>
      </w:r>
      <w:r>
        <w:rPr>
          <w:rFonts w:ascii="Times New Roman" w:hAnsi="Times New Roman" w:cs="Times New Roman"/>
          <w:b/>
          <w:bCs/>
          <w:iCs/>
          <w:sz w:val="24"/>
          <w:szCs w:val="24"/>
        </w:rPr>
        <w:t>Информатика - это наука о</w:t>
      </w:r>
      <w:r>
        <w:rPr>
          <w:rFonts w:ascii="Times New Roman" w:hAnsi="Times New Roman" w:cs="Times New Roman"/>
          <w:b/>
          <w:bCs/>
          <w:i/>
          <w:iCs/>
          <w:sz w:val="24"/>
          <w:szCs w:val="24"/>
        </w:rPr>
        <w:t xml:space="preserve">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расположении информации на технических носителях;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хранении и сортировке данных;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свойствах, способах представления, методах сбора, обработки, хранения и передачи; </w:t>
      </w:r>
    </w:p>
    <w:p w:rsidR="00445848" w:rsidRDefault="00445848" w:rsidP="009A2CDB">
      <w:pPr>
        <w:numPr>
          <w:ilvl w:val="0"/>
          <w:numId w:val="139"/>
        </w:numPr>
        <w:suppressAutoHyphens/>
        <w:spacing w:after="0" w:line="240" w:lineRule="auto"/>
        <w:ind w:left="1800" w:hanging="720"/>
        <w:rPr>
          <w:rFonts w:ascii="Times New Roman" w:hAnsi="Times New Roman" w:cs="Times New Roman"/>
          <w:b/>
          <w:bCs/>
          <w:iCs/>
          <w:sz w:val="24"/>
          <w:szCs w:val="24"/>
        </w:rPr>
      </w:pPr>
      <w:r>
        <w:rPr>
          <w:rFonts w:ascii="Times New Roman" w:hAnsi="Times New Roman" w:cs="Times New Roman"/>
          <w:sz w:val="24"/>
          <w:szCs w:val="24"/>
        </w:rPr>
        <w:t xml:space="preserve">применении компьютера в учебном процессе.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Cs/>
          <w:sz w:val="24"/>
          <w:szCs w:val="24"/>
        </w:rPr>
        <w:t xml:space="preserve">   44. База данных представлена в табличной форме. Запись образует… </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поле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имя поля</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строку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b/>
          <w:bCs/>
          <w:i/>
          <w:iCs/>
          <w:sz w:val="24"/>
          <w:szCs w:val="24"/>
        </w:rPr>
      </w:pPr>
      <w:r>
        <w:rPr>
          <w:rFonts w:ascii="Times New Roman" w:hAnsi="Times New Roman" w:cs="Times New Roman"/>
          <w:sz w:val="24"/>
          <w:szCs w:val="24"/>
        </w:rPr>
        <w:t xml:space="preserve">ячейку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
          <w:iCs/>
          <w:sz w:val="24"/>
          <w:szCs w:val="24"/>
        </w:rPr>
        <w:t>45</w:t>
      </w:r>
      <w:r>
        <w:rPr>
          <w:rFonts w:ascii="Times New Roman" w:hAnsi="Times New Roman" w:cs="Times New Roman"/>
          <w:b/>
          <w:bCs/>
          <w:iCs/>
          <w:sz w:val="24"/>
          <w:szCs w:val="24"/>
        </w:rPr>
        <w:t>. Электронная почта (e-mail) позволяет передавать</w:t>
      </w:r>
      <w:r>
        <w:rPr>
          <w:rFonts w:ascii="Times New Roman" w:hAnsi="Times New Roman" w:cs="Times New Roman"/>
          <w:b/>
          <w:bCs/>
          <w:i/>
          <w:iCs/>
          <w:sz w:val="24"/>
          <w:szCs w:val="24"/>
        </w:rPr>
        <w:t xml:space="preserve">…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сообщения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сообщения и приложенные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eastAsia="Calibri" w:hAnsi="Times New Roman" w:cs="Times New Roman"/>
          <w:sz w:val="24"/>
          <w:szCs w:val="24"/>
        </w:rPr>
      </w:pPr>
      <w:r>
        <w:rPr>
          <w:rFonts w:ascii="Times New Roman" w:hAnsi="Times New Roman" w:cs="Times New Roman"/>
          <w:sz w:val="24"/>
          <w:szCs w:val="24"/>
        </w:rPr>
        <w:t xml:space="preserve">видеоизображение </w:t>
      </w:r>
    </w:p>
    <w:p w:rsidR="00445848" w:rsidRDefault="00445848" w:rsidP="00445848">
      <w:pPr>
        <w:spacing w:after="0" w:line="240" w:lineRule="auto"/>
        <w:ind w:left="360" w:firstLine="720"/>
        <w:rPr>
          <w:rFonts w:ascii="Times New Roman" w:eastAsia="Calibri" w:hAnsi="Times New Roman" w:cs="Times New Roman"/>
          <w:sz w:val="24"/>
          <w:szCs w:val="24"/>
        </w:rPr>
      </w:pPr>
    </w:p>
    <w:p w:rsidR="00445848" w:rsidRDefault="00445848" w:rsidP="009A2CDB">
      <w:pPr>
        <w:numPr>
          <w:ilvl w:val="0"/>
          <w:numId w:val="92"/>
        </w:numPr>
        <w:tabs>
          <w:tab w:val="left" w:pos="900"/>
        </w:tabs>
        <w:suppressAutoHyphens/>
        <w:spacing w:after="0" w:line="240" w:lineRule="auto"/>
        <w:ind w:left="360" w:firstLine="0"/>
        <w:jc w:val="both"/>
        <w:rPr>
          <w:rFonts w:ascii="Times New Roman" w:hAnsi="Times New Roman" w:cs="Times New Roman"/>
          <w:sz w:val="24"/>
          <w:szCs w:val="24"/>
        </w:rPr>
      </w:pPr>
      <w:r>
        <w:rPr>
          <w:rFonts w:ascii="Times New Roman" w:hAnsi="Times New Roman" w:cs="Times New Roman"/>
          <w:b/>
          <w:sz w:val="24"/>
          <w:szCs w:val="24"/>
        </w:rPr>
        <w:t>Объединение компьютерных сетей с собственным уникальным именем</w:t>
      </w:r>
      <w:r>
        <w:rPr>
          <w:rFonts w:ascii="Times New Roman" w:hAnsi="Times New Roman" w:cs="Times New Roman"/>
          <w:b/>
          <w:sz w:val="24"/>
          <w:szCs w:val="24"/>
        </w:rPr>
        <w:br/>
        <w:t xml:space="preserve"> называют: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Сайт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Трафик</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Домен</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Локальная сеть</w:t>
      </w:r>
    </w:p>
    <w:p w:rsidR="00445848" w:rsidRDefault="00445848" w:rsidP="00445848">
      <w:pPr>
        <w:shd w:val="clear" w:color="auto" w:fill="FFFFFF"/>
        <w:tabs>
          <w:tab w:val="left" w:pos="211"/>
          <w:tab w:val="left" w:pos="540"/>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47. Протокол компьютерной сети - это:</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линия связи, пространство для распространения сигналов, аппаратура передачи данных</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программа, позволяющая преобразовывать информацию в коды ASCII</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количество передаваемых байтов в минуту</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b/>
          <w:sz w:val="24"/>
          <w:szCs w:val="24"/>
        </w:rPr>
      </w:pPr>
      <w:r>
        <w:rPr>
          <w:rFonts w:ascii="Times New Roman" w:hAnsi="Times New Roman" w:cs="Times New Roman"/>
          <w:sz w:val="24"/>
          <w:szCs w:val="24"/>
        </w:rPr>
        <w:lastRenderedPageBreak/>
        <w:t>набор правил, обусловливающий порядок обмена информацией в сети.</w:t>
      </w:r>
    </w:p>
    <w:p w:rsidR="00445848" w:rsidRDefault="00445848" w:rsidP="00445848">
      <w:pPr>
        <w:tabs>
          <w:tab w:val="left" w:pos="1788"/>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48. Особенность поля "счетчик" в базе данных состоит в том, что оно:</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служит для ввода числовых данных;</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данные хранятся не в поле, а в другом месте, а в поле хранится только указатель на то, где расположен текст;</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ограниченный размер;</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свойство автоматического наращивания.</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tabs>
          <w:tab w:val="left" w:pos="540"/>
        </w:tabs>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49. АСУ (автоматизированные системы управления) — это:</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технических средств,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компьютерных программ,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принятия управленческих решений с привлечением компьютера; </w:t>
      </w:r>
    </w:p>
    <w:p w:rsidR="00445848" w:rsidRDefault="00445848" w:rsidP="009A2CDB">
      <w:pPr>
        <w:numPr>
          <w:ilvl w:val="0"/>
          <w:numId w:val="136"/>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комплекс технических и программных средств, обеспечивающий управление объектом в производственной, научной или общественной жизни.</w:t>
      </w:r>
    </w:p>
    <w:p w:rsidR="00445848" w:rsidRDefault="00445848" w:rsidP="00445848">
      <w:pPr>
        <w:tabs>
          <w:tab w:val="left" w:pos="540"/>
        </w:tabs>
        <w:spacing w:after="0" w:line="240" w:lineRule="auto"/>
        <w:ind w:firstLine="540"/>
        <w:rPr>
          <w:rFonts w:ascii="Times New Roman" w:hAnsi="Times New Roman" w:cs="Times New Roman"/>
          <w:b/>
          <w:sz w:val="24"/>
          <w:szCs w:val="24"/>
        </w:rPr>
      </w:pPr>
    </w:p>
    <w:p w:rsidR="00445848" w:rsidRDefault="00445848" w:rsidP="00445848">
      <w:pPr>
        <w:tabs>
          <w:tab w:val="left" w:pos="540"/>
        </w:tabs>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50. ГИС (геоинформационные системы) — это:</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информационные системы в предметной области — география;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системы, содержащие топологические базы данных на электронных картах;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глобальные фонды и архивы географических данных; </w:t>
      </w:r>
    </w:p>
    <w:p w:rsidR="00445848" w:rsidRPr="00445848" w:rsidRDefault="00445848" w:rsidP="009A2CDB">
      <w:pPr>
        <w:numPr>
          <w:ilvl w:val="0"/>
          <w:numId w:val="116"/>
        </w:numPr>
        <w:suppressAutoHyphens/>
        <w:spacing w:after="0" w:line="240" w:lineRule="auto"/>
        <w:ind w:left="1428"/>
        <w:rPr>
          <w:rFonts w:eastAsia="Calibri"/>
          <w:sz w:val="24"/>
          <w:szCs w:val="24"/>
        </w:rPr>
      </w:pPr>
      <w:r>
        <w:rPr>
          <w:rFonts w:ascii="Times New Roman" w:hAnsi="Times New Roman" w:cs="Times New Roman"/>
          <w:sz w:val="24"/>
          <w:szCs w:val="24"/>
        </w:rPr>
        <w:t>компьютерная программа для построения изображений рельефов местности.</w:t>
      </w:r>
    </w:p>
    <w:p w:rsidR="00445848" w:rsidRPr="00445848" w:rsidRDefault="00445848" w:rsidP="00445848">
      <w:pPr>
        <w:tabs>
          <w:tab w:val="left" w:pos="3600"/>
        </w:tabs>
        <w:spacing w:after="0" w:line="240" w:lineRule="auto"/>
        <w:jc w:val="center"/>
        <w:rPr>
          <w:rFonts w:ascii="Times New Roman" w:hAnsi="Times New Roman" w:cs="Times New Roman"/>
          <w:b/>
          <w:sz w:val="24"/>
          <w:szCs w:val="24"/>
        </w:rPr>
      </w:pPr>
      <w:r w:rsidRPr="00445848">
        <w:rPr>
          <w:rFonts w:ascii="Times New Roman" w:hAnsi="Times New Roman" w:cs="Times New Roman"/>
          <w:b/>
          <w:sz w:val="24"/>
          <w:szCs w:val="24"/>
        </w:rPr>
        <w:t>Ключ к тестовым заданиям</w:t>
      </w:r>
    </w:p>
    <w:tbl>
      <w:tblPr>
        <w:tblW w:w="0" w:type="auto"/>
        <w:tblInd w:w="-5" w:type="dxa"/>
        <w:tblLayout w:type="fixed"/>
        <w:tblLook w:val="0000"/>
      </w:tblPr>
      <w:tblGrid>
        <w:gridCol w:w="2529"/>
        <w:gridCol w:w="2529"/>
        <w:gridCol w:w="2529"/>
        <w:gridCol w:w="2539"/>
      </w:tblGrid>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rPr>
              <w:t>ответ</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bl>
    <w:p w:rsidR="00534E5B" w:rsidRDefault="00534E5B" w:rsidP="00264AA3">
      <w:pPr>
        <w:spacing w:after="0" w:line="360" w:lineRule="auto"/>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3.3. текущ</w:t>
      </w:r>
      <w:r w:rsidR="00C6163A">
        <w:rPr>
          <w:rFonts w:ascii="Times New Roman" w:hAnsi="Times New Roman" w:cs="Times New Roman"/>
          <w:b/>
          <w:bCs/>
          <w:caps/>
          <w:sz w:val="28"/>
          <w:szCs w:val="28"/>
        </w:rPr>
        <w:t>ий</w:t>
      </w:r>
      <w:r w:rsidRPr="00B631AE">
        <w:rPr>
          <w:rFonts w:ascii="Times New Roman" w:hAnsi="Times New Roman" w:cs="Times New Roman"/>
          <w:b/>
          <w:bCs/>
          <w:caps/>
          <w:sz w:val="28"/>
          <w:szCs w:val="28"/>
        </w:rPr>
        <w:t xml:space="preserve"> контрол</w:t>
      </w:r>
      <w:r w:rsidR="00C6163A">
        <w:rPr>
          <w:rFonts w:ascii="Times New Roman" w:hAnsi="Times New Roman" w:cs="Times New Roman"/>
          <w:b/>
          <w:bCs/>
          <w:caps/>
          <w:sz w:val="28"/>
          <w:szCs w:val="28"/>
        </w:rPr>
        <w:t>ь</w:t>
      </w:r>
    </w:p>
    <w:p w:rsidR="0054245E" w:rsidRPr="0054245E" w:rsidRDefault="006B00E3" w:rsidP="0054245E">
      <w:pPr>
        <w:pStyle w:val="a4"/>
        <w:jc w:val="both"/>
      </w:pPr>
      <w:r w:rsidRPr="006B00E3">
        <w:rPr>
          <w:rFonts w:eastAsia="Calibri"/>
          <w:b/>
        </w:rPr>
        <w:t>1.</w:t>
      </w:r>
      <w:r w:rsidR="0054245E" w:rsidRPr="0054245E">
        <w:rPr>
          <w:b/>
          <w:bCs/>
        </w:rPr>
        <w:t xml:space="preserve"> Информационная деятельность человека</w:t>
      </w:r>
    </w:p>
    <w:p w:rsidR="005E057D" w:rsidRPr="006B00E3" w:rsidRDefault="006B00E3" w:rsidP="005E057D">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1.</w:t>
      </w:r>
      <w:r w:rsidR="005E057D" w:rsidRPr="005E057D">
        <w:rPr>
          <w:rFonts w:ascii="Times New Roman" w:eastAsia="Calibri" w:hAnsi="Times New Roman" w:cs="Times New Roman"/>
          <w:sz w:val="24"/>
          <w:szCs w:val="24"/>
        </w:rPr>
        <w:t xml:space="preserve"> </w:t>
      </w:r>
      <w:r w:rsidR="005E057D" w:rsidRPr="006B00E3">
        <w:rPr>
          <w:rFonts w:ascii="Times New Roman" w:eastAsia="Calibri" w:hAnsi="Times New Roman" w:cs="Times New Roman"/>
          <w:sz w:val="24"/>
          <w:szCs w:val="24"/>
        </w:rPr>
        <w:t xml:space="preserve">Кратко охарактеризуйте </w:t>
      </w:r>
      <w:r w:rsidR="005E057D">
        <w:rPr>
          <w:rFonts w:ascii="Times New Roman" w:eastAsia="Calibri" w:hAnsi="Times New Roman" w:cs="Times New Roman"/>
          <w:sz w:val="24"/>
          <w:szCs w:val="24"/>
        </w:rPr>
        <w:t>каждое поколение ЭВМ</w:t>
      </w:r>
      <w:r w:rsidR="005E057D" w:rsidRPr="006B00E3">
        <w:rPr>
          <w:rFonts w:ascii="Times New Roman" w:eastAsia="Calibri" w:hAnsi="Times New Roman" w:cs="Times New Roman"/>
          <w:sz w:val="24"/>
          <w:szCs w:val="24"/>
        </w:rPr>
        <w:t>.</w:t>
      </w:r>
    </w:p>
    <w:p w:rsidR="005E057D"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информатизация</w:t>
      </w:r>
      <w:r w:rsidRPr="006B00E3">
        <w:rPr>
          <w:rFonts w:ascii="Times New Roman" w:eastAsia="Calibri" w:hAnsi="Times New Roman" w:cs="Times New Roman"/>
          <w:sz w:val="24"/>
          <w:szCs w:val="24"/>
        </w:rPr>
        <w:t>?</w:t>
      </w:r>
    </w:p>
    <w:p w:rsidR="0054245E"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информационная культура…</w:t>
      </w:r>
    </w:p>
    <w:p w:rsidR="002C727F" w:rsidRDefault="005E057D" w:rsidP="002C727F">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6B00E3" w:rsidRPr="006B00E3">
        <w:rPr>
          <w:rFonts w:ascii="Times New Roman" w:eastAsia="Calibri" w:hAnsi="Times New Roman" w:cs="Times New Roman"/>
          <w:sz w:val="24"/>
          <w:szCs w:val="24"/>
        </w:rPr>
        <w:t xml:space="preserve">. </w:t>
      </w:r>
      <w:r w:rsidR="00E11CBA">
        <w:rPr>
          <w:rFonts w:ascii="Times New Roman" w:eastAsia="Calibri" w:hAnsi="Times New Roman" w:cs="Times New Roman"/>
          <w:sz w:val="24"/>
          <w:szCs w:val="24"/>
        </w:rPr>
        <w:t>Какие существуют п</w:t>
      </w:r>
      <w:r>
        <w:rPr>
          <w:rFonts w:ascii="Times New Roman" w:eastAsia="Calibri" w:hAnsi="Times New Roman" w:cs="Times New Roman"/>
          <w:sz w:val="24"/>
          <w:szCs w:val="24"/>
        </w:rPr>
        <w:t>равовые нормы в информационной сфере</w:t>
      </w:r>
      <w:r w:rsidR="00E11CBA">
        <w:rPr>
          <w:rFonts w:ascii="Times New Roman" w:eastAsia="Calibri" w:hAnsi="Times New Roman" w:cs="Times New Roman"/>
          <w:sz w:val="24"/>
          <w:szCs w:val="24"/>
        </w:rPr>
        <w:t>?</w:t>
      </w:r>
    </w:p>
    <w:p w:rsidR="006D2244" w:rsidRDefault="006D2244" w:rsidP="003D4FA3">
      <w:pPr>
        <w:pStyle w:val="a4"/>
        <w:spacing w:before="0" w:beforeAutospacing="0" w:after="0"/>
        <w:jc w:val="both"/>
        <w:rPr>
          <w:b/>
          <w:bCs/>
        </w:rPr>
      </w:pPr>
      <w:r w:rsidRPr="006D2244">
        <w:rPr>
          <w:b/>
          <w:bCs/>
        </w:rPr>
        <w:t>3. Средства информационных и коммуникационных технологий</w:t>
      </w:r>
    </w:p>
    <w:p w:rsidR="003D4FA3" w:rsidRDefault="003D4FA3" w:rsidP="003D4FA3">
      <w:pPr>
        <w:pStyle w:val="a4"/>
        <w:spacing w:before="0" w:beforeAutospacing="0" w:after="0"/>
        <w:jc w:val="both"/>
        <w:rPr>
          <w:bCs/>
        </w:rPr>
      </w:pPr>
      <w:r>
        <w:rPr>
          <w:bCs/>
        </w:rPr>
        <w:t>1. Что входит в состав архитектуры компьютера?</w:t>
      </w:r>
    </w:p>
    <w:p w:rsidR="003D4FA3" w:rsidRDefault="003D4FA3" w:rsidP="003D4FA3">
      <w:pPr>
        <w:pStyle w:val="a4"/>
        <w:spacing w:before="0" w:beforeAutospacing="0" w:after="0"/>
        <w:jc w:val="both"/>
        <w:rPr>
          <w:bCs/>
        </w:rPr>
      </w:pPr>
      <w:r>
        <w:rPr>
          <w:bCs/>
        </w:rPr>
        <w:t>2. Чем отличается одноуровневая и многоуровневая файловая система?</w:t>
      </w:r>
    </w:p>
    <w:p w:rsidR="003D4FA3" w:rsidRDefault="003D4FA3" w:rsidP="003D4FA3">
      <w:pPr>
        <w:pStyle w:val="a4"/>
        <w:spacing w:before="0" w:beforeAutospacing="0" w:after="0"/>
        <w:jc w:val="both"/>
        <w:rPr>
          <w:bCs/>
        </w:rPr>
      </w:pPr>
      <w:r>
        <w:rPr>
          <w:bCs/>
        </w:rPr>
        <w:t xml:space="preserve">3. Перечислите задачи операционной системы </w:t>
      </w:r>
      <w:r w:rsidR="00762A8B">
        <w:rPr>
          <w:bCs/>
          <w:lang w:val="en-US"/>
        </w:rPr>
        <w:t>Windows</w:t>
      </w:r>
      <w:r w:rsidR="00762A8B">
        <w:rPr>
          <w:bCs/>
        </w:rPr>
        <w:t>?</w:t>
      </w:r>
    </w:p>
    <w:p w:rsidR="00762A8B" w:rsidRDefault="00762A8B" w:rsidP="00762A8B">
      <w:pPr>
        <w:pStyle w:val="a4"/>
        <w:spacing w:before="0" w:beforeAutospacing="0" w:after="0"/>
        <w:jc w:val="both"/>
        <w:rPr>
          <w:bCs/>
        </w:rPr>
      </w:pPr>
      <w:r>
        <w:rPr>
          <w:bCs/>
        </w:rPr>
        <w:t>4. Какие информационные угрозы для цифровой информации существует?</w:t>
      </w:r>
    </w:p>
    <w:p w:rsidR="00762A8B" w:rsidRDefault="00762A8B" w:rsidP="00762A8B">
      <w:pPr>
        <w:pStyle w:val="a4"/>
        <w:spacing w:before="0" w:beforeAutospacing="0" w:after="0"/>
        <w:jc w:val="both"/>
        <w:rPr>
          <w:bCs/>
        </w:rPr>
      </w:pPr>
      <w:r>
        <w:rPr>
          <w:bCs/>
        </w:rPr>
        <w:t>5. Перечислите по популярности антивирусные системы?</w:t>
      </w:r>
    </w:p>
    <w:p w:rsidR="00762A8B" w:rsidRDefault="00762A8B" w:rsidP="00762A8B">
      <w:pPr>
        <w:pStyle w:val="a4"/>
        <w:spacing w:before="0" w:beforeAutospacing="0" w:after="0"/>
      </w:pPr>
      <w:r>
        <w:rPr>
          <w:b/>
          <w:bCs/>
        </w:rPr>
        <w:t>4.Технология создания и преобразования информационных объектов</w:t>
      </w:r>
    </w:p>
    <w:p w:rsidR="00762A8B" w:rsidRDefault="00762A8B" w:rsidP="00762A8B">
      <w:pPr>
        <w:pStyle w:val="a4"/>
        <w:spacing w:before="0" w:beforeAutospacing="0" w:after="0"/>
        <w:jc w:val="both"/>
      </w:pPr>
      <w:r>
        <w:t>1. Чем отличается редактирование и форматирование текста?</w:t>
      </w:r>
    </w:p>
    <w:p w:rsidR="00762A8B" w:rsidRDefault="00762A8B" w:rsidP="00762A8B">
      <w:pPr>
        <w:pStyle w:val="a4"/>
        <w:spacing w:before="0" w:beforeAutospacing="0" w:after="0"/>
        <w:jc w:val="both"/>
      </w:pPr>
      <w:r>
        <w:t>2. Что является основным элементом электронной таблицы?</w:t>
      </w:r>
    </w:p>
    <w:p w:rsidR="00762A8B" w:rsidRDefault="00762A8B" w:rsidP="00762A8B">
      <w:pPr>
        <w:pStyle w:val="a4"/>
        <w:spacing w:before="0" w:beforeAutospacing="0" w:after="0"/>
        <w:jc w:val="both"/>
      </w:pPr>
      <w:r>
        <w:t>3. Дайте определение понятию диаграмма?</w:t>
      </w:r>
    </w:p>
    <w:p w:rsidR="00762A8B" w:rsidRDefault="00762A8B" w:rsidP="00762A8B">
      <w:pPr>
        <w:pStyle w:val="a4"/>
        <w:spacing w:before="0" w:beforeAutospacing="0" w:after="0"/>
        <w:jc w:val="both"/>
      </w:pPr>
      <w:r>
        <w:t xml:space="preserve">4. </w:t>
      </w:r>
      <w:r w:rsidR="00336687">
        <w:t>Из чего состоит компьютерная презентация?</w:t>
      </w:r>
    </w:p>
    <w:p w:rsidR="00336687" w:rsidRDefault="00336687" w:rsidP="0020190D">
      <w:pPr>
        <w:pStyle w:val="a4"/>
        <w:spacing w:before="0" w:beforeAutospacing="0" w:after="0"/>
        <w:jc w:val="both"/>
      </w:pPr>
      <w:r>
        <w:t>5. Чем отличается сортировка и фильтрация данных?</w:t>
      </w:r>
    </w:p>
    <w:p w:rsidR="00336687" w:rsidRPr="00336687" w:rsidRDefault="00336687" w:rsidP="0020190D">
      <w:pPr>
        <w:pStyle w:val="a4"/>
        <w:spacing w:before="0" w:beforeAutospacing="0" w:after="0"/>
        <w:jc w:val="both"/>
      </w:pPr>
      <w:r w:rsidRPr="00336687">
        <w:rPr>
          <w:b/>
          <w:bCs/>
        </w:rPr>
        <w:t>5. Телекоммуникационные технологии</w:t>
      </w:r>
    </w:p>
    <w:p w:rsidR="00336687" w:rsidRDefault="0020190D" w:rsidP="00762A8B">
      <w:pPr>
        <w:pStyle w:val="a4"/>
        <w:spacing w:before="0" w:beforeAutospacing="0" w:after="0"/>
        <w:jc w:val="both"/>
      </w:pPr>
      <w:r>
        <w:t>1. Дайте характеристику каждому виду компьютерных сетей?</w:t>
      </w:r>
    </w:p>
    <w:p w:rsidR="0020190D" w:rsidRDefault="0020190D" w:rsidP="00762A8B">
      <w:pPr>
        <w:pStyle w:val="a4"/>
        <w:spacing w:before="0" w:beforeAutospacing="0" w:after="0"/>
        <w:jc w:val="both"/>
      </w:pPr>
      <w:r>
        <w:t>2. Какие существуют типы соединений глобальной сети Интернет?</w:t>
      </w:r>
    </w:p>
    <w:p w:rsidR="0020190D" w:rsidRPr="00762A8B" w:rsidRDefault="0020190D" w:rsidP="00762A8B">
      <w:pPr>
        <w:pStyle w:val="a4"/>
        <w:spacing w:before="0" w:beforeAutospacing="0" w:after="0"/>
        <w:jc w:val="both"/>
      </w:pPr>
      <w:r>
        <w:t xml:space="preserve">3. </w:t>
      </w:r>
      <w:r w:rsidR="00C8324F">
        <w:t>Основная топология локальных вычислительных сетей?</w:t>
      </w:r>
    </w:p>
    <w:p w:rsidR="006D2244" w:rsidRDefault="006D2244" w:rsidP="00E11CBA">
      <w:pPr>
        <w:spacing w:after="0" w:line="240" w:lineRule="auto"/>
        <w:jc w:val="both"/>
        <w:rPr>
          <w:rFonts w:ascii="Times New Roman" w:eastAsia="Calibri" w:hAnsi="Times New Roman" w:cs="Times New Roman"/>
          <w:sz w:val="24"/>
          <w:szCs w:val="24"/>
        </w:rPr>
      </w:pPr>
    </w:p>
    <w:p w:rsidR="00E11CBA" w:rsidRDefault="00E11CBA" w:rsidP="0054245E">
      <w:pPr>
        <w:spacing w:after="0" w:line="360" w:lineRule="auto"/>
        <w:jc w:val="both"/>
        <w:rPr>
          <w:rFonts w:ascii="Times New Roman" w:hAnsi="Times New Roman" w:cs="Times New Roman"/>
          <w:b/>
          <w:bCs/>
          <w:sz w:val="28"/>
          <w:szCs w:val="28"/>
        </w:rPr>
      </w:pP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устных и письменных ответов.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color w:val="000000"/>
          <w:sz w:val="24"/>
          <w:szCs w:val="24"/>
          <w:shd w:val="clear" w:color="auto" w:fill="FFFFFF"/>
          <w:lang w:eastAsia="en-US"/>
        </w:rPr>
        <w:t xml:space="preserve">Критерии оценки </w:t>
      </w:r>
      <w:r w:rsidRPr="006358C3">
        <w:rPr>
          <w:rFonts w:ascii="Times New Roman" w:eastAsia="Calibri" w:hAnsi="Times New Roman" w:cs="Times New Roman"/>
          <w:b/>
          <w:sz w:val="24"/>
          <w:szCs w:val="24"/>
          <w:lang w:eastAsia="en-US"/>
        </w:rPr>
        <w:t>выполнение домашних заданий</w:t>
      </w: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622"/>
        <w:gridCol w:w="2268"/>
        <w:gridCol w:w="2268"/>
        <w:gridCol w:w="1843"/>
        <w:gridCol w:w="1842"/>
      </w:tblGrid>
      <w:tr w:rsidR="006358C3" w:rsidRPr="006358C3" w:rsidTr="006F1781">
        <w:tc>
          <w:tcPr>
            <w:tcW w:w="425"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 п/п</w:t>
            </w:r>
          </w:p>
        </w:tc>
        <w:tc>
          <w:tcPr>
            <w:tcW w:w="1622"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Критерии оценки</w:t>
            </w:r>
          </w:p>
        </w:tc>
        <w:tc>
          <w:tcPr>
            <w:tcW w:w="4536" w:type="dxa"/>
            <w:gridSpan w:val="2"/>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 не полностью</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не выполнена</w:t>
            </w:r>
          </w:p>
        </w:tc>
      </w:tr>
      <w:tr w:rsidR="006358C3" w:rsidRPr="006358C3" w:rsidTr="006F1781">
        <w:tc>
          <w:tcPr>
            <w:tcW w:w="425"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1622"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5 (отлично)</w:t>
            </w: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4 (хорошо)</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3 (удовлетворительно)</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2 (неудовлетворительно)</w:t>
            </w: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1</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Правильность решения</w:t>
            </w:r>
          </w:p>
          <w:p w:rsidR="006358C3" w:rsidRPr="006358C3" w:rsidRDefault="006358C3" w:rsidP="006F1781">
            <w:pPr>
              <w:spacing w:after="0" w:line="240" w:lineRule="auto"/>
              <w:rPr>
                <w:rFonts w:ascii="Times New Roman" w:eastAsia="Calibri" w:hAnsi="Times New Roman" w:cs="Times New Roman"/>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решение задачи правильное, демонстрирует применение аналитического и творческого подходов °</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sz w:val="24"/>
                <w:szCs w:val="24"/>
                <w:lang w:eastAsia="en-US"/>
              </w:rPr>
              <w:t>решение задачи правильное, но формальное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Задача в целом решена, но нет подробных объяснений </w:t>
            </w:r>
          </w:p>
        </w:tc>
        <w:tc>
          <w:tcPr>
            <w:tcW w:w="1842" w:type="dxa"/>
            <w:vMerge w:val="restart"/>
          </w:tcPr>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Работа обучающимся не сдана вовсе.</w:t>
            </w:r>
          </w:p>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Задача решена неправильно</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2</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Рациональность выбора пути решения</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работы в ситуации неоднозначности и неопределенности</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применения инструкции, правил, затруднения вызывают исключительные случаи</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Решение выбрано неосознанно, логика объяснения отсутствует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3</w:t>
            </w:r>
          </w:p>
        </w:tc>
        <w:tc>
          <w:tcPr>
            <w:tcW w:w="1622"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Оформление </w:t>
            </w:r>
            <w:r w:rsidRPr="006358C3">
              <w:rPr>
                <w:rFonts w:ascii="Times New Roman" w:eastAsia="Calibri" w:hAnsi="Times New Roman" w:cs="Times New Roman"/>
                <w:color w:val="000000"/>
                <w:sz w:val="24"/>
                <w:szCs w:val="24"/>
                <w:lang w:eastAsia="en-US"/>
              </w:rPr>
              <w:lastRenderedPageBreak/>
              <w:t>работы</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lastRenderedPageBreak/>
              <w:t xml:space="preserve">Оформление </w:t>
            </w:r>
            <w:r w:rsidRPr="006358C3">
              <w:rPr>
                <w:rFonts w:ascii="Times New Roman" w:eastAsia="Calibri" w:hAnsi="Times New Roman" w:cs="Times New Roman"/>
                <w:color w:val="000000"/>
                <w:sz w:val="24"/>
                <w:szCs w:val="24"/>
                <w:lang w:eastAsia="en-US"/>
              </w:rPr>
              <w:lastRenderedPageBreak/>
              <w:t>полностью соответствует требованиям, предъявляемым к электронным документам.</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lastRenderedPageBreak/>
              <w:t xml:space="preserve">В оформлении </w:t>
            </w:r>
            <w:r w:rsidRPr="006358C3">
              <w:rPr>
                <w:rFonts w:ascii="Times New Roman" w:eastAsia="Calibri" w:hAnsi="Times New Roman" w:cs="Times New Roman"/>
                <w:color w:val="000000"/>
                <w:sz w:val="24"/>
                <w:szCs w:val="24"/>
                <w:lang w:eastAsia="en-US"/>
              </w:rPr>
              <w:lastRenderedPageBreak/>
              <w:t xml:space="preserve">документа допущены недочеты  и небольшая небрежность.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lastRenderedPageBreak/>
              <w:t xml:space="preserve">В оформлении </w:t>
            </w:r>
            <w:r w:rsidRPr="006358C3">
              <w:rPr>
                <w:rFonts w:ascii="Times New Roman" w:eastAsia="Calibri" w:hAnsi="Times New Roman" w:cs="Times New Roman"/>
                <w:color w:val="000000"/>
                <w:sz w:val="24"/>
                <w:szCs w:val="24"/>
                <w:lang w:eastAsia="en-US"/>
              </w:rPr>
              <w:lastRenderedPageBreak/>
              <w:t xml:space="preserve">документа допущены ошибки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bl>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C64947" w:rsidRPr="00B631AE" w:rsidRDefault="00C64947"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промежуточной аттестации</w:t>
      </w:r>
    </w:p>
    <w:p w:rsidR="00C83FF3" w:rsidRPr="00C83FF3" w:rsidRDefault="00C83FF3" w:rsidP="00C83FF3">
      <w:pPr>
        <w:tabs>
          <w:tab w:val="left" w:pos="0"/>
          <w:tab w:val="left" w:pos="900"/>
        </w:tabs>
        <w:ind w:left="284"/>
        <w:jc w:val="both"/>
        <w:rPr>
          <w:rFonts w:ascii="Times New Roman" w:eastAsia="Times New Roman" w:hAnsi="Times New Roman" w:cs="Times New Roman"/>
          <w:b/>
          <w:sz w:val="24"/>
          <w:szCs w:val="24"/>
        </w:rPr>
      </w:pPr>
      <w:r w:rsidRPr="00C83FF3">
        <w:rPr>
          <w:rFonts w:ascii="Times New Roman" w:eastAsia="Times New Roman" w:hAnsi="Times New Roman" w:cs="Times New Roman"/>
          <w:b/>
          <w:sz w:val="24"/>
          <w:szCs w:val="24"/>
        </w:rPr>
        <w:t>Критерии оценки выполнения теста:</w:t>
      </w:r>
    </w:p>
    <w:p w:rsidR="00C83FF3" w:rsidRPr="00C83FF3" w:rsidRDefault="00C83FF3" w:rsidP="00C83FF3">
      <w:pPr>
        <w:spacing w:after="0" w:line="240" w:lineRule="auto"/>
        <w:ind w:left="284"/>
        <w:rPr>
          <w:rFonts w:ascii="Times New Roman" w:eastAsia="Times New Roman" w:hAnsi="Times New Roman" w:cs="Times New Roman"/>
          <w:b/>
          <w:sz w:val="24"/>
          <w:szCs w:val="24"/>
        </w:rPr>
      </w:pPr>
    </w:p>
    <w:tbl>
      <w:tblPr>
        <w:tblW w:w="1036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4"/>
        <w:gridCol w:w="1811"/>
        <w:gridCol w:w="1591"/>
        <w:gridCol w:w="1843"/>
        <w:gridCol w:w="1370"/>
      </w:tblGrid>
      <w:tr w:rsidR="00C83FF3" w:rsidRPr="001174BD" w:rsidTr="00C83FF3">
        <w:trPr>
          <w:trHeight w:val="523"/>
        </w:trPr>
        <w:tc>
          <w:tcPr>
            <w:tcW w:w="3754" w:type="dxa"/>
            <w:shd w:val="clear" w:color="auto" w:fill="auto"/>
          </w:tcPr>
          <w:p w:rsidR="00C83FF3" w:rsidRPr="001174BD" w:rsidRDefault="00C83FF3" w:rsidP="00C83FF3">
            <w:pPr>
              <w:ind w:left="-10"/>
              <w:jc w:val="center"/>
              <w:rPr>
                <w:rFonts w:ascii="Times New Roman" w:hAnsi="Times New Roman" w:cs="Times New Roman"/>
              </w:rPr>
            </w:pPr>
            <w:r w:rsidRPr="001174BD">
              <w:rPr>
                <w:rFonts w:ascii="Times New Roman" w:hAnsi="Times New Roman" w:cs="Times New Roman"/>
              </w:rPr>
              <w:t>Оцениваемый показатель</w:t>
            </w:r>
          </w:p>
        </w:tc>
        <w:tc>
          <w:tcPr>
            <w:tcW w:w="6615" w:type="dxa"/>
            <w:gridSpan w:val="4"/>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 xml:space="preserve">Оценки за </w:t>
            </w:r>
            <w:r>
              <w:rPr>
                <w:rFonts w:ascii="Times New Roman" w:hAnsi="Times New Roman" w:cs="Times New Roman"/>
              </w:rPr>
              <w:t>тест</w:t>
            </w:r>
          </w:p>
        </w:tc>
      </w:tr>
      <w:tr w:rsidR="00C83FF3" w:rsidRPr="001174BD" w:rsidTr="00C83FF3">
        <w:tc>
          <w:tcPr>
            <w:tcW w:w="3754" w:type="dxa"/>
            <w:shd w:val="clear" w:color="auto" w:fill="auto"/>
          </w:tcPr>
          <w:p w:rsidR="00C83FF3" w:rsidRPr="001174BD" w:rsidRDefault="00C83FF3" w:rsidP="00C83FF3">
            <w:pPr>
              <w:jc w:val="center"/>
              <w:rPr>
                <w:rFonts w:ascii="Times New Roman" w:hAnsi="Times New Roman" w:cs="Times New Roman"/>
              </w:rPr>
            </w:pPr>
          </w:p>
        </w:tc>
        <w:tc>
          <w:tcPr>
            <w:tcW w:w="1811" w:type="dxa"/>
          </w:tcPr>
          <w:p w:rsidR="00C83FF3" w:rsidRPr="001174BD" w:rsidRDefault="00C83FF3" w:rsidP="00C83FF3">
            <w:pPr>
              <w:jc w:val="center"/>
              <w:rPr>
                <w:rFonts w:ascii="Times New Roman" w:hAnsi="Times New Roman" w:cs="Times New Roman"/>
              </w:rPr>
            </w:pPr>
            <w:r>
              <w:rPr>
                <w:rFonts w:ascii="Times New Roman" w:hAnsi="Times New Roman" w:cs="Times New Roman"/>
              </w:rPr>
              <w:t>не</w:t>
            </w: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591"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843"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хорошо</w:t>
            </w:r>
          </w:p>
        </w:tc>
        <w:tc>
          <w:tcPr>
            <w:tcW w:w="1370"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отлично</w:t>
            </w:r>
          </w:p>
        </w:tc>
      </w:tr>
      <w:tr w:rsidR="00C83FF3" w:rsidRPr="001174BD" w:rsidTr="00C83FF3">
        <w:trPr>
          <w:trHeight w:val="507"/>
        </w:trPr>
        <w:tc>
          <w:tcPr>
            <w:tcW w:w="3754"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Процент набранных баллов из 100% возможных</w:t>
            </w:r>
          </w:p>
        </w:tc>
        <w:tc>
          <w:tcPr>
            <w:tcW w:w="1811" w:type="dxa"/>
          </w:tcPr>
          <w:p w:rsidR="00C83FF3" w:rsidRPr="00D4368A" w:rsidRDefault="00C83FF3" w:rsidP="00C83FF3">
            <w:pPr>
              <w:jc w:val="center"/>
              <w:rPr>
                <w:rFonts w:ascii="Times New Roman" w:hAnsi="Times New Roman" w:cs="Times New Roman"/>
              </w:rPr>
            </w:pPr>
            <w:r>
              <w:rPr>
                <w:rFonts w:ascii="Times New Roman" w:hAnsi="Times New Roman" w:cs="Times New Roman"/>
              </w:rPr>
              <w:t>менее 50</w:t>
            </w:r>
            <w:r w:rsidRPr="001174BD">
              <w:rPr>
                <w:rFonts w:ascii="Times New Roman" w:hAnsi="Times New Roman" w:cs="Times New Roman"/>
              </w:rPr>
              <w:t>%</w:t>
            </w:r>
          </w:p>
        </w:tc>
        <w:tc>
          <w:tcPr>
            <w:tcW w:w="1591"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5</w:t>
            </w:r>
            <w:r>
              <w:rPr>
                <w:rFonts w:ascii="Times New Roman" w:hAnsi="Times New Roman" w:cs="Times New Roman"/>
              </w:rPr>
              <w:t>0</w:t>
            </w:r>
            <w:r w:rsidRPr="001174BD">
              <w:rPr>
                <w:rFonts w:ascii="Times New Roman" w:hAnsi="Times New Roman" w:cs="Times New Roman"/>
              </w:rPr>
              <w:t>% и более</w:t>
            </w:r>
          </w:p>
        </w:tc>
        <w:tc>
          <w:tcPr>
            <w:tcW w:w="1843"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70</w:t>
            </w:r>
            <w:r w:rsidRPr="001174BD">
              <w:rPr>
                <w:rFonts w:ascii="Times New Roman" w:hAnsi="Times New Roman" w:cs="Times New Roman"/>
              </w:rPr>
              <w:t>% и более</w:t>
            </w:r>
          </w:p>
        </w:tc>
        <w:tc>
          <w:tcPr>
            <w:tcW w:w="1370" w:type="dxa"/>
            <w:shd w:val="clear" w:color="auto" w:fill="auto"/>
          </w:tcPr>
          <w:p w:rsidR="00C83FF3" w:rsidRPr="001174BD" w:rsidRDefault="00C83FF3" w:rsidP="00C83FF3">
            <w:pPr>
              <w:jc w:val="center"/>
              <w:rPr>
                <w:rFonts w:ascii="Times New Roman" w:hAnsi="Times New Roman" w:cs="Times New Roman"/>
                <w:lang w:val="en-US"/>
              </w:rPr>
            </w:pPr>
            <w:r>
              <w:rPr>
                <w:rFonts w:ascii="Times New Roman" w:hAnsi="Times New Roman" w:cs="Times New Roman"/>
              </w:rPr>
              <w:t>90</w:t>
            </w:r>
            <w:r w:rsidRPr="001174BD">
              <w:rPr>
                <w:rFonts w:ascii="Times New Roman" w:hAnsi="Times New Roman" w:cs="Times New Roman"/>
              </w:rPr>
              <w:t>% и более</w:t>
            </w:r>
          </w:p>
        </w:tc>
      </w:tr>
      <w:tr w:rsidR="00C83FF3" w:rsidRPr="001174BD" w:rsidTr="00C83FF3">
        <w:trPr>
          <w:trHeight w:val="535"/>
        </w:trPr>
        <w:tc>
          <w:tcPr>
            <w:tcW w:w="3754" w:type="dxa"/>
            <w:shd w:val="clear" w:color="auto" w:fill="auto"/>
          </w:tcPr>
          <w:p w:rsidR="00C83FF3" w:rsidRPr="001174BD" w:rsidRDefault="00C83FF3" w:rsidP="00C83FF3">
            <w:pPr>
              <w:spacing w:after="0"/>
              <w:jc w:val="center"/>
              <w:rPr>
                <w:rFonts w:ascii="Times New Roman" w:hAnsi="Times New Roman" w:cs="Times New Roman"/>
                <w:lang w:val="en-US"/>
              </w:rPr>
            </w:pPr>
            <w:r w:rsidRPr="001174BD">
              <w:rPr>
                <w:rFonts w:ascii="Times New Roman" w:hAnsi="Times New Roman" w:cs="Times New Roman"/>
              </w:rPr>
              <w:t>Количество тестовых заданий</w:t>
            </w:r>
            <w:r w:rsidRPr="001174BD">
              <w:rPr>
                <w:rFonts w:ascii="Times New Roman" w:hAnsi="Times New Roman" w:cs="Times New Roman"/>
                <w:lang w:val="en-US"/>
              </w:rPr>
              <w:t>:</w:t>
            </w:r>
          </w:p>
        </w:tc>
        <w:tc>
          <w:tcPr>
            <w:tcW w:w="1811" w:type="dxa"/>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менее 5</w:t>
            </w:r>
          </w:p>
        </w:tc>
        <w:tc>
          <w:tcPr>
            <w:tcW w:w="1591"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5-6</w:t>
            </w:r>
          </w:p>
        </w:tc>
        <w:tc>
          <w:tcPr>
            <w:tcW w:w="1843"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7-8</w:t>
            </w:r>
          </w:p>
        </w:tc>
        <w:tc>
          <w:tcPr>
            <w:tcW w:w="1370"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9-10</w:t>
            </w:r>
          </w:p>
        </w:tc>
      </w:tr>
    </w:tbl>
    <w:p w:rsidR="00C83FF3" w:rsidRPr="00C83FF3" w:rsidRDefault="00C83FF3" w:rsidP="00C83FF3">
      <w:pPr>
        <w:spacing w:after="0" w:line="240" w:lineRule="auto"/>
        <w:ind w:left="284"/>
        <w:jc w:val="center"/>
        <w:rPr>
          <w:rFonts w:ascii="Times New Roman" w:eastAsia="Times New Roman" w:hAnsi="Times New Roman" w:cs="Times New Roman"/>
          <w:b/>
          <w:sz w:val="24"/>
          <w:szCs w:val="24"/>
        </w:rPr>
      </w:pPr>
    </w:p>
    <w:p w:rsidR="00C83FF3" w:rsidRPr="00C83FF3" w:rsidRDefault="00C83FF3" w:rsidP="00C8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83FF3">
        <w:rPr>
          <w:rFonts w:ascii="Times New Roman" w:hAnsi="Times New Roman"/>
          <w:sz w:val="24"/>
          <w:szCs w:val="24"/>
        </w:rPr>
        <w:t>Про</w:t>
      </w:r>
      <w:r>
        <w:rPr>
          <w:rFonts w:ascii="Times New Roman" w:hAnsi="Times New Roman"/>
          <w:sz w:val="24"/>
          <w:szCs w:val="24"/>
        </w:rPr>
        <w:t>межуточная аттестация по учебному</w:t>
      </w:r>
      <w:r w:rsidRPr="00C83FF3">
        <w:rPr>
          <w:rFonts w:ascii="Times New Roman" w:hAnsi="Times New Roman"/>
          <w:sz w:val="24"/>
          <w:szCs w:val="24"/>
        </w:rPr>
        <w:t xml:space="preserve"> </w:t>
      </w:r>
      <w:r>
        <w:rPr>
          <w:rFonts w:ascii="Times New Roman" w:hAnsi="Times New Roman"/>
          <w:sz w:val="24"/>
          <w:szCs w:val="24"/>
        </w:rPr>
        <w:t xml:space="preserve">предмету Информатика </w:t>
      </w:r>
      <w:r w:rsidRPr="00C83FF3">
        <w:rPr>
          <w:rFonts w:ascii="Times New Roman" w:hAnsi="Times New Roman"/>
          <w:sz w:val="24"/>
          <w:szCs w:val="24"/>
        </w:rPr>
        <w:t xml:space="preserve"> проводится в форме </w:t>
      </w:r>
      <w:r w:rsidR="00EE6FCA">
        <w:rPr>
          <w:rFonts w:ascii="Times New Roman" w:hAnsi="Times New Roman"/>
          <w:b/>
          <w:sz w:val="24"/>
          <w:szCs w:val="24"/>
        </w:rPr>
        <w:t>экзамена</w:t>
      </w:r>
    </w:p>
    <w:p w:rsidR="004B1356" w:rsidRDefault="00C83FF3" w:rsidP="00C83FF3">
      <w:pPr>
        <w:spacing w:after="0" w:line="360" w:lineRule="auto"/>
        <w:jc w:val="both"/>
        <w:rPr>
          <w:rFonts w:ascii="Times New Roman" w:hAnsi="Times New Roman" w:cs="Times New Roman"/>
          <w:sz w:val="24"/>
          <w:szCs w:val="24"/>
        </w:rPr>
      </w:pPr>
      <w:r w:rsidRPr="00C83FF3">
        <w:rPr>
          <w:rFonts w:ascii="Times New Roman" w:hAnsi="Times New Roman" w:cs="Times New Roman"/>
          <w:sz w:val="24"/>
          <w:szCs w:val="24"/>
        </w:rPr>
        <w:t>Предметом оценки на зачёте являются умения и знания, полученные в ходе освоения обра</w:t>
      </w:r>
      <w:r w:rsidR="004B1356">
        <w:rPr>
          <w:rFonts w:ascii="Times New Roman" w:hAnsi="Times New Roman" w:cs="Times New Roman"/>
          <w:sz w:val="24"/>
          <w:szCs w:val="24"/>
        </w:rPr>
        <w:t>зовательной программы по учебному</w:t>
      </w:r>
      <w:r w:rsidRPr="00C83FF3">
        <w:rPr>
          <w:rFonts w:ascii="Times New Roman" w:hAnsi="Times New Roman" w:cs="Times New Roman"/>
          <w:sz w:val="24"/>
          <w:szCs w:val="24"/>
        </w:rPr>
        <w:t xml:space="preserve"> </w:t>
      </w:r>
      <w:r w:rsidR="004B1356">
        <w:rPr>
          <w:rFonts w:ascii="Times New Roman" w:hAnsi="Times New Roman" w:cs="Times New Roman"/>
          <w:sz w:val="24"/>
          <w:szCs w:val="24"/>
        </w:rPr>
        <w:t>предмету</w:t>
      </w:r>
      <w:r w:rsidRPr="00C83FF3">
        <w:rPr>
          <w:rFonts w:ascii="Times New Roman" w:hAnsi="Times New Roman" w:cs="Times New Roman"/>
          <w:sz w:val="24"/>
          <w:szCs w:val="24"/>
        </w:rPr>
        <w:t xml:space="preserve"> и освоенные общие компетенции.  Контроль и оценка осуществляются в форме ответов на вопросы теоретического характера</w:t>
      </w:r>
      <w:r w:rsidR="004B1356">
        <w:rPr>
          <w:rFonts w:ascii="Times New Roman" w:hAnsi="Times New Roman" w:cs="Times New Roman"/>
          <w:sz w:val="24"/>
          <w:szCs w:val="24"/>
        </w:rPr>
        <w:t>.</w:t>
      </w:r>
    </w:p>
    <w:p w:rsidR="003101E7" w:rsidRPr="00BE2B41" w:rsidRDefault="003101E7" w:rsidP="00BE2B41">
      <w:pPr>
        <w:spacing w:after="0" w:line="240" w:lineRule="auto"/>
        <w:ind w:right="4532"/>
        <w:rPr>
          <w:rFonts w:ascii="Times New Roman" w:hAnsi="Times New Roman" w:cs="Times New Roman"/>
          <w:sz w:val="24"/>
          <w:szCs w:val="24"/>
        </w:rPr>
      </w:pPr>
      <w:r w:rsidRPr="00BE2B41">
        <w:rPr>
          <w:rFonts w:ascii="Times New Roman" w:hAnsi="Times New Roman" w:cs="Times New Roman"/>
          <w:sz w:val="24"/>
          <w:szCs w:val="24"/>
        </w:rPr>
        <w:t xml:space="preserve">1..Этические нормы в области информатики </w:t>
      </w:r>
    </w:p>
    <w:p w:rsidR="003101E7" w:rsidRPr="00BE2B41" w:rsidRDefault="003101E7" w:rsidP="00BE2B41">
      <w:pPr>
        <w:spacing w:after="0" w:line="240" w:lineRule="auto"/>
        <w:ind w:right="4532"/>
        <w:rPr>
          <w:rFonts w:ascii="Times New Roman" w:hAnsi="Times New Roman" w:cs="Times New Roman"/>
          <w:sz w:val="24"/>
          <w:szCs w:val="24"/>
        </w:rPr>
      </w:pPr>
      <w:r w:rsidRPr="00BE2B41">
        <w:rPr>
          <w:rFonts w:ascii="Times New Roman" w:hAnsi="Times New Roman" w:cs="Times New Roman"/>
          <w:sz w:val="24"/>
          <w:szCs w:val="24"/>
        </w:rPr>
        <w:t xml:space="preserve">2. Характерные черты инф. Общества </w:t>
      </w:r>
    </w:p>
    <w:p w:rsidR="003101E7" w:rsidRPr="00BE2B41" w:rsidRDefault="003101E7" w:rsidP="00BE2B41">
      <w:pPr>
        <w:spacing w:after="0" w:line="240" w:lineRule="auto"/>
        <w:ind w:right="4532"/>
        <w:rPr>
          <w:rFonts w:ascii="Times New Roman" w:hAnsi="Times New Roman" w:cs="Times New Roman"/>
          <w:sz w:val="24"/>
          <w:szCs w:val="24"/>
        </w:rPr>
      </w:pPr>
      <w:r w:rsidRPr="00BE2B41">
        <w:rPr>
          <w:rFonts w:ascii="Times New Roman" w:hAnsi="Times New Roman" w:cs="Times New Roman"/>
          <w:sz w:val="24"/>
          <w:szCs w:val="24"/>
        </w:rPr>
        <w:t>3.Дать определение понятию</w:t>
      </w:r>
      <w:r w:rsidRPr="00BE2B41">
        <w:rPr>
          <w:rFonts w:ascii="Times New Roman" w:hAnsi="Times New Roman" w:cs="Times New Roman"/>
          <w:spacing w:val="-15"/>
          <w:sz w:val="24"/>
          <w:szCs w:val="24"/>
        </w:rPr>
        <w:t xml:space="preserve"> </w:t>
      </w:r>
      <w:r w:rsidRPr="00BE2B41">
        <w:rPr>
          <w:rFonts w:ascii="Times New Roman" w:hAnsi="Times New Roman" w:cs="Times New Roman"/>
          <w:sz w:val="24"/>
          <w:szCs w:val="24"/>
        </w:rPr>
        <w:t>«Информация»</w:t>
      </w:r>
    </w:p>
    <w:p w:rsidR="003101E7" w:rsidRPr="00BE2B41" w:rsidRDefault="00BE2B41" w:rsidP="00BE2B41">
      <w:pPr>
        <w:widowControl w:val="0"/>
        <w:tabs>
          <w:tab w:val="left" w:pos="1904"/>
        </w:tabs>
        <w:autoSpaceDE w:val="0"/>
        <w:autoSpaceDN w:val="0"/>
        <w:spacing w:after="0" w:line="240" w:lineRule="auto"/>
        <w:ind w:right="1602"/>
        <w:rPr>
          <w:rFonts w:ascii="Times New Roman" w:hAnsi="Times New Roman" w:cs="Times New Roman"/>
          <w:sz w:val="24"/>
          <w:szCs w:val="24"/>
        </w:rPr>
      </w:pPr>
      <w:r w:rsidRPr="00BE2B41">
        <w:rPr>
          <w:rFonts w:ascii="Times New Roman" w:hAnsi="Times New Roman" w:cs="Times New Roman"/>
          <w:sz w:val="24"/>
          <w:szCs w:val="24"/>
        </w:rPr>
        <w:t>4.</w:t>
      </w:r>
      <w:r w:rsidR="003101E7" w:rsidRPr="00BE2B41">
        <w:rPr>
          <w:rFonts w:ascii="Times New Roman" w:hAnsi="Times New Roman" w:cs="Times New Roman"/>
          <w:sz w:val="24"/>
          <w:szCs w:val="24"/>
        </w:rPr>
        <w:t>Какие информационныереволюции произошли в истории развития цивилизации?</w:t>
      </w:r>
    </w:p>
    <w:p w:rsidR="003101E7" w:rsidRPr="00BE2B41" w:rsidRDefault="00BE2B41" w:rsidP="00BE2B41">
      <w:pPr>
        <w:widowControl w:val="0"/>
        <w:tabs>
          <w:tab w:val="left" w:pos="1836"/>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5.</w:t>
      </w:r>
      <w:r w:rsidR="003101E7" w:rsidRPr="00BE2B41">
        <w:rPr>
          <w:rFonts w:ascii="Times New Roman" w:hAnsi="Times New Roman" w:cs="Times New Roman"/>
          <w:sz w:val="24"/>
          <w:szCs w:val="24"/>
        </w:rPr>
        <w:t>Дать определение понятию «Информационного</w:t>
      </w:r>
      <w:r w:rsidR="003101E7" w:rsidRPr="00BE2B41">
        <w:rPr>
          <w:rFonts w:ascii="Times New Roman" w:hAnsi="Times New Roman" w:cs="Times New Roman"/>
          <w:spacing w:val="-7"/>
          <w:sz w:val="24"/>
          <w:szCs w:val="24"/>
        </w:rPr>
        <w:t xml:space="preserve"> </w:t>
      </w:r>
      <w:r w:rsidR="003101E7" w:rsidRPr="00BE2B41">
        <w:rPr>
          <w:rFonts w:ascii="Times New Roman" w:hAnsi="Times New Roman" w:cs="Times New Roman"/>
          <w:sz w:val="24"/>
          <w:szCs w:val="24"/>
        </w:rPr>
        <w:t>общества»</w:t>
      </w:r>
    </w:p>
    <w:p w:rsidR="00BE2B41" w:rsidRPr="00BE2B41" w:rsidRDefault="00BE2B41" w:rsidP="00BE2B41">
      <w:pPr>
        <w:widowControl w:val="0"/>
        <w:tabs>
          <w:tab w:val="left" w:pos="1836"/>
        </w:tabs>
        <w:autoSpaceDE w:val="0"/>
        <w:autoSpaceDN w:val="0"/>
        <w:spacing w:after="0" w:line="240" w:lineRule="auto"/>
        <w:ind w:right="3203"/>
        <w:rPr>
          <w:rFonts w:ascii="Times New Roman" w:hAnsi="Times New Roman" w:cs="Times New Roman"/>
          <w:sz w:val="24"/>
          <w:szCs w:val="24"/>
        </w:rPr>
      </w:pPr>
      <w:r w:rsidRPr="00BE2B41">
        <w:rPr>
          <w:rFonts w:ascii="Times New Roman" w:hAnsi="Times New Roman" w:cs="Times New Roman"/>
          <w:sz w:val="24"/>
          <w:szCs w:val="24"/>
        </w:rPr>
        <w:t>6.</w:t>
      </w:r>
      <w:r w:rsidR="003101E7" w:rsidRPr="00BE2B41">
        <w:rPr>
          <w:rFonts w:ascii="Times New Roman" w:hAnsi="Times New Roman" w:cs="Times New Roman"/>
          <w:sz w:val="24"/>
          <w:szCs w:val="24"/>
        </w:rPr>
        <w:t xml:space="preserve">Характерные черты информационного общества </w:t>
      </w:r>
    </w:p>
    <w:p w:rsidR="00BE2B41" w:rsidRPr="00BE2B41" w:rsidRDefault="00BE2B41" w:rsidP="00BE2B41">
      <w:pPr>
        <w:widowControl w:val="0"/>
        <w:tabs>
          <w:tab w:val="left" w:pos="1836"/>
        </w:tabs>
        <w:autoSpaceDE w:val="0"/>
        <w:autoSpaceDN w:val="0"/>
        <w:spacing w:after="0" w:line="240" w:lineRule="auto"/>
        <w:ind w:right="3203"/>
        <w:rPr>
          <w:rFonts w:ascii="Times New Roman" w:hAnsi="Times New Roman" w:cs="Times New Roman"/>
          <w:sz w:val="24"/>
          <w:szCs w:val="24"/>
        </w:rPr>
      </w:pPr>
      <w:r w:rsidRPr="00BE2B41">
        <w:rPr>
          <w:rFonts w:ascii="Times New Roman" w:hAnsi="Times New Roman" w:cs="Times New Roman"/>
          <w:sz w:val="24"/>
          <w:szCs w:val="24"/>
        </w:rPr>
        <w:t>7.</w:t>
      </w:r>
      <w:r w:rsidR="003101E7" w:rsidRPr="00BE2B41">
        <w:rPr>
          <w:rFonts w:ascii="Times New Roman" w:hAnsi="Times New Roman" w:cs="Times New Roman"/>
          <w:sz w:val="24"/>
          <w:szCs w:val="24"/>
        </w:rPr>
        <w:t xml:space="preserve">Дать определение «Информационного процесса» </w:t>
      </w:r>
    </w:p>
    <w:p w:rsidR="003101E7" w:rsidRPr="00BE2B41" w:rsidRDefault="00BE2B41" w:rsidP="00BE2B41">
      <w:pPr>
        <w:widowControl w:val="0"/>
        <w:tabs>
          <w:tab w:val="left" w:pos="1836"/>
        </w:tabs>
        <w:autoSpaceDE w:val="0"/>
        <w:autoSpaceDN w:val="0"/>
        <w:spacing w:after="0" w:line="240" w:lineRule="auto"/>
        <w:ind w:right="3203"/>
        <w:rPr>
          <w:rFonts w:ascii="Times New Roman" w:hAnsi="Times New Roman" w:cs="Times New Roman"/>
          <w:sz w:val="24"/>
          <w:szCs w:val="24"/>
        </w:rPr>
      </w:pPr>
      <w:r w:rsidRPr="00BE2B41">
        <w:rPr>
          <w:rFonts w:ascii="Times New Roman" w:hAnsi="Times New Roman" w:cs="Times New Roman"/>
          <w:sz w:val="24"/>
          <w:szCs w:val="24"/>
        </w:rPr>
        <w:t>8</w:t>
      </w:r>
      <w:r w:rsidR="003101E7" w:rsidRPr="00BE2B41">
        <w:rPr>
          <w:rFonts w:ascii="Times New Roman" w:hAnsi="Times New Roman" w:cs="Times New Roman"/>
          <w:sz w:val="24"/>
          <w:szCs w:val="24"/>
        </w:rPr>
        <w:t xml:space="preserve">.Что подразумевается под информационной системой? </w:t>
      </w:r>
      <w:r w:rsidRPr="00BE2B41">
        <w:rPr>
          <w:rFonts w:ascii="Times New Roman" w:hAnsi="Times New Roman" w:cs="Times New Roman"/>
          <w:sz w:val="24"/>
          <w:szCs w:val="24"/>
        </w:rPr>
        <w:t>9.</w:t>
      </w:r>
      <w:r w:rsidR="003101E7" w:rsidRPr="00BE2B41">
        <w:rPr>
          <w:rFonts w:ascii="Times New Roman" w:hAnsi="Times New Roman" w:cs="Times New Roman"/>
          <w:sz w:val="24"/>
          <w:szCs w:val="24"/>
        </w:rPr>
        <w:t>Архитектура персонального</w:t>
      </w:r>
      <w:r w:rsidR="003101E7" w:rsidRPr="00BE2B41">
        <w:rPr>
          <w:rFonts w:ascii="Times New Roman" w:hAnsi="Times New Roman" w:cs="Times New Roman"/>
          <w:spacing w:val="-2"/>
          <w:sz w:val="24"/>
          <w:szCs w:val="24"/>
        </w:rPr>
        <w:t xml:space="preserve"> </w:t>
      </w:r>
      <w:r w:rsidR="003101E7" w:rsidRPr="00BE2B41">
        <w:rPr>
          <w:rFonts w:ascii="Times New Roman" w:hAnsi="Times New Roman" w:cs="Times New Roman"/>
          <w:sz w:val="24"/>
          <w:szCs w:val="24"/>
        </w:rPr>
        <w:t>компьютера.</w:t>
      </w:r>
    </w:p>
    <w:p w:rsidR="003101E7" w:rsidRPr="00BE2B41" w:rsidRDefault="00BE2B41" w:rsidP="00BE2B41">
      <w:pPr>
        <w:widowControl w:val="0"/>
        <w:tabs>
          <w:tab w:val="left" w:pos="1904"/>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10.</w:t>
      </w:r>
      <w:r w:rsidR="003101E7" w:rsidRPr="00BE2B41">
        <w:rPr>
          <w:rFonts w:ascii="Times New Roman" w:hAnsi="Times New Roman" w:cs="Times New Roman"/>
          <w:sz w:val="24"/>
          <w:szCs w:val="24"/>
        </w:rPr>
        <w:t>Операционная система</w:t>
      </w:r>
      <w:r w:rsidR="003101E7" w:rsidRPr="00BE2B41">
        <w:rPr>
          <w:rFonts w:ascii="Times New Roman" w:hAnsi="Times New Roman" w:cs="Times New Roman"/>
          <w:spacing w:val="-2"/>
          <w:sz w:val="24"/>
          <w:szCs w:val="24"/>
        </w:rPr>
        <w:t xml:space="preserve"> </w:t>
      </w:r>
      <w:r w:rsidR="003101E7" w:rsidRPr="00BE2B41">
        <w:rPr>
          <w:rFonts w:ascii="Times New Roman" w:hAnsi="Times New Roman" w:cs="Times New Roman"/>
          <w:sz w:val="24"/>
          <w:szCs w:val="24"/>
        </w:rPr>
        <w:t>Windows.</w:t>
      </w:r>
    </w:p>
    <w:p w:rsidR="003101E7" w:rsidRPr="00BE2B41" w:rsidRDefault="00BE2B41" w:rsidP="00BE2B41">
      <w:pPr>
        <w:widowControl w:val="0"/>
        <w:tabs>
          <w:tab w:val="left" w:pos="1836"/>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11.</w:t>
      </w:r>
      <w:r w:rsidR="003101E7" w:rsidRPr="00BE2B41">
        <w:rPr>
          <w:rFonts w:ascii="Times New Roman" w:hAnsi="Times New Roman" w:cs="Times New Roman"/>
          <w:sz w:val="24"/>
          <w:szCs w:val="24"/>
        </w:rPr>
        <w:t>Прикладное программное</w:t>
      </w:r>
      <w:r w:rsidR="003101E7" w:rsidRPr="00BE2B41">
        <w:rPr>
          <w:rFonts w:ascii="Times New Roman" w:hAnsi="Times New Roman" w:cs="Times New Roman"/>
          <w:spacing w:val="-4"/>
          <w:sz w:val="24"/>
          <w:szCs w:val="24"/>
        </w:rPr>
        <w:t xml:space="preserve"> </w:t>
      </w:r>
      <w:r w:rsidR="003101E7" w:rsidRPr="00BE2B41">
        <w:rPr>
          <w:rFonts w:ascii="Times New Roman" w:hAnsi="Times New Roman" w:cs="Times New Roman"/>
          <w:sz w:val="24"/>
          <w:szCs w:val="24"/>
        </w:rPr>
        <w:t>обеспечение.</w:t>
      </w:r>
    </w:p>
    <w:p w:rsidR="003101E7" w:rsidRPr="00BE2B41" w:rsidRDefault="00BE2B41" w:rsidP="00BE2B41">
      <w:pPr>
        <w:widowControl w:val="0"/>
        <w:tabs>
          <w:tab w:val="left" w:pos="1836"/>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12.</w:t>
      </w:r>
      <w:r w:rsidR="003101E7" w:rsidRPr="00BE2B41">
        <w:rPr>
          <w:rFonts w:ascii="Times New Roman" w:hAnsi="Times New Roman" w:cs="Times New Roman"/>
          <w:sz w:val="24"/>
          <w:szCs w:val="24"/>
        </w:rPr>
        <w:t>Компьютерные вирусы и антивирусные</w:t>
      </w:r>
      <w:r w:rsidR="003101E7" w:rsidRPr="00BE2B41">
        <w:rPr>
          <w:rFonts w:ascii="Times New Roman" w:hAnsi="Times New Roman" w:cs="Times New Roman"/>
          <w:spacing w:val="-4"/>
          <w:sz w:val="24"/>
          <w:szCs w:val="24"/>
        </w:rPr>
        <w:t xml:space="preserve"> </w:t>
      </w:r>
      <w:r w:rsidR="003101E7" w:rsidRPr="00BE2B41">
        <w:rPr>
          <w:rFonts w:ascii="Times New Roman" w:hAnsi="Times New Roman" w:cs="Times New Roman"/>
          <w:sz w:val="24"/>
          <w:szCs w:val="24"/>
        </w:rPr>
        <w:t>программы.</w:t>
      </w:r>
    </w:p>
    <w:p w:rsidR="003101E7" w:rsidRPr="00BE2B41" w:rsidRDefault="00BE2B41" w:rsidP="00BE2B41">
      <w:pPr>
        <w:widowControl w:val="0"/>
        <w:tabs>
          <w:tab w:val="left" w:pos="1836"/>
        </w:tabs>
        <w:autoSpaceDE w:val="0"/>
        <w:autoSpaceDN w:val="0"/>
        <w:spacing w:after="0" w:line="240" w:lineRule="auto"/>
        <w:ind w:right="2571"/>
        <w:rPr>
          <w:rFonts w:ascii="Times New Roman" w:hAnsi="Times New Roman" w:cs="Times New Roman"/>
          <w:sz w:val="24"/>
          <w:szCs w:val="24"/>
        </w:rPr>
      </w:pPr>
      <w:r w:rsidRPr="00BE2B41">
        <w:rPr>
          <w:rFonts w:ascii="Times New Roman" w:hAnsi="Times New Roman" w:cs="Times New Roman"/>
          <w:sz w:val="24"/>
          <w:szCs w:val="24"/>
        </w:rPr>
        <w:t>13.</w:t>
      </w:r>
      <w:r w:rsidR="003101E7" w:rsidRPr="00BE2B41">
        <w:rPr>
          <w:rFonts w:ascii="Times New Roman" w:hAnsi="Times New Roman" w:cs="Times New Roman"/>
          <w:sz w:val="24"/>
          <w:szCs w:val="24"/>
        </w:rPr>
        <w:t>Основные услуги компьютерных сетей: электронная почта, телеконференции, файловые</w:t>
      </w:r>
      <w:r w:rsidR="003101E7" w:rsidRPr="00BE2B41">
        <w:rPr>
          <w:rFonts w:ascii="Times New Roman" w:hAnsi="Times New Roman" w:cs="Times New Roman"/>
          <w:spacing w:val="-6"/>
          <w:sz w:val="24"/>
          <w:szCs w:val="24"/>
        </w:rPr>
        <w:t xml:space="preserve"> </w:t>
      </w:r>
      <w:r w:rsidR="003101E7" w:rsidRPr="00BE2B41">
        <w:rPr>
          <w:rFonts w:ascii="Times New Roman" w:hAnsi="Times New Roman" w:cs="Times New Roman"/>
          <w:sz w:val="24"/>
          <w:szCs w:val="24"/>
        </w:rPr>
        <w:t>архивы.</w:t>
      </w:r>
    </w:p>
    <w:p w:rsidR="003101E7" w:rsidRPr="00BE2B41" w:rsidRDefault="00BE2B41" w:rsidP="00BE2B41">
      <w:pPr>
        <w:widowControl w:val="0"/>
        <w:tabs>
          <w:tab w:val="left" w:pos="1836"/>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lastRenderedPageBreak/>
        <w:t>14.</w:t>
      </w:r>
      <w:r w:rsidR="003101E7" w:rsidRPr="00BE2B41">
        <w:rPr>
          <w:rFonts w:ascii="Times New Roman" w:hAnsi="Times New Roman" w:cs="Times New Roman"/>
          <w:sz w:val="24"/>
          <w:szCs w:val="24"/>
        </w:rPr>
        <w:t>Информационно-поисковые</w:t>
      </w:r>
      <w:r w:rsidR="003101E7" w:rsidRPr="00BE2B41">
        <w:rPr>
          <w:rFonts w:ascii="Times New Roman" w:hAnsi="Times New Roman" w:cs="Times New Roman"/>
          <w:spacing w:val="-2"/>
          <w:sz w:val="24"/>
          <w:szCs w:val="24"/>
        </w:rPr>
        <w:t xml:space="preserve"> </w:t>
      </w:r>
      <w:r w:rsidR="003101E7" w:rsidRPr="00BE2B41">
        <w:rPr>
          <w:rFonts w:ascii="Times New Roman" w:hAnsi="Times New Roman" w:cs="Times New Roman"/>
          <w:sz w:val="24"/>
          <w:szCs w:val="24"/>
        </w:rPr>
        <w:t>системы.</w:t>
      </w:r>
    </w:p>
    <w:p w:rsidR="003101E7" w:rsidRPr="00BE2B41" w:rsidRDefault="00BE2B41" w:rsidP="00BE2B41">
      <w:pPr>
        <w:widowControl w:val="0"/>
        <w:tabs>
          <w:tab w:val="left" w:pos="1904"/>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15.</w:t>
      </w:r>
      <w:r w:rsidR="003101E7" w:rsidRPr="00BE2B41">
        <w:rPr>
          <w:rFonts w:ascii="Times New Roman" w:hAnsi="Times New Roman" w:cs="Times New Roman"/>
          <w:sz w:val="24"/>
          <w:szCs w:val="24"/>
        </w:rPr>
        <w:t>Автоматизированное рабочее место</w:t>
      </w:r>
      <w:r w:rsidR="003101E7" w:rsidRPr="00BE2B41">
        <w:rPr>
          <w:rFonts w:ascii="Times New Roman" w:hAnsi="Times New Roman" w:cs="Times New Roman"/>
          <w:spacing w:val="-5"/>
          <w:sz w:val="24"/>
          <w:szCs w:val="24"/>
        </w:rPr>
        <w:t xml:space="preserve"> </w:t>
      </w:r>
      <w:r w:rsidR="003101E7" w:rsidRPr="00BE2B41">
        <w:rPr>
          <w:rFonts w:ascii="Times New Roman" w:hAnsi="Times New Roman" w:cs="Times New Roman"/>
          <w:sz w:val="24"/>
          <w:szCs w:val="24"/>
        </w:rPr>
        <w:t>специалиста.</w:t>
      </w:r>
    </w:p>
    <w:p w:rsidR="003101E7" w:rsidRPr="00BE2B41" w:rsidRDefault="00BE2B41" w:rsidP="00BE2B41">
      <w:pPr>
        <w:widowControl w:val="0"/>
        <w:tabs>
          <w:tab w:val="left" w:pos="1904"/>
        </w:tabs>
        <w:autoSpaceDE w:val="0"/>
        <w:autoSpaceDN w:val="0"/>
        <w:spacing w:after="0" w:line="240" w:lineRule="auto"/>
        <w:rPr>
          <w:rFonts w:ascii="Times New Roman" w:hAnsi="Times New Roman" w:cs="Times New Roman"/>
          <w:sz w:val="24"/>
          <w:szCs w:val="24"/>
        </w:rPr>
      </w:pPr>
      <w:r w:rsidRPr="00BE2B41">
        <w:rPr>
          <w:rFonts w:ascii="Times New Roman" w:hAnsi="Times New Roman" w:cs="Times New Roman"/>
          <w:sz w:val="24"/>
          <w:szCs w:val="24"/>
        </w:rPr>
        <w:t>16.</w:t>
      </w:r>
      <w:r w:rsidR="003101E7" w:rsidRPr="00BE2B41">
        <w:rPr>
          <w:rFonts w:ascii="Times New Roman" w:hAnsi="Times New Roman" w:cs="Times New Roman"/>
          <w:sz w:val="24"/>
          <w:szCs w:val="24"/>
        </w:rPr>
        <w:t>Виды автоматизированных</w:t>
      </w:r>
      <w:r w:rsidR="003101E7" w:rsidRPr="00BE2B41">
        <w:rPr>
          <w:rFonts w:ascii="Times New Roman" w:hAnsi="Times New Roman" w:cs="Times New Roman"/>
          <w:spacing w:val="-1"/>
          <w:sz w:val="24"/>
          <w:szCs w:val="24"/>
        </w:rPr>
        <w:t xml:space="preserve"> </w:t>
      </w:r>
      <w:r w:rsidR="003101E7" w:rsidRPr="00BE2B41">
        <w:rPr>
          <w:rFonts w:ascii="Times New Roman" w:hAnsi="Times New Roman" w:cs="Times New Roman"/>
          <w:sz w:val="24"/>
          <w:szCs w:val="24"/>
        </w:rPr>
        <w:t>систем.</w:t>
      </w:r>
    </w:p>
    <w:p w:rsidR="003101E7" w:rsidRPr="00BE2B41" w:rsidRDefault="00BE2B41" w:rsidP="00BE2B41">
      <w:pPr>
        <w:widowControl w:val="0"/>
        <w:tabs>
          <w:tab w:val="left" w:pos="1836"/>
        </w:tabs>
        <w:autoSpaceDE w:val="0"/>
        <w:autoSpaceDN w:val="0"/>
        <w:spacing w:after="0" w:line="240" w:lineRule="auto"/>
        <w:ind w:right="1747"/>
        <w:rPr>
          <w:rFonts w:ascii="Times New Roman" w:hAnsi="Times New Roman" w:cs="Times New Roman"/>
          <w:sz w:val="24"/>
          <w:szCs w:val="24"/>
        </w:rPr>
      </w:pPr>
      <w:r w:rsidRPr="00BE2B41">
        <w:rPr>
          <w:rFonts w:ascii="Times New Roman" w:hAnsi="Times New Roman" w:cs="Times New Roman"/>
          <w:sz w:val="24"/>
          <w:szCs w:val="24"/>
        </w:rPr>
        <w:t>17.</w:t>
      </w:r>
      <w:r w:rsidR="003101E7" w:rsidRPr="00BE2B41">
        <w:rPr>
          <w:rFonts w:ascii="Times New Roman" w:hAnsi="Times New Roman" w:cs="Times New Roman"/>
          <w:sz w:val="24"/>
          <w:szCs w:val="24"/>
        </w:rPr>
        <w:t>Назначение и принципы организации типовых</w:t>
      </w:r>
      <w:r w:rsidR="003101E7" w:rsidRPr="00BE2B41">
        <w:rPr>
          <w:rFonts w:ascii="Times New Roman" w:hAnsi="Times New Roman" w:cs="Times New Roman"/>
          <w:spacing w:val="-29"/>
          <w:sz w:val="24"/>
          <w:szCs w:val="24"/>
        </w:rPr>
        <w:t xml:space="preserve"> </w:t>
      </w:r>
      <w:r w:rsidR="003101E7" w:rsidRPr="00BE2B41">
        <w:rPr>
          <w:rFonts w:ascii="Times New Roman" w:hAnsi="Times New Roman" w:cs="Times New Roman"/>
          <w:sz w:val="24"/>
          <w:szCs w:val="24"/>
        </w:rPr>
        <w:t>профессиональных автоматизированных</w:t>
      </w:r>
      <w:r w:rsidR="003101E7" w:rsidRPr="00BE2B41">
        <w:rPr>
          <w:rFonts w:ascii="Times New Roman" w:hAnsi="Times New Roman" w:cs="Times New Roman"/>
          <w:spacing w:val="-1"/>
          <w:sz w:val="24"/>
          <w:szCs w:val="24"/>
        </w:rPr>
        <w:t xml:space="preserve"> </w:t>
      </w:r>
      <w:r w:rsidR="003101E7" w:rsidRPr="00BE2B41">
        <w:rPr>
          <w:rFonts w:ascii="Times New Roman" w:hAnsi="Times New Roman" w:cs="Times New Roman"/>
          <w:sz w:val="24"/>
          <w:szCs w:val="24"/>
        </w:rPr>
        <w:t>систем.</w:t>
      </w:r>
    </w:p>
    <w:p w:rsidR="00B631AE" w:rsidRPr="00BE2B41" w:rsidRDefault="00B631AE" w:rsidP="00BE2B41">
      <w:pPr>
        <w:spacing w:after="0" w:line="240" w:lineRule="auto"/>
        <w:rPr>
          <w:rFonts w:ascii="Times New Roman" w:hAnsi="Times New Roman" w:cs="Times New Roman"/>
          <w:bCs/>
          <w:sz w:val="24"/>
          <w:szCs w:val="24"/>
        </w:rPr>
      </w:pPr>
    </w:p>
    <w:p w:rsidR="00BE2B41" w:rsidRDefault="00BE2B41">
      <w:pPr>
        <w:rPr>
          <w:rFonts w:ascii="Times New Roman" w:hAnsi="Times New Roman" w:cs="Times New Roman"/>
          <w:b/>
          <w:bCs/>
          <w:sz w:val="24"/>
          <w:szCs w:val="24"/>
        </w:rPr>
      </w:pPr>
      <w:r>
        <w:rPr>
          <w:rFonts w:ascii="Times New Roman" w:hAnsi="Times New Roman" w:cs="Times New Roman"/>
          <w:b/>
          <w:bCs/>
          <w:sz w:val="24"/>
          <w:szCs w:val="24"/>
        </w:rPr>
        <w:br w:type="page"/>
      </w:r>
    </w:p>
    <w:p w:rsidR="00B631AE" w:rsidRPr="00B631AE" w:rsidRDefault="00B631AE" w:rsidP="00BE2B41">
      <w:pPr>
        <w:numPr>
          <w:ilvl w:val="0"/>
          <w:numId w:val="2"/>
        </w:numPr>
        <w:spacing w:after="0" w:line="240" w:lineRule="auto"/>
        <w:ind w:left="0" w:firstLine="567"/>
        <w:rPr>
          <w:rFonts w:ascii="Times New Roman" w:hAnsi="Times New Roman" w:cs="Times New Roman"/>
          <w:b/>
          <w:bCs/>
          <w:sz w:val="28"/>
          <w:szCs w:val="28"/>
        </w:rPr>
      </w:pPr>
      <w:r w:rsidRPr="00BE2B41">
        <w:rPr>
          <w:rFonts w:ascii="Times New Roman" w:hAnsi="Times New Roman" w:cs="Times New Roman"/>
          <w:b/>
          <w:bCs/>
          <w:sz w:val="24"/>
          <w:szCs w:val="24"/>
        </w:rPr>
        <w:lastRenderedPageBreak/>
        <w:t>ЛИТЕРАТУРА</w:t>
      </w:r>
    </w:p>
    <w:p w:rsidR="002A1CB1" w:rsidRDefault="002A1CB1" w:rsidP="002A1CB1">
      <w:pPr>
        <w:pStyle w:val="a4"/>
        <w:shd w:val="clear" w:color="auto" w:fill="FFFFFF"/>
        <w:spacing w:before="14" w:beforeAutospacing="0" w:after="0"/>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2A1CB1" w:rsidRDefault="002A1CB1" w:rsidP="002A1CB1">
      <w:pPr>
        <w:pStyle w:val="a4"/>
        <w:shd w:val="clear" w:color="auto" w:fill="FFFFFF"/>
        <w:spacing w:before="14" w:beforeAutospacing="0" w:after="0"/>
      </w:pPr>
      <w:r>
        <w:t>Перечень рекомендуемых учебных изданий, Интернет-ресурсов, дополнительной литературы</w:t>
      </w:r>
    </w:p>
    <w:p w:rsidR="002A1CB1" w:rsidRDefault="002A1CB1" w:rsidP="002A1CB1">
      <w:pPr>
        <w:pStyle w:val="a4"/>
        <w:shd w:val="clear" w:color="auto" w:fill="FFFFFF"/>
        <w:spacing w:before="14" w:beforeAutospacing="0" w:after="0"/>
      </w:pPr>
      <w:r>
        <w:rPr>
          <w:b/>
          <w:bCs/>
        </w:rPr>
        <w:t>Основная литература:</w:t>
      </w:r>
    </w:p>
    <w:p w:rsidR="002A1CB1" w:rsidRDefault="002A1CB1" w:rsidP="009A2CDB">
      <w:pPr>
        <w:pStyle w:val="a4"/>
        <w:numPr>
          <w:ilvl w:val="0"/>
          <w:numId w:val="140"/>
        </w:numPr>
        <w:spacing w:after="0" w:line="276" w:lineRule="auto"/>
      </w:pPr>
      <w:r>
        <w:t>Цветкова М.С. Хлобыстова И.Ю.. Информатика: Учебник.-М.:2017</w:t>
      </w:r>
    </w:p>
    <w:p w:rsidR="002A1CB1" w:rsidRDefault="002A1CB1" w:rsidP="009A2CDB">
      <w:pPr>
        <w:pStyle w:val="a4"/>
        <w:numPr>
          <w:ilvl w:val="0"/>
          <w:numId w:val="140"/>
        </w:numPr>
        <w:spacing w:after="0" w:line="276" w:lineRule="auto"/>
      </w:pPr>
      <w:r>
        <w:t>Информатика и ИКТ. Базовый уровень: учебник для 10 класса / Н.Д. Угринович. – М.:БИНОМ. Лаборатория знаний, 2011.</w:t>
      </w:r>
    </w:p>
    <w:p w:rsidR="002A1CB1" w:rsidRDefault="002A1CB1" w:rsidP="009A2CDB">
      <w:pPr>
        <w:pStyle w:val="a4"/>
        <w:numPr>
          <w:ilvl w:val="0"/>
          <w:numId w:val="140"/>
        </w:numPr>
        <w:spacing w:after="0" w:line="276" w:lineRule="auto"/>
      </w:pPr>
      <w:r>
        <w:t>Информатика и ИКТ. Базовый уровень: учебник для 11 класса / Н.Д. Угринович. – М.:БИНОМ. Лаборатория знаний, 2011.</w:t>
      </w:r>
    </w:p>
    <w:p w:rsidR="002A1CB1" w:rsidRDefault="002A1CB1" w:rsidP="001B7AFB">
      <w:pPr>
        <w:pStyle w:val="a4"/>
        <w:spacing w:before="0" w:beforeAutospacing="0" w:after="0"/>
      </w:pPr>
      <w:r>
        <w:rPr>
          <w:b/>
          <w:bCs/>
        </w:rPr>
        <w:t>Дополнительные источники:</w:t>
      </w:r>
    </w:p>
    <w:p w:rsidR="002A1CB1" w:rsidRDefault="002A1CB1" w:rsidP="001B7AFB">
      <w:pPr>
        <w:pStyle w:val="a4"/>
        <w:spacing w:before="0" w:beforeAutospacing="0" w:after="0"/>
      </w:pPr>
      <w:r>
        <w:t>1. Информатика. Внеклассные мероприятия, неделя информатики 2-11 класс: автор составитель А.Г. Куличкова, 2011.</w:t>
      </w:r>
    </w:p>
    <w:p w:rsidR="002A1CB1" w:rsidRDefault="002A1CB1" w:rsidP="001B7AFB">
      <w:pPr>
        <w:pStyle w:val="a4"/>
        <w:spacing w:before="0" w:beforeAutospacing="0" w:after="0" w:line="276" w:lineRule="auto"/>
      </w:pPr>
      <w:r>
        <w:t>2. Преподавание курса «Информатика и ИКТ» в основной и старшей школе.8-11 классы: методическое пособие / Н.Д. Угринович – М.: БИНОМ. Лаборатория знаний, 2008.</w:t>
      </w:r>
    </w:p>
    <w:p w:rsidR="002A1CB1" w:rsidRDefault="002A1CB1" w:rsidP="001B7AFB">
      <w:pPr>
        <w:pStyle w:val="a4"/>
        <w:spacing w:before="0" w:beforeAutospacing="0" w:after="0" w:line="276" w:lineRule="auto"/>
      </w:pPr>
      <w:r>
        <w:t>3. Информатика и ИКТ. 10-11 классы. Тематические тесты. Подготовка к ЕГЭ. Базовый, повышенный, высокий уровни. / Под ред. Ф.Ф. Лысенко, Л.Н. Евич.- Ростов-на Дону: Легион-М,2011.-240с.</w:t>
      </w:r>
    </w:p>
    <w:p w:rsidR="002A1CB1" w:rsidRDefault="002A1CB1" w:rsidP="001B7AFB">
      <w:pPr>
        <w:pStyle w:val="a4"/>
        <w:spacing w:before="0" w:beforeAutospacing="0" w:after="0"/>
      </w:pPr>
      <w:r>
        <w:t>4. Информатика в схемах и таблицах / И.А. Трофимова, О.В. Яровая.- М.: Эксмо, 2010.-160с.</w:t>
      </w:r>
    </w:p>
    <w:p w:rsidR="002A1CB1" w:rsidRDefault="002A1CB1" w:rsidP="001B7AFB">
      <w:pPr>
        <w:pStyle w:val="a4"/>
        <w:spacing w:before="0" w:beforeAutospacing="0" w:after="0"/>
      </w:pPr>
      <w:r>
        <w:rPr>
          <w:b/>
          <w:bCs/>
        </w:rPr>
        <w:t xml:space="preserve">Сайты и электронные пособия </w:t>
      </w:r>
    </w:p>
    <w:p w:rsidR="002A1CB1" w:rsidRDefault="002A1CB1" w:rsidP="009A2CDB">
      <w:pPr>
        <w:pStyle w:val="a4"/>
        <w:numPr>
          <w:ilvl w:val="0"/>
          <w:numId w:val="141"/>
        </w:numPr>
        <w:spacing w:before="0" w:beforeAutospacing="0" w:after="0"/>
      </w:pPr>
      <w:r>
        <w:rPr>
          <w:color w:val="000000"/>
          <w:u w:val="single"/>
        </w:rPr>
        <w:t>Комплекс электронных плакатов</w:t>
      </w:r>
    </w:p>
    <w:p w:rsidR="002A1CB1" w:rsidRDefault="002A1CB1" w:rsidP="001B7AFB">
      <w:pPr>
        <w:pStyle w:val="a4"/>
        <w:spacing w:before="0" w:beforeAutospacing="0" w:after="0"/>
        <w:ind w:left="1066"/>
      </w:pPr>
      <w:r>
        <w:t>Информатика. НПИ «Учебная техника и технологии» ЮУрГУ</w:t>
      </w:r>
    </w:p>
    <w:p w:rsidR="002A1CB1" w:rsidRDefault="00E76AB7" w:rsidP="009A2CDB">
      <w:pPr>
        <w:pStyle w:val="a4"/>
        <w:numPr>
          <w:ilvl w:val="0"/>
          <w:numId w:val="142"/>
        </w:numPr>
        <w:spacing w:before="0" w:beforeAutospacing="0" w:after="0"/>
      </w:pPr>
      <w:hyperlink r:id="rId32" w:history="1">
        <w:r w:rsidR="002A1CB1">
          <w:rPr>
            <w:rStyle w:val="af3"/>
            <w:color w:val="000000"/>
            <w:lang w:val="en-US"/>
          </w:rPr>
          <w:t>www</w:t>
        </w:r>
        <w:r w:rsidR="002A1CB1">
          <w:rPr>
            <w:rStyle w:val="af3"/>
            <w:color w:val="000000"/>
          </w:rPr>
          <w:t>.</w:t>
        </w:r>
        <w:r w:rsidR="002A1CB1">
          <w:rPr>
            <w:rStyle w:val="af3"/>
            <w:color w:val="000000"/>
            <w:lang w:val="en-US"/>
          </w:rPr>
          <w:t>videouroki</w:t>
        </w:r>
        <w:r w:rsidR="002A1CB1">
          <w:rPr>
            <w:rStyle w:val="af3"/>
            <w:color w:val="000000"/>
          </w:rPr>
          <w:t>.</w:t>
        </w:r>
        <w:r w:rsidR="002A1CB1">
          <w:rPr>
            <w:rStyle w:val="af3"/>
            <w:color w:val="000000"/>
            <w:lang w:val="en-US"/>
          </w:rPr>
          <w:t>net</w:t>
        </w:r>
      </w:hyperlink>
      <w:r w:rsidR="002A1CB1">
        <w:rPr>
          <w:color w:val="000000"/>
          <w:u w:val="single"/>
        </w:rPr>
        <w:t xml:space="preserve"> </w:t>
      </w:r>
      <w:r w:rsidR="002A1CB1">
        <w:rPr>
          <w:color w:val="000000"/>
        </w:rPr>
        <w:t>Презентации к уроку информатики 11 кл.</w:t>
      </w:r>
    </w:p>
    <w:p w:rsidR="002A1CB1" w:rsidRDefault="00E76AB7" w:rsidP="009A2CDB">
      <w:pPr>
        <w:pStyle w:val="a4"/>
        <w:numPr>
          <w:ilvl w:val="0"/>
          <w:numId w:val="142"/>
        </w:numPr>
        <w:spacing w:before="0" w:beforeAutospacing="0" w:after="0"/>
      </w:pPr>
      <w:hyperlink r:id="rId33" w:history="1">
        <w:r w:rsidR="002A1CB1">
          <w:rPr>
            <w:rStyle w:val="af3"/>
            <w:color w:val="000000"/>
            <w:lang w:val="en-US"/>
          </w:rPr>
          <w:t>www</w:t>
        </w:r>
        <w:r w:rsidR="002A1CB1">
          <w:rPr>
            <w:rStyle w:val="af3"/>
            <w:color w:val="000000"/>
          </w:rPr>
          <w:t>.</w:t>
        </w:r>
        <w:r w:rsidR="002A1CB1">
          <w:rPr>
            <w:rStyle w:val="af3"/>
            <w:color w:val="000000"/>
            <w:lang w:val="en-US"/>
          </w:rPr>
          <w:t>kopilkaurokov</w:t>
        </w:r>
        <w:r w:rsidR="002A1CB1">
          <w:rPr>
            <w:rStyle w:val="af3"/>
            <w:color w:val="000000"/>
          </w:rPr>
          <w:t>.</w:t>
        </w:r>
        <w:r w:rsidR="002A1CB1">
          <w:rPr>
            <w:rStyle w:val="af3"/>
            <w:color w:val="000000"/>
            <w:lang w:val="en-US"/>
          </w:rPr>
          <w:t>ru</w:t>
        </w:r>
      </w:hyperlink>
      <w:r w:rsidR="002A1CB1">
        <w:rPr>
          <w:color w:val="000000"/>
          <w:u w:val="single"/>
        </w:rPr>
        <w:t xml:space="preserve"> </w:t>
      </w:r>
      <w:r w:rsidR="002A1CB1">
        <w:rPr>
          <w:color w:val="000000"/>
        </w:rPr>
        <w:t>Информатика и ИКТ. Тесты.</w:t>
      </w:r>
    </w:p>
    <w:p w:rsidR="002A1CB1" w:rsidRDefault="00E76AB7" w:rsidP="009A2CDB">
      <w:pPr>
        <w:pStyle w:val="a4"/>
        <w:numPr>
          <w:ilvl w:val="0"/>
          <w:numId w:val="142"/>
        </w:numPr>
        <w:spacing w:before="0" w:beforeAutospacing="0" w:after="0"/>
      </w:pPr>
      <w:hyperlink r:id="rId34" w:history="1">
        <w:r w:rsidR="002A1CB1">
          <w:rPr>
            <w:rStyle w:val="af3"/>
            <w:color w:val="000000"/>
            <w:lang w:val="en-US"/>
          </w:rPr>
          <w:t>www</w:t>
        </w:r>
        <w:r w:rsidR="002A1CB1">
          <w:rPr>
            <w:rStyle w:val="af3"/>
            <w:color w:val="000000"/>
          </w:rPr>
          <w:t>.</w:t>
        </w:r>
        <w:r w:rsidR="002A1CB1">
          <w:rPr>
            <w:rStyle w:val="af3"/>
            <w:color w:val="000000"/>
            <w:lang w:val="en-US"/>
          </w:rPr>
          <w:t>x</w:t>
        </w:r>
        <w:r w:rsidR="002A1CB1">
          <w:rPr>
            <w:rStyle w:val="af3"/>
            <w:color w:val="000000"/>
          </w:rPr>
          <w:t>-</w:t>
        </w:r>
        <w:r w:rsidR="002A1CB1">
          <w:rPr>
            <w:rStyle w:val="af3"/>
            <w:color w:val="000000"/>
            <w:lang w:val="en-US"/>
          </w:rPr>
          <w:t>uni</w:t>
        </w:r>
        <w:r w:rsidR="002A1CB1">
          <w:rPr>
            <w:rStyle w:val="af3"/>
            <w:color w:val="000000"/>
          </w:rPr>
          <w:t>.</w:t>
        </w:r>
        <w:r w:rsidR="002A1CB1">
          <w:rPr>
            <w:rStyle w:val="af3"/>
            <w:color w:val="000000"/>
            <w:lang w:val="en-US"/>
          </w:rPr>
          <w:t>com</w:t>
        </w:r>
      </w:hyperlink>
      <w:r w:rsidR="002A1CB1">
        <w:rPr>
          <w:color w:val="000000"/>
          <w:u w:val="single"/>
        </w:rPr>
        <w:t xml:space="preserve"> </w:t>
      </w:r>
      <w:r w:rsidR="002A1CB1">
        <w:rPr>
          <w:color w:val="000000"/>
        </w:rPr>
        <w:t>Пособие для учителя информатики и ИКТ 10-11кл.</w:t>
      </w:r>
      <w:r w:rsidR="002A1CB1">
        <w:rPr>
          <w:color w:val="000000"/>
          <w:u w:val="single"/>
        </w:rPr>
        <w:t xml:space="preserve"> </w:t>
      </w:r>
    </w:p>
    <w:p w:rsidR="004A5D6D" w:rsidRPr="00EC5B08" w:rsidRDefault="004A5D6D" w:rsidP="001B7AFB">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77" w:rsidRDefault="00F05877" w:rsidP="001E3CDE">
      <w:pPr>
        <w:spacing w:after="0" w:line="240" w:lineRule="auto"/>
      </w:pPr>
      <w:r>
        <w:separator/>
      </w:r>
    </w:p>
  </w:endnote>
  <w:endnote w:type="continuationSeparator" w:id="1">
    <w:p w:rsidR="00F05877" w:rsidRDefault="00F05877" w:rsidP="001E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77" w:rsidRDefault="00F05877" w:rsidP="001E3CDE">
      <w:pPr>
        <w:spacing w:after="0" w:line="240" w:lineRule="auto"/>
      </w:pPr>
      <w:r>
        <w:separator/>
      </w:r>
    </w:p>
  </w:footnote>
  <w:footnote w:type="continuationSeparator" w:id="1">
    <w:p w:rsidR="00F05877" w:rsidRDefault="00F05877" w:rsidP="001E3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pPr>
      <w:pStyle w:val="a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56" w:rsidRDefault="00D010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singleLevel"/>
    <w:tmpl w:val="0000000C"/>
    <w:name w:val="WW8Num11"/>
    <w:lvl w:ilvl="0">
      <w:start w:val="1"/>
      <w:numFmt w:val="decimal"/>
      <w:lvlText w:val="%1."/>
      <w:lvlJc w:val="left"/>
      <w:pPr>
        <w:tabs>
          <w:tab w:val="num" w:pos="0"/>
        </w:tabs>
        <w:ind w:left="0" w:firstLine="0"/>
      </w:pPr>
      <w:rPr>
        <w:rFonts w:hint="default"/>
      </w:rPr>
    </w:lvl>
  </w:abstractNum>
  <w:abstractNum w:abstractNumId="2">
    <w:nsid w:val="00000018"/>
    <w:multiLevelType w:val="singleLevel"/>
    <w:tmpl w:val="00000018"/>
    <w:name w:val="WW8Num24"/>
    <w:lvl w:ilvl="0">
      <w:start w:val="1"/>
      <w:numFmt w:val="decimal"/>
      <w:lvlText w:val="%1."/>
      <w:lvlJc w:val="left"/>
      <w:pPr>
        <w:tabs>
          <w:tab w:val="num" w:pos="360"/>
        </w:tabs>
        <w:ind w:left="360" w:firstLine="0"/>
      </w:pPr>
      <w:rPr>
        <w:rFonts w:hint="default"/>
      </w:rPr>
    </w:lvl>
  </w:abstractNum>
  <w:abstractNum w:abstractNumId="3">
    <w:nsid w:val="0000001A"/>
    <w:multiLevelType w:val="singleLevel"/>
    <w:tmpl w:val="0000001A"/>
    <w:name w:val="WW8Num26"/>
    <w:lvl w:ilvl="0">
      <w:start w:val="1"/>
      <w:numFmt w:val="decimal"/>
      <w:lvlText w:val="%1."/>
      <w:lvlJc w:val="left"/>
      <w:pPr>
        <w:tabs>
          <w:tab w:val="num" w:pos="0"/>
        </w:tabs>
        <w:ind w:left="0" w:firstLine="0"/>
      </w:pPr>
      <w:rPr>
        <w:rFonts w:hint="default"/>
      </w:rPr>
    </w:lvl>
  </w:abstractNum>
  <w:abstractNum w:abstractNumId="4">
    <w:nsid w:val="0000001D"/>
    <w:multiLevelType w:val="singleLevel"/>
    <w:tmpl w:val="0000001D"/>
    <w:name w:val="WW8Num29"/>
    <w:lvl w:ilvl="0">
      <w:start w:val="1"/>
      <w:numFmt w:val="lowerLetter"/>
      <w:lvlText w:val="%1."/>
      <w:lvlJc w:val="left"/>
      <w:pPr>
        <w:tabs>
          <w:tab w:val="num" w:pos="708"/>
        </w:tabs>
        <w:ind w:left="1068" w:hanging="360"/>
      </w:pPr>
      <w:rPr>
        <w:rFonts w:cs="Times New Roman" w:hint="default"/>
      </w:rPr>
    </w:lvl>
  </w:abstractNum>
  <w:abstractNum w:abstractNumId="5">
    <w:nsid w:val="0000001E"/>
    <w:multiLevelType w:val="singleLevel"/>
    <w:tmpl w:val="0000001E"/>
    <w:name w:val="WW8Num30"/>
    <w:lvl w:ilvl="0">
      <w:start w:val="1"/>
      <w:numFmt w:val="lowerLetter"/>
      <w:lvlText w:val="%1."/>
      <w:lvlJc w:val="left"/>
      <w:pPr>
        <w:tabs>
          <w:tab w:val="num" w:pos="348"/>
        </w:tabs>
        <w:ind w:left="1068" w:hanging="360"/>
      </w:pPr>
      <w:rPr>
        <w:rFonts w:cs="Times New Roman" w:hint="default"/>
      </w:rPr>
    </w:lvl>
  </w:abstractNum>
  <w:abstractNum w:abstractNumId="6">
    <w:nsid w:val="00000020"/>
    <w:multiLevelType w:val="singleLevel"/>
    <w:tmpl w:val="00000020"/>
    <w:name w:val="WW8Num33"/>
    <w:lvl w:ilvl="0">
      <w:start w:val="1"/>
      <w:numFmt w:val="lowerLetter"/>
      <w:lvlText w:val="%1."/>
      <w:lvlJc w:val="left"/>
      <w:pPr>
        <w:tabs>
          <w:tab w:val="num" w:pos="0"/>
        </w:tabs>
        <w:ind w:left="720" w:hanging="360"/>
      </w:pPr>
      <w:rPr>
        <w:rFonts w:cs="Times New Roman" w:hint="default"/>
      </w:rPr>
    </w:lvl>
  </w:abstractNum>
  <w:abstractNum w:abstractNumId="7">
    <w:nsid w:val="00000026"/>
    <w:multiLevelType w:val="singleLevel"/>
    <w:tmpl w:val="00000026"/>
    <w:name w:val="WW8Num39"/>
    <w:lvl w:ilvl="0">
      <w:start w:val="46"/>
      <w:numFmt w:val="decimal"/>
      <w:lvlText w:val="%1."/>
      <w:lvlJc w:val="left"/>
      <w:pPr>
        <w:tabs>
          <w:tab w:val="num" w:pos="1464"/>
        </w:tabs>
        <w:ind w:left="1464" w:hanging="360"/>
      </w:pPr>
      <w:rPr>
        <w:rFonts w:hint="default"/>
      </w:rPr>
    </w:lvl>
  </w:abstractNum>
  <w:abstractNum w:abstractNumId="8">
    <w:nsid w:val="00000028"/>
    <w:multiLevelType w:val="singleLevel"/>
    <w:tmpl w:val="9B36ECFC"/>
    <w:name w:val="WW8Num41"/>
    <w:lvl w:ilvl="0">
      <w:start w:val="1"/>
      <w:numFmt w:val="decimal"/>
      <w:lvlText w:val="%1."/>
      <w:lvlJc w:val="left"/>
      <w:pPr>
        <w:tabs>
          <w:tab w:val="num" w:pos="426"/>
        </w:tabs>
        <w:ind w:left="426" w:firstLine="0"/>
      </w:pPr>
      <w:rPr>
        <w:rFonts w:hint="default"/>
        <w:b w:val="0"/>
      </w:rPr>
    </w:lvl>
  </w:abstractNum>
  <w:abstractNum w:abstractNumId="9">
    <w:nsid w:val="0000002B"/>
    <w:multiLevelType w:val="singleLevel"/>
    <w:tmpl w:val="0000002B"/>
    <w:name w:val="WW8Num44"/>
    <w:lvl w:ilvl="0">
      <w:start w:val="1"/>
      <w:numFmt w:val="decimal"/>
      <w:lvlText w:val="%1."/>
      <w:lvlJc w:val="left"/>
      <w:pPr>
        <w:tabs>
          <w:tab w:val="num" w:pos="360"/>
        </w:tabs>
        <w:ind w:left="360" w:firstLine="0"/>
      </w:pPr>
      <w:rPr>
        <w:rFonts w:hint="default"/>
      </w:rPr>
    </w:lvl>
  </w:abstractNum>
  <w:abstractNum w:abstractNumId="10">
    <w:nsid w:val="0000002E"/>
    <w:multiLevelType w:val="singleLevel"/>
    <w:tmpl w:val="0000002E"/>
    <w:name w:val="WW8Num47"/>
    <w:lvl w:ilvl="0">
      <w:start w:val="1"/>
      <w:numFmt w:val="lowerLetter"/>
      <w:lvlText w:val="%1."/>
      <w:lvlJc w:val="left"/>
      <w:pPr>
        <w:tabs>
          <w:tab w:val="num" w:pos="0"/>
        </w:tabs>
        <w:ind w:left="720" w:hanging="360"/>
      </w:pPr>
      <w:rPr>
        <w:rFonts w:cs="Times New Roman" w:hint="default"/>
      </w:rPr>
    </w:lvl>
  </w:abstractNum>
  <w:abstractNum w:abstractNumId="11">
    <w:nsid w:val="00000030"/>
    <w:multiLevelType w:val="singleLevel"/>
    <w:tmpl w:val="00000030"/>
    <w:name w:val="WW8Num49"/>
    <w:lvl w:ilvl="0">
      <w:start w:val="1"/>
      <w:numFmt w:val="lowerLetter"/>
      <w:lvlText w:val="%1."/>
      <w:lvlJc w:val="left"/>
      <w:pPr>
        <w:tabs>
          <w:tab w:val="num" w:pos="1788"/>
        </w:tabs>
        <w:ind w:left="2508" w:hanging="360"/>
      </w:pPr>
      <w:rPr>
        <w:rFonts w:cs="Times New Roman" w:hint="default"/>
      </w:r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b/>
        <w:bCs/>
      </w:rPr>
    </w:lvl>
  </w:abstractNum>
  <w:abstractNum w:abstractNumId="13">
    <w:nsid w:val="00000036"/>
    <w:multiLevelType w:val="multilevel"/>
    <w:tmpl w:val="00000036"/>
    <w:name w:val="WW8Num5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2160" w:hanging="360"/>
      </w:pPr>
      <w:rPr>
        <w:rFonts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37"/>
    <w:multiLevelType w:val="singleLevel"/>
    <w:tmpl w:val="00000037"/>
    <w:name w:val="WW8Num56"/>
    <w:lvl w:ilvl="0">
      <w:start w:val="1"/>
      <w:numFmt w:val="decimal"/>
      <w:lvlText w:val="%1."/>
      <w:lvlJc w:val="left"/>
      <w:pPr>
        <w:tabs>
          <w:tab w:val="num" w:pos="0"/>
        </w:tabs>
        <w:ind w:left="0" w:firstLine="0"/>
      </w:pPr>
      <w:rPr>
        <w:rFonts w:hint="default"/>
      </w:rPr>
    </w:lvl>
  </w:abstractNum>
  <w:abstractNum w:abstractNumId="15">
    <w:nsid w:val="0000003A"/>
    <w:multiLevelType w:val="singleLevel"/>
    <w:tmpl w:val="0000003A"/>
    <w:name w:val="WW8Num59"/>
    <w:lvl w:ilvl="0">
      <w:start w:val="1"/>
      <w:numFmt w:val="decimal"/>
      <w:lvlText w:val="%1."/>
      <w:lvlJc w:val="left"/>
      <w:pPr>
        <w:tabs>
          <w:tab w:val="num" w:pos="0"/>
        </w:tabs>
        <w:ind w:left="720" w:hanging="360"/>
      </w:pPr>
      <w:rPr>
        <w:rFonts w:hint="default"/>
        <w:sz w:val="22"/>
      </w:rPr>
    </w:lvl>
  </w:abstractNum>
  <w:abstractNum w:abstractNumId="16">
    <w:nsid w:val="0000003C"/>
    <w:multiLevelType w:val="singleLevel"/>
    <w:tmpl w:val="0000003C"/>
    <w:name w:val="WW8Num61"/>
    <w:lvl w:ilvl="0">
      <w:start w:val="1"/>
      <w:numFmt w:val="lowerLetter"/>
      <w:lvlText w:val="%1."/>
      <w:lvlJc w:val="left"/>
      <w:pPr>
        <w:tabs>
          <w:tab w:val="num" w:pos="1788"/>
        </w:tabs>
        <w:ind w:left="2508" w:hanging="360"/>
      </w:pPr>
      <w:rPr>
        <w:rFonts w:cs="Times New Roman" w:hint="default"/>
      </w:rPr>
    </w:lvl>
  </w:abstractNum>
  <w:abstractNum w:abstractNumId="17">
    <w:nsid w:val="0000003D"/>
    <w:multiLevelType w:val="singleLevel"/>
    <w:tmpl w:val="0000003D"/>
    <w:name w:val="WW8Num62"/>
    <w:lvl w:ilvl="0">
      <w:start w:val="1"/>
      <w:numFmt w:val="lowerLetter"/>
      <w:lvlText w:val="%1."/>
      <w:lvlJc w:val="left"/>
      <w:pPr>
        <w:tabs>
          <w:tab w:val="num" w:pos="708"/>
        </w:tabs>
        <w:ind w:left="1428" w:hanging="360"/>
      </w:pPr>
      <w:rPr>
        <w:rFonts w:cs="Times New Roman" w:hint="default"/>
      </w:rPr>
    </w:lvl>
  </w:abstractNum>
  <w:abstractNum w:abstractNumId="18">
    <w:nsid w:val="0000003E"/>
    <w:multiLevelType w:val="multilevel"/>
    <w:tmpl w:val="0000003E"/>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F"/>
    <w:multiLevelType w:val="singleLevel"/>
    <w:tmpl w:val="0000003F"/>
    <w:name w:val="WW8Num64"/>
    <w:lvl w:ilvl="0">
      <w:start w:val="1"/>
      <w:numFmt w:val="lowerLetter"/>
      <w:lvlText w:val="%1."/>
      <w:lvlJc w:val="left"/>
      <w:pPr>
        <w:tabs>
          <w:tab w:val="num" w:pos="720"/>
        </w:tabs>
        <w:ind w:left="1440" w:hanging="360"/>
      </w:pPr>
      <w:rPr>
        <w:rFonts w:cs="Times New Roman" w:hint="default"/>
      </w:rPr>
    </w:lvl>
  </w:abstractNum>
  <w:abstractNum w:abstractNumId="20">
    <w:nsid w:val="00000041"/>
    <w:multiLevelType w:val="singleLevel"/>
    <w:tmpl w:val="00000041"/>
    <w:name w:val="WW8Num66"/>
    <w:lvl w:ilvl="0">
      <w:start w:val="1"/>
      <w:numFmt w:val="decimal"/>
      <w:lvlText w:val="%1."/>
      <w:lvlJc w:val="left"/>
      <w:pPr>
        <w:tabs>
          <w:tab w:val="num" w:pos="360"/>
        </w:tabs>
        <w:ind w:left="360" w:firstLine="0"/>
      </w:pPr>
      <w:rPr>
        <w:rFonts w:hint="default"/>
      </w:rPr>
    </w:lvl>
  </w:abstractNum>
  <w:abstractNum w:abstractNumId="21">
    <w:nsid w:val="00000048"/>
    <w:multiLevelType w:val="singleLevel"/>
    <w:tmpl w:val="00000048"/>
    <w:name w:val="WW8Num73"/>
    <w:lvl w:ilvl="0">
      <w:start w:val="1"/>
      <w:numFmt w:val="lowerLetter"/>
      <w:lvlText w:val="%1."/>
      <w:lvlJc w:val="left"/>
      <w:pPr>
        <w:tabs>
          <w:tab w:val="num" w:pos="0"/>
        </w:tabs>
        <w:ind w:left="720" w:hanging="360"/>
      </w:pPr>
      <w:rPr>
        <w:rFonts w:cs="Times New Roman" w:hint="default"/>
      </w:rPr>
    </w:lvl>
  </w:abstractNum>
  <w:abstractNum w:abstractNumId="22">
    <w:nsid w:val="00000049"/>
    <w:multiLevelType w:val="singleLevel"/>
    <w:tmpl w:val="00000049"/>
    <w:name w:val="WW8Num74"/>
    <w:lvl w:ilvl="0">
      <w:start w:val="1"/>
      <w:numFmt w:val="lowerLetter"/>
      <w:lvlText w:val="%1."/>
      <w:lvlJc w:val="left"/>
      <w:pPr>
        <w:tabs>
          <w:tab w:val="num" w:pos="348"/>
        </w:tabs>
        <w:ind w:left="1068" w:hanging="360"/>
      </w:pPr>
      <w:rPr>
        <w:rFonts w:ascii="Times New Roman" w:hAnsi="Times New Roman" w:cs="Times New Roman" w:hint="default"/>
        <w:b w:val="0"/>
        <w:sz w:val="24"/>
        <w:szCs w:val="24"/>
      </w:rPr>
    </w:lvl>
  </w:abstractNum>
  <w:abstractNum w:abstractNumId="23">
    <w:nsid w:val="0000004A"/>
    <w:multiLevelType w:val="singleLevel"/>
    <w:tmpl w:val="0000004A"/>
    <w:name w:val="WW8Num75"/>
    <w:lvl w:ilvl="0">
      <w:start w:val="1"/>
      <w:numFmt w:val="lowerLetter"/>
      <w:lvlText w:val="%1)"/>
      <w:lvlJc w:val="left"/>
      <w:pPr>
        <w:tabs>
          <w:tab w:val="num" w:pos="720"/>
        </w:tabs>
        <w:ind w:left="720" w:hanging="360"/>
      </w:pPr>
      <w:rPr>
        <w:rFonts w:ascii="Times New Roman" w:hAnsi="Times New Roman" w:cs="Times New Roman"/>
        <w:color w:val="000000"/>
        <w:sz w:val="24"/>
        <w:szCs w:val="24"/>
      </w:rPr>
    </w:lvl>
  </w:abstractNum>
  <w:abstractNum w:abstractNumId="24">
    <w:nsid w:val="0000004B"/>
    <w:multiLevelType w:val="singleLevel"/>
    <w:tmpl w:val="0000004B"/>
    <w:name w:val="WW8Num76"/>
    <w:lvl w:ilvl="0">
      <w:start w:val="1"/>
      <w:numFmt w:val="decimal"/>
      <w:lvlText w:val="%1."/>
      <w:lvlJc w:val="left"/>
      <w:pPr>
        <w:tabs>
          <w:tab w:val="num" w:pos="0"/>
        </w:tabs>
        <w:ind w:left="720" w:hanging="360"/>
      </w:pPr>
      <w:rPr>
        <w:rFonts w:hint="default"/>
      </w:rPr>
    </w:lvl>
  </w:abstractNum>
  <w:abstractNum w:abstractNumId="25">
    <w:nsid w:val="00000050"/>
    <w:multiLevelType w:val="multilevel"/>
    <w:tmpl w:val="00000050"/>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51"/>
    <w:multiLevelType w:val="singleLevel"/>
    <w:tmpl w:val="00000051"/>
    <w:name w:val="WW8Num83"/>
    <w:lvl w:ilvl="0">
      <w:start w:val="1"/>
      <w:numFmt w:val="decimal"/>
      <w:lvlText w:val="%1."/>
      <w:lvlJc w:val="left"/>
      <w:pPr>
        <w:tabs>
          <w:tab w:val="num" w:pos="0"/>
        </w:tabs>
        <w:ind w:left="0" w:firstLine="0"/>
      </w:pPr>
      <w:rPr>
        <w:rFonts w:hint="default"/>
      </w:rPr>
    </w:lvl>
  </w:abstractNum>
  <w:abstractNum w:abstractNumId="27">
    <w:nsid w:val="00000053"/>
    <w:multiLevelType w:val="multilevel"/>
    <w:tmpl w:val="00000053"/>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57"/>
    <w:multiLevelType w:val="singleLevel"/>
    <w:tmpl w:val="00000057"/>
    <w:name w:val="WW8Num90"/>
    <w:lvl w:ilvl="0">
      <w:start w:val="1"/>
      <w:numFmt w:val="decimal"/>
      <w:lvlText w:val="%1."/>
      <w:lvlJc w:val="left"/>
      <w:pPr>
        <w:tabs>
          <w:tab w:val="num" w:pos="360"/>
        </w:tabs>
        <w:ind w:left="360" w:firstLine="0"/>
      </w:pPr>
      <w:rPr>
        <w:rFonts w:hint="default"/>
      </w:rPr>
    </w:lvl>
  </w:abstractNum>
  <w:abstractNum w:abstractNumId="29">
    <w:nsid w:val="00000058"/>
    <w:multiLevelType w:val="singleLevel"/>
    <w:tmpl w:val="00000058"/>
    <w:name w:val="WW8Num91"/>
    <w:lvl w:ilvl="0">
      <w:start w:val="1"/>
      <w:numFmt w:val="lowerLetter"/>
      <w:lvlText w:val="%1."/>
      <w:lvlJc w:val="left"/>
      <w:pPr>
        <w:tabs>
          <w:tab w:val="num" w:pos="348"/>
        </w:tabs>
        <w:ind w:left="1068" w:hanging="360"/>
      </w:pPr>
      <w:rPr>
        <w:rFonts w:cs="Times New Roman" w:hint="default"/>
      </w:rPr>
    </w:lvl>
  </w:abstractNum>
  <w:abstractNum w:abstractNumId="30">
    <w:nsid w:val="00000059"/>
    <w:multiLevelType w:val="multilevel"/>
    <w:tmpl w:val="00000059"/>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5A"/>
    <w:multiLevelType w:val="multilevel"/>
    <w:tmpl w:val="0000005A"/>
    <w:name w:val="WW8Num93"/>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5"/>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C"/>
    <w:multiLevelType w:val="singleLevel"/>
    <w:tmpl w:val="CEAAEA18"/>
    <w:name w:val="WW8Num95"/>
    <w:lvl w:ilvl="0">
      <w:start w:val="1"/>
      <w:numFmt w:val="decimal"/>
      <w:lvlText w:val="%1."/>
      <w:lvlJc w:val="left"/>
      <w:pPr>
        <w:tabs>
          <w:tab w:val="num" w:pos="0"/>
        </w:tabs>
        <w:ind w:left="0" w:firstLine="0"/>
      </w:pPr>
      <w:rPr>
        <w:rFonts w:hint="default"/>
        <w:b w:val="0"/>
      </w:rPr>
    </w:lvl>
  </w:abstractNum>
  <w:abstractNum w:abstractNumId="33">
    <w:nsid w:val="0000005E"/>
    <w:multiLevelType w:val="singleLevel"/>
    <w:tmpl w:val="0000005E"/>
    <w:name w:val="WW8Num97"/>
    <w:lvl w:ilvl="0">
      <w:start w:val="1"/>
      <w:numFmt w:val="lowerLetter"/>
      <w:lvlText w:val="%1."/>
      <w:lvlJc w:val="left"/>
      <w:pPr>
        <w:tabs>
          <w:tab w:val="num" w:pos="0"/>
        </w:tabs>
        <w:ind w:left="720" w:hanging="360"/>
      </w:pPr>
      <w:rPr>
        <w:rFonts w:cs="Times New Roman" w:hint="default"/>
      </w:rPr>
    </w:lvl>
  </w:abstractNum>
  <w:abstractNum w:abstractNumId="34">
    <w:nsid w:val="00000060"/>
    <w:multiLevelType w:val="multilevel"/>
    <w:tmpl w:val="00000060"/>
    <w:name w:val="WW8Num9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61"/>
    <w:multiLevelType w:val="singleLevel"/>
    <w:tmpl w:val="00000061"/>
    <w:name w:val="WW8Num100"/>
    <w:lvl w:ilvl="0">
      <w:start w:val="1"/>
      <w:numFmt w:val="decimal"/>
      <w:lvlText w:val="%1."/>
      <w:lvlJc w:val="left"/>
      <w:pPr>
        <w:tabs>
          <w:tab w:val="num" w:pos="360"/>
        </w:tabs>
        <w:ind w:left="360" w:firstLine="0"/>
      </w:pPr>
      <w:rPr>
        <w:rFonts w:hint="default"/>
      </w:rPr>
    </w:lvl>
  </w:abstractNum>
  <w:abstractNum w:abstractNumId="36">
    <w:nsid w:val="00000063"/>
    <w:multiLevelType w:val="singleLevel"/>
    <w:tmpl w:val="00000063"/>
    <w:name w:val="WW8Num102"/>
    <w:lvl w:ilvl="0">
      <w:start w:val="11"/>
      <w:numFmt w:val="decimal"/>
      <w:lvlText w:val="%1."/>
      <w:lvlJc w:val="left"/>
      <w:pPr>
        <w:tabs>
          <w:tab w:val="num" w:pos="720"/>
        </w:tabs>
        <w:ind w:left="720" w:hanging="360"/>
      </w:pPr>
      <w:rPr>
        <w:rFonts w:hint="default"/>
      </w:rPr>
    </w:lvl>
  </w:abstractNum>
  <w:abstractNum w:abstractNumId="37">
    <w:nsid w:val="00000065"/>
    <w:multiLevelType w:val="multilevel"/>
    <w:tmpl w:val="00000065"/>
    <w:name w:val="WW8Num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6A"/>
    <w:multiLevelType w:val="singleLevel"/>
    <w:tmpl w:val="0000006A"/>
    <w:name w:val="WW8Num109"/>
    <w:lvl w:ilvl="0">
      <w:start w:val="1"/>
      <w:numFmt w:val="decimal"/>
      <w:lvlText w:val="%1."/>
      <w:lvlJc w:val="left"/>
      <w:pPr>
        <w:tabs>
          <w:tab w:val="num" w:pos="0"/>
        </w:tabs>
        <w:ind w:left="0" w:firstLine="0"/>
      </w:pPr>
      <w:rPr>
        <w:rFonts w:hint="default"/>
      </w:rPr>
    </w:lvl>
  </w:abstractNum>
  <w:abstractNum w:abstractNumId="39">
    <w:nsid w:val="0000006B"/>
    <w:multiLevelType w:val="multilevel"/>
    <w:tmpl w:val="0000006B"/>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6D"/>
    <w:multiLevelType w:val="singleLevel"/>
    <w:tmpl w:val="0000006D"/>
    <w:name w:val="WW8Num112"/>
    <w:lvl w:ilvl="0">
      <w:start w:val="1"/>
      <w:numFmt w:val="decimal"/>
      <w:lvlText w:val="%1."/>
      <w:lvlJc w:val="left"/>
      <w:pPr>
        <w:tabs>
          <w:tab w:val="num" w:pos="360"/>
        </w:tabs>
        <w:ind w:left="360" w:firstLine="0"/>
      </w:pPr>
      <w:rPr>
        <w:rFonts w:hint="default"/>
      </w:rPr>
    </w:lvl>
  </w:abstractNum>
  <w:abstractNum w:abstractNumId="41">
    <w:nsid w:val="0000006F"/>
    <w:multiLevelType w:val="multilevel"/>
    <w:tmpl w:val="0000006F"/>
    <w:name w:val="WW8Num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70"/>
    <w:multiLevelType w:val="singleLevel"/>
    <w:tmpl w:val="00000070"/>
    <w:name w:val="WW8Num115"/>
    <w:lvl w:ilvl="0">
      <w:start w:val="2"/>
      <w:numFmt w:val="decimal"/>
      <w:lvlText w:val="%1."/>
      <w:lvlJc w:val="left"/>
      <w:pPr>
        <w:tabs>
          <w:tab w:val="num" w:pos="720"/>
        </w:tabs>
        <w:ind w:left="720" w:hanging="360"/>
      </w:pPr>
      <w:rPr>
        <w:rFonts w:hint="default"/>
      </w:rPr>
    </w:lvl>
  </w:abstractNum>
  <w:abstractNum w:abstractNumId="43">
    <w:nsid w:val="00000071"/>
    <w:multiLevelType w:val="singleLevel"/>
    <w:tmpl w:val="00000071"/>
    <w:name w:val="WW8Num116"/>
    <w:lvl w:ilvl="0">
      <w:start w:val="1"/>
      <w:numFmt w:val="lowerLetter"/>
      <w:lvlText w:val="%1."/>
      <w:lvlJc w:val="left"/>
      <w:pPr>
        <w:tabs>
          <w:tab w:val="num" w:pos="348"/>
        </w:tabs>
        <w:ind w:left="1068" w:hanging="360"/>
      </w:pPr>
      <w:rPr>
        <w:rFonts w:cs="Times New Roman" w:hint="default"/>
      </w:rPr>
    </w:lvl>
  </w:abstractNum>
  <w:abstractNum w:abstractNumId="44">
    <w:nsid w:val="00000073"/>
    <w:multiLevelType w:val="singleLevel"/>
    <w:tmpl w:val="00000073"/>
    <w:name w:val="WW8Num118"/>
    <w:lvl w:ilvl="0">
      <w:start w:val="1"/>
      <w:numFmt w:val="decimal"/>
      <w:lvlText w:val="%1."/>
      <w:lvlJc w:val="left"/>
      <w:pPr>
        <w:tabs>
          <w:tab w:val="num" w:pos="0"/>
        </w:tabs>
        <w:ind w:left="0" w:firstLine="0"/>
      </w:pPr>
      <w:rPr>
        <w:rFonts w:hint="default"/>
      </w:rPr>
    </w:lvl>
  </w:abstractNum>
  <w:abstractNum w:abstractNumId="45">
    <w:nsid w:val="00000074"/>
    <w:multiLevelType w:val="singleLevel"/>
    <w:tmpl w:val="00000074"/>
    <w:name w:val="WW8Num119"/>
    <w:lvl w:ilvl="0">
      <w:start w:val="1"/>
      <w:numFmt w:val="lowerLetter"/>
      <w:lvlText w:val="%1."/>
      <w:lvlJc w:val="left"/>
      <w:pPr>
        <w:tabs>
          <w:tab w:val="num" w:pos="0"/>
        </w:tabs>
        <w:ind w:left="720" w:hanging="360"/>
      </w:pPr>
      <w:rPr>
        <w:rFonts w:cs="Times New Roman" w:hint="default"/>
      </w:rPr>
    </w:lvl>
  </w:abstractNum>
  <w:abstractNum w:abstractNumId="46">
    <w:nsid w:val="00000075"/>
    <w:multiLevelType w:val="singleLevel"/>
    <w:tmpl w:val="00000075"/>
    <w:name w:val="WW8Num120"/>
    <w:lvl w:ilvl="0">
      <w:start w:val="1"/>
      <w:numFmt w:val="decimal"/>
      <w:lvlText w:val="%1."/>
      <w:lvlJc w:val="left"/>
      <w:pPr>
        <w:tabs>
          <w:tab w:val="num" w:pos="0"/>
        </w:tabs>
        <w:ind w:left="770" w:hanging="360"/>
      </w:pPr>
      <w:rPr>
        <w:rFonts w:ascii="Times New Roman" w:hAnsi="Times New Roman" w:cs="Times New Roman"/>
        <w:b/>
        <w:sz w:val="24"/>
        <w:szCs w:val="24"/>
      </w:rPr>
    </w:lvl>
  </w:abstractNum>
  <w:abstractNum w:abstractNumId="47">
    <w:nsid w:val="0000007A"/>
    <w:multiLevelType w:val="singleLevel"/>
    <w:tmpl w:val="0000007A"/>
    <w:name w:val="WW8Num125"/>
    <w:lvl w:ilvl="0">
      <w:start w:val="1"/>
      <w:numFmt w:val="decimal"/>
      <w:lvlText w:val="%1."/>
      <w:lvlJc w:val="left"/>
      <w:pPr>
        <w:tabs>
          <w:tab w:val="num" w:pos="0"/>
        </w:tabs>
        <w:ind w:left="0" w:firstLine="0"/>
      </w:pPr>
      <w:rPr>
        <w:rFonts w:hint="default"/>
      </w:rPr>
    </w:lvl>
  </w:abstractNum>
  <w:abstractNum w:abstractNumId="48">
    <w:nsid w:val="0000007C"/>
    <w:multiLevelType w:val="multilevel"/>
    <w:tmpl w:val="0000007C"/>
    <w:name w:val="WW8Num127"/>
    <w:lvl w:ilvl="0">
      <w:start w:val="1"/>
      <w:numFmt w:val="decimal"/>
      <w:lvlText w:val="%1."/>
      <w:lvlJc w:val="left"/>
      <w:pPr>
        <w:tabs>
          <w:tab w:val="num" w:pos="708"/>
        </w:tabs>
        <w:ind w:left="720" w:hanging="360"/>
      </w:pPr>
    </w:lvl>
    <w:lvl w:ilv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7F"/>
    <w:multiLevelType w:val="singleLevel"/>
    <w:tmpl w:val="0000007F"/>
    <w:name w:val="WW8Num130"/>
    <w:lvl w:ilvl="0">
      <w:start w:val="1"/>
      <w:numFmt w:val="lowerLetter"/>
      <w:lvlText w:val="%1."/>
      <w:lvlJc w:val="left"/>
      <w:pPr>
        <w:tabs>
          <w:tab w:val="num" w:pos="360"/>
        </w:tabs>
        <w:ind w:left="1080" w:hanging="360"/>
      </w:pPr>
      <w:rPr>
        <w:rFonts w:cs="Times New Roman" w:hint="default"/>
      </w:rPr>
    </w:lvl>
  </w:abstractNum>
  <w:abstractNum w:abstractNumId="50">
    <w:nsid w:val="00000082"/>
    <w:multiLevelType w:val="singleLevel"/>
    <w:tmpl w:val="00000082"/>
    <w:name w:val="WW8Num133"/>
    <w:lvl w:ilvl="0">
      <w:start w:val="1"/>
      <w:numFmt w:val="decimal"/>
      <w:lvlText w:val="%1."/>
      <w:lvlJc w:val="left"/>
      <w:pPr>
        <w:tabs>
          <w:tab w:val="num" w:pos="0"/>
        </w:tabs>
        <w:ind w:left="0" w:firstLine="0"/>
      </w:pPr>
      <w:rPr>
        <w:rFonts w:hint="default"/>
      </w:rPr>
    </w:lvl>
  </w:abstractNum>
  <w:abstractNum w:abstractNumId="51">
    <w:nsid w:val="00000084"/>
    <w:multiLevelType w:val="multilevel"/>
    <w:tmpl w:val="00000084"/>
    <w:name w:val="WW8Num135"/>
    <w:lvl w:ilvl="0">
      <w:start w:val="1"/>
      <w:numFmt w:val="lowerLetter"/>
      <w:lvlText w:val="%1."/>
      <w:lvlJc w:val="left"/>
      <w:pPr>
        <w:tabs>
          <w:tab w:val="num" w:pos="360"/>
        </w:tabs>
        <w:ind w:left="1080" w:hanging="360"/>
      </w:pPr>
      <w:rPr>
        <w:rFonts w:ascii="Times New Roman" w:hAnsi="Times New Roman" w:cs="Times New Roman" w:hint="default"/>
        <w:sz w:val="24"/>
        <w:szCs w:val="24"/>
      </w:rPr>
    </w:lvl>
    <w:lvl w:ilvl="1">
      <w:start w:val="6"/>
      <w:numFmt w:val="decimal"/>
      <w:lvlText w:val="%2."/>
      <w:lvlJc w:val="left"/>
      <w:pPr>
        <w:tabs>
          <w:tab w:val="num" w:pos="708"/>
        </w:tabs>
        <w:ind w:left="1800" w:hanging="360"/>
      </w:pPr>
      <w:rPr>
        <w:rFonts w:hint="default"/>
      </w:rPr>
    </w:lvl>
    <w:lvl w:ilvl="2">
      <w:start w:val="1"/>
      <w:numFmt w:val="lowerLetter"/>
      <w:lvlText w:val="%3."/>
      <w:lvlJc w:val="left"/>
      <w:pPr>
        <w:tabs>
          <w:tab w:val="num" w:pos="1980"/>
        </w:tabs>
        <w:ind w:left="2700" w:hanging="360"/>
      </w:pPr>
      <w:rPr>
        <w:rFonts w:ascii="Times New Roman" w:hAnsi="Times New Roman" w:cs="Times New Roman" w:hint="default"/>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0000008A"/>
    <w:multiLevelType w:val="singleLevel"/>
    <w:tmpl w:val="0000008A"/>
    <w:name w:val="WW8Num141"/>
    <w:lvl w:ilvl="0">
      <w:start w:val="1"/>
      <w:numFmt w:val="lowerLetter"/>
      <w:lvlText w:val="%1."/>
      <w:lvlJc w:val="left"/>
      <w:pPr>
        <w:tabs>
          <w:tab w:val="num" w:pos="708"/>
        </w:tabs>
        <w:ind w:left="1428" w:hanging="360"/>
      </w:pPr>
      <w:rPr>
        <w:rFonts w:cs="Times New Roman" w:hint="default"/>
      </w:rPr>
    </w:lvl>
  </w:abstractNum>
  <w:abstractNum w:abstractNumId="53">
    <w:nsid w:val="0000008C"/>
    <w:multiLevelType w:val="multilevel"/>
    <w:tmpl w:val="0000008C"/>
    <w:name w:val="WW8Num1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8F"/>
    <w:multiLevelType w:val="singleLevel"/>
    <w:tmpl w:val="0000008F"/>
    <w:name w:val="WW8Num146"/>
    <w:lvl w:ilvl="0">
      <w:start w:val="1"/>
      <w:numFmt w:val="lowerLetter"/>
      <w:lvlText w:val="%1."/>
      <w:lvlJc w:val="left"/>
      <w:pPr>
        <w:tabs>
          <w:tab w:val="num" w:pos="708"/>
        </w:tabs>
        <w:ind w:left="1428" w:hanging="360"/>
      </w:pPr>
      <w:rPr>
        <w:rFonts w:cs="Times New Roman" w:hint="default"/>
      </w:rPr>
    </w:lvl>
  </w:abstractNum>
  <w:abstractNum w:abstractNumId="55">
    <w:nsid w:val="00000090"/>
    <w:multiLevelType w:val="singleLevel"/>
    <w:tmpl w:val="00000090"/>
    <w:name w:val="WW8Num147"/>
    <w:lvl w:ilvl="0">
      <w:start w:val="1"/>
      <w:numFmt w:val="decimal"/>
      <w:lvlText w:val="%1."/>
      <w:lvlJc w:val="left"/>
      <w:pPr>
        <w:tabs>
          <w:tab w:val="num" w:pos="0"/>
        </w:tabs>
        <w:ind w:left="720" w:hanging="360"/>
      </w:pPr>
      <w:rPr>
        <w:rFonts w:hint="default"/>
      </w:rPr>
    </w:lvl>
  </w:abstractNum>
  <w:abstractNum w:abstractNumId="56">
    <w:nsid w:val="00000091"/>
    <w:multiLevelType w:val="singleLevel"/>
    <w:tmpl w:val="00000091"/>
    <w:name w:val="WW8Num148"/>
    <w:lvl w:ilvl="0">
      <w:start w:val="1"/>
      <w:numFmt w:val="decimal"/>
      <w:lvlText w:val="%1."/>
      <w:lvlJc w:val="left"/>
      <w:pPr>
        <w:tabs>
          <w:tab w:val="num" w:pos="360"/>
        </w:tabs>
        <w:ind w:left="360" w:firstLine="0"/>
      </w:pPr>
      <w:rPr>
        <w:rFonts w:hint="default"/>
      </w:rPr>
    </w:lvl>
  </w:abstractNum>
  <w:abstractNum w:abstractNumId="57">
    <w:nsid w:val="00000094"/>
    <w:multiLevelType w:val="singleLevel"/>
    <w:tmpl w:val="00000094"/>
    <w:name w:val="WW8Num151"/>
    <w:lvl w:ilvl="0">
      <w:start w:val="1"/>
      <w:numFmt w:val="decimal"/>
      <w:lvlText w:val="%1."/>
      <w:lvlJc w:val="left"/>
      <w:pPr>
        <w:tabs>
          <w:tab w:val="num" w:pos="0"/>
        </w:tabs>
        <w:ind w:left="720" w:hanging="360"/>
      </w:pPr>
    </w:lvl>
  </w:abstractNum>
  <w:abstractNum w:abstractNumId="58">
    <w:nsid w:val="00000097"/>
    <w:multiLevelType w:val="singleLevel"/>
    <w:tmpl w:val="00000097"/>
    <w:name w:val="WW8Num154"/>
    <w:lvl w:ilvl="0">
      <w:start w:val="1"/>
      <w:numFmt w:val="decimal"/>
      <w:lvlText w:val="%1."/>
      <w:lvlJc w:val="left"/>
      <w:pPr>
        <w:tabs>
          <w:tab w:val="num" w:pos="360"/>
        </w:tabs>
        <w:ind w:left="360" w:firstLine="0"/>
      </w:pPr>
      <w:rPr>
        <w:rFonts w:hint="default"/>
      </w:rPr>
    </w:lvl>
  </w:abstractNum>
  <w:abstractNum w:abstractNumId="59">
    <w:nsid w:val="00000098"/>
    <w:multiLevelType w:val="singleLevel"/>
    <w:tmpl w:val="00000098"/>
    <w:name w:val="WW8Num156"/>
    <w:lvl w:ilvl="0">
      <w:start w:val="1"/>
      <w:numFmt w:val="lowerLetter"/>
      <w:lvlText w:val="%1."/>
      <w:lvlJc w:val="left"/>
      <w:pPr>
        <w:tabs>
          <w:tab w:val="num" w:pos="348"/>
        </w:tabs>
        <w:ind w:left="1068" w:hanging="360"/>
      </w:pPr>
      <w:rPr>
        <w:rFonts w:cs="Times New Roman" w:hint="default"/>
      </w:rPr>
    </w:lvl>
  </w:abstractNum>
  <w:abstractNum w:abstractNumId="60">
    <w:nsid w:val="00000099"/>
    <w:multiLevelType w:val="singleLevel"/>
    <w:tmpl w:val="00000099"/>
    <w:name w:val="WW8Num157"/>
    <w:lvl w:ilvl="0">
      <w:start w:val="1"/>
      <w:numFmt w:val="lowerLetter"/>
      <w:lvlText w:val="%1."/>
      <w:lvlJc w:val="left"/>
      <w:pPr>
        <w:tabs>
          <w:tab w:val="num" w:pos="0"/>
        </w:tabs>
        <w:ind w:left="720" w:hanging="360"/>
      </w:pPr>
      <w:rPr>
        <w:rFonts w:cs="Times New Roman" w:hint="default"/>
      </w:rPr>
    </w:lvl>
  </w:abstractNum>
  <w:abstractNum w:abstractNumId="61">
    <w:nsid w:val="0000009C"/>
    <w:multiLevelType w:val="singleLevel"/>
    <w:tmpl w:val="0000009C"/>
    <w:name w:val="WW8Num160"/>
    <w:lvl w:ilvl="0">
      <w:start w:val="1"/>
      <w:numFmt w:val="lowerLetter"/>
      <w:lvlText w:val="%1."/>
      <w:lvlJc w:val="left"/>
      <w:pPr>
        <w:tabs>
          <w:tab w:val="num" w:pos="360"/>
        </w:tabs>
        <w:ind w:left="1080" w:hanging="360"/>
      </w:pPr>
      <w:rPr>
        <w:rFonts w:cs="Times New Roman" w:hint="default"/>
      </w:rPr>
    </w:lvl>
  </w:abstractNum>
  <w:abstractNum w:abstractNumId="62">
    <w:nsid w:val="0000009D"/>
    <w:multiLevelType w:val="singleLevel"/>
    <w:tmpl w:val="0000009D"/>
    <w:name w:val="WW8Num161"/>
    <w:lvl w:ilvl="0">
      <w:start w:val="1"/>
      <w:numFmt w:val="decimal"/>
      <w:lvlText w:val="%1."/>
      <w:lvlJc w:val="left"/>
      <w:pPr>
        <w:tabs>
          <w:tab w:val="num" w:pos="0"/>
        </w:tabs>
        <w:ind w:left="720" w:hanging="360"/>
      </w:pPr>
      <w:rPr>
        <w:rFonts w:hint="default"/>
        <w:i w:val="0"/>
      </w:rPr>
    </w:lvl>
  </w:abstractNum>
  <w:abstractNum w:abstractNumId="63">
    <w:nsid w:val="0000009F"/>
    <w:multiLevelType w:val="singleLevel"/>
    <w:tmpl w:val="0000009F"/>
    <w:name w:val="WW8Num163"/>
    <w:lvl w:ilvl="0">
      <w:start w:val="1"/>
      <w:numFmt w:val="decimal"/>
      <w:lvlText w:val="%1."/>
      <w:lvlJc w:val="left"/>
      <w:pPr>
        <w:tabs>
          <w:tab w:val="num" w:pos="0"/>
        </w:tabs>
        <w:ind w:left="720" w:hanging="360"/>
      </w:pPr>
      <w:rPr>
        <w:rFonts w:hint="default"/>
        <w:b w:val="0"/>
      </w:rPr>
    </w:lvl>
  </w:abstractNum>
  <w:abstractNum w:abstractNumId="64">
    <w:nsid w:val="000000A6"/>
    <w:multiLevelType w:val="multilevel"/>
    <w:tmpl w:val="000000A6"/>
    <w:name w:val="WW8Num170"/>
    <w:lvl w:ilvl="0">
      <w:start w:val="1"/>
      <w:numFmt w:val="lowerLetter"/>
      <w:lvlText w:val="%1."/>
      <w:lvlJc w:val="left"/>
      <w:pPr>
        <w:tabs>
          <w:tab w:val="num" w:pos="348"/>
        </w:tabs>
        <w:ind w:left="1068" w:hanging="360"/>
      </w:pPr>
      <w:rPr>
        <w:rFonts w:cs="Times New Roman" w:hint="default"/>
        <w:b w:val="0"/>
      </w:rPr>
    </w:lvl>
    <w:lvl w:ilvl="1">
      <w:start w:val="1"/>
      <w:numFmt w:val="lowerLetter"/>
      <w:lvlText w:val="%2."/>
      <w:lvlJc w:val="left"/>
      <w:pPr>
        <w:tabs>
          <w:tab w:val="num" w:pos="720"/>
        </w:tabs>
        <w:ind w:left="1440" w:hanging="360"/>
      </w:pPr>
      <w:rPr>
        <w:rFonts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AB"/>
    <w:multiLevelType w:val="singleLevel"/>
    <w:tmpl w:val="000000AB"/>
    <w:name w:val="WW8Num175"/>
    <w:lvl w:ilvl="0">
      <w:start w:val="1"/>
      <w:numFmt w:val="decimal"/>
      <w:lvlText w:val="%1."/>
      <w:lvlJc w:val="left"/>
      <w:pPr>
        <w:tabs>
          <w:tab w:val="num" w:pos="0"/>
        </w:tabs>
        <w:ind w:left="720" w:hanging="360"/>
      </w:pPr>
      <w:rPr>
        <w:rFonts w:hint="default"/>
      </w:rPr>
    </w:lvl>
  </w:abstractNum>
  <w:abstractNum w:abstractNumId="66">
    <w:nsid w:val="000000AD"/>
    <w:multiLevelType w:val="multilevel"/>
    <w:tmpl w:val="000000AD"/>
    <w:name w:val="WW8Num1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B0"/>
    <w:multiLevelType w:val="singleLevel"/>
    <w:tmpl w:val="000000B0"/>
    <w:name w:val="WW8Num180"/>
    <w:lvl w:ilvl="0">
      <w:start w:val="1"/>
      <w:numFmt w:val="decimal"/>
      <w:lvlText w:val="%1."/>
      <w:lvlJc w:val="left"/>
      <w:pPr>
        <w:tabs>
          <w:tab w:val="num" w:pos="0"/>
        </w:tabs>
        <w:ind w:left="0" w:firstLine="0"/>
      </w:pPr>
      <w:rPr>
        <w:rFonts w:hint="default"/>
      </w:rPr>
    </w:lvl>
  </w:abstractNum>
  <w:abstractNum w:abstractNumId="68">
    <w:nsid w:val="000000B2"/>
    <w:multiLevelType w:val="multilevel"/>
    <w:tmpl w:val="000000B2"/>
    <w:name w:val="WW8Num18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B4"/>
    <w:multiLevelType w:val="singleLevel"/>
    <w:tmpl w:val="000000B4"/>
    <w:name w:val="WW8Num184"/>
    <w:lvl w:ilvl="0">
      <w:start w:val="1"/>
      <w:numFmt w:val="decimal"/>
      <w:lvlText w:val="%1."/>
      <w:lvlJc w:val="left"/>
      <w:pPr>
        <w:tabs>
          <w:tab w:val="num" w:pos="0"/>
        </w:tabs>
        <w:ind w:left="0" w:firstLine="0"/>
      </w:pPr>
      <w:rPr>
        <w:rFonts w:hint="default"/>
      </w:rPr>
    </w:lvl>
  </w:abstractNum>
  <w:abstractNum w:abstractNumId="70">
    <w:nsid w:val="000000B6"/>
    <w:multiLevelType w:val="singleLevel"/>
    <w:tmpl w:val="000000B6"/>
    <w:name w:val="WW8Num187"/>
    <w:lvl w:ilvl="0">
      <w:start w:val="1"/>
      <w:numFmt w:val="lowerLetter"/>
      <w:lvlText w:val="%1."/>
      <w:lvlJc w:val="left"/>
      <w:pPr>
        <w:tabs>
          <w:tab w:val="num" w:pos="0"/>
        </w:tabs>
        <w:ind w:left="720" w:hanging="360"/>
      </w:pPr>
      <w:rPr>
        <w:rFonts w:cs="Times New Roman" w:hint="default"/>
      </w:rPr>
    </w:lvl>
  </w:abstractNum>
  <w:abstractNum w:abstractNumId="71">
    <w:nsid w:val="000000B7"/>
    <w:multiLevelType w:val="singleLevel"/>
    <w:tmpl w:val="000000B7"/>
    <w:name w:val="WW8Num188"/>
    <w:lvl w:ilvl="0">
      <w:start w:val="1"/>
      <w:numFmt w:val="lowerLetter"/>
      <w:lvlText w:val="%1."/>
      <w:lvlJc w:val="left"/>
      <w:pPr>
        <w:tabs>
          <w:tab w:val="num" w:pos="348"/>
        </w:tabs>
        <w:ind w:left="1068" w:hanging="360"/>
      </w:pPr>
      <w:rPr>
        <w:rFonts w:cs="Times New Roman" w:hint="default"/>
      </w:rPr>
    </w:lvl>
  </w:abstractNum>
  <w:abstractNum w:abstractNumId="72">
    <w:nsid w:val="000000C2"/>
    <w:multiLevelType w:val="singleLevel"/>
    <w:tmpl w:val="000000C2"/>
    <w:name w:val="WW8Num200"/>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73">
    <w:nsid w:val="000000C4"/>
    <w:multiLevelType w:val="singleLevel"/>
    <w:tmpl w:val="000000C4"/>
    <w:name w:val="WW8Num202"/>
    <w:lvl w:ilvl="0">
      <w:start w:val="1"/>
      <w:numFmt w:val="decimal"/>
      <w:lvlText w:val="%1."/>
      <w:lvlJc w:val="left"/>
      <w:pPr>
        <w:tabs>
          <w:tab w:val="num" w:pos="720"/>
        </w:tabs>
        <w:ind w:left="720" w:hanging="360"/>
      </w:pPr>
    </w:lvl>
  </w:abstractNum>
  <w:abstractNum w:abstractNumId="74">
    <w:nsid w:val="000000C5"/>
    <w:multiLevelType w:val="singleLevel"/>
    <w:tmpl w:val="000000C5"/>
    <w:name w:val="WW8Num203"/>
    <w:lvl w:ilvl="0">
      <w:start w:val="1"/>
      <w:numFmt w:val="lowerLetter"/>
      <w:lvlText w:val="%1."/>
      <w:lvlJc w:val="left"/>
      <w:pPr>
        <w:tabs>
          <w:tab w:val="num" w:pos="348"/>
        </w:tabs>
        <w:ind w:left="1068" w:hanging="360"/>
      </w:pPr>
      <w:rPr>
        <w:rFonts w:cs="Times New Roman" w:hint="default"/>
        <w:b w:val="0"/>
      </w:rPr>
    </w:lvl>
  </w:abstractNum>
  <w:abstractNum w:abstractNumId="75">
    <w:nsid w:val="000000C6"/>
    <w:multiLevelType w:val="singleLevel"/>
    <w:tmpl w:val="000000C6"/>
    <w:name w:val="WW8Num204"/>
    <w:lvl w:ilvl="0">
      <w:start w:val="1"/>
      <w:numFmt w:val="lowerLetter"/>
      <w:lvlText w:val="%1."/>
      <w:lvlJc w:val="left"/>
      <w:pPr>
        <w:tabs>
          <w:tab w:val="num" w:pos="348"/>
        </w:tabs>
        <w:ind w:left="1068" w:hanging="360"/>
      </w:pPr>
      <w:rPr>
        <w:rFonts w:cs="Times New Roman" w:hint="default"/>
      </w:rPr>
    </w:lvl>
  </w:abstractNum>
  <w:abstractNum w:abstractNumId="76">
    <w:nsid w:val="000000C7"/>
    <w:multiLevelType w:val="singleLevel"/>
    <w:tmpl w:val="000000C7"/>
    <w:name w:val="WW8Num205"/>
    <w:lvl w:ilvl="0">
      <w:start w:val="1"/>
      <w:numFmt w:val="lowerLetter"/>
      <w:lvlText w:val="%1."/>
      <w:lvlJc w:val="left"/>
      <w:pPr>
        <w:tabs>
          <w:tab w:val="num" w:pos="348"/>
        </w:tabs>
        <w:ind w:left="1068" w:hanging="360"/>
      </w:pPr>
      <w:rPr>
        <w:rFonts w:cs="Times New Roman" w:hint="default"/>
      </w:rPr>
    </w:lvl>
  </w:abstractNum>
  <w:abstractNum w:abstractNumId="77">
    <w:nsid w:val="000000C8"/>
    <w:multiLevelType w:val="multilevel"/>
    <w:tmpl w:val="000000C8"/>
    <w:name w:val="WW8Num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000000CA"/>
    <w:multiLevelType w:val="multilevel"/>
    <w:tmpl w:val="000000CA"/>
    <w:name w:val="WW8Num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CD"/>
    <w:multiLevelType w:val="singleLevel"/>
    <w:tmpl w:val="000000CD"/>
    <w:name w:val="WW8Num211"/>
    <w:lvl w:ilvl="0">
      <w:start w:val="1"/>
      <w:numFmt w:val="lowerLetter"/>
      <w:lvlText w:val="%1."/>
      <w:lvlJc w:val="left"/>
      <w:pPr>
        <w:tabs>
          <w:tab w:val="num" w:pos="0"/>
        </w:tabs>
        <w:ind w:left="720" w:hanging="360"/>
      </w:pPr>
      <w:rPr>
        <w:rFonts w:cs="Times New Roman" w:hint="default"/>
      </w:rPr>
    </w:lvl>
  </w:abstractNum>
  <w:abstractNum w:abstractNumId="80">
    <w:nsid w:val="000000CF"/>
    <w:multiLevelType w:val="singleLevel"/>
    <w:tmpl w:val="000000CF"/>
    <w:name w:val="WW8Num213"/>
    <w:lvl w:ilvl="0">
      <w:start w:val="1"/>
      <w:numFmt w:val="lowerLetter"/>
      <w:lvlText w:val="%1."/>
      <w:lvlJc w:val="left"/>
      <w:pPr>
        <w:tabs>
          <w:tab w:val="num" w:pos="1788"/>
        </w:tabs>
        <w:ind w:left="2508" w:hanging="360"/>
      </w:pPr>
      <w:rPr>
        <w:rFonts w:cs="Times New Roman" w:hint="default"/>
        <w:sz w:val="24"/>
        <w:szCs w:val="24"/>
      </w:rPr>
    </w:lvl>
  </w:abstractNum>
  <w:abstractNum w:abstractNumId="81">
    <w:nsid w:val="000000D0"/>
    <w:multiLevelType w:val="singleLevel"/>
    <w:tmpl w:val="000000D0"/>
    <w:name w:val="WW8Num214"/>
    <w:lvl w:ilvl="0">
      <w:start w:val="1"/>
      <w:numFmt w:val="lowerLetter"/>
      <w:lvlText w:val="%1."/>
      <w:lvlJc w:val="left"/>
      <w:pPr>
        <w:tabs>
          <w:tab w:val="num" w:pos="348"/>
        </w:tabs>
        <w:ind w:left="1068" w:hanging="360"/>
      </w:pPr>
      <w:rPr>
        <w:rFonts w:cs="Times New Roman" w:hint="default"/>
      </w:rPr>
    </w:lvl>
  </w:abstractNum>
  <w:abstractNum w:abstractNumId="82">
    <w:nsid w:val="000000D1"/>
    <w:multiLevelType w:val="multilevel"/>
    <w:tmpl w:val="000000D1"/>
    <w:name w:val="WW8Num2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D4"/>
    <w:multiLevelType w:val="multilevel"/>
    <w:tmpl w:val="000000D4"/>
    <w:name w:val="WW8Num218"/>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D6"/>
    <w:multiLevelType w:val="singleLevel"/>
    <w:tmpl w:val="000000D6"/>
    <w:name w:val="WW8Num220"/>
    <w:lvl w:ilvl="0">
      <w:start w:val="1"/>
      <w:numFmt w:val="decimal"/>
      <w:lvlText w:val="%1."/>
      <w:lvlJc w:val="left"/>
      <w:pPr>
        <w:tabs>
          <w:tab w:val="num" w:pos="360"/>
        </w:tabs>
        <w:ind w:left="360" w:firstLine="0"/>
      </w:pPr>
      <w:rPr>
        <w:rFonts w:ascii="Times New Roman" w:hAnsi="Times New Roman" w:cs="Times New Roman" w:hint="default"/>
        <w:sz w:val="24"/>
        <w:szCs w:val="24"/>
        <w:lang w:val="en-US"/>
      </w:rPr>
    </w:lvl>
  </w:abstractNum>
  <w:abstractNum w:abstractNumId="85">
    <w:nsid w:val="000000D8"/>
    <w:multiLevelType w:val="singleLevel"/>
    <w:tmpl w:val="000000D8"/>
    <w:name w:val="WW8Num222"/>
    <w:lvl w:ilvl="0">
      <w:start w:val="1"/>
      <w:numFmt w:val="lowerLetter"/>
      <w:lvlText w:val="%1."/>
      <w:lvlJc w:val="left"/>
      <w:pPr>
        <w:tabs>
          <w:tab w:val="num" w:pos="348"/>
        </w:tabs>
        <w:ind w:left="1068" w:hanging="360"/>
      </w:pPr>
      <w:rPr>
        <w:rFonts w:cs="Times New Roman" w:hint="default"/>
      </w:rPr>
    </w:lvl>
  </w:abstractNum>
  <w:abstractNum w:abstractNumId="86">
    <w:nsid w:val="000000D9"/>
    <w:multiLevelType w:val="singleLevel"/>
    <w:tmpl w:val="000000D9"/>
    <w:name w:val="WW8Num223"/>
    <w:lvl w:ilvl="0">
      <w:start w:val="1"/>
      <w:numFmt w:val="lowerLetter"/>
      <w:lvlText w:val="%1."/>
      <w:lvlJc w:val="left"/>
      <w:pPr>
        <w:tabs>
          <w:tab w:val="num" w:pos="360"/>
        </w:tabs>
        <w:ind w:left="1080" w:hanging="360"/>
      </w:pPr>
      <w:rPr>
        <w:rFonts w:cs="Times New Roman" w:hint="default"/>
      </w:rPr>
    </w:lvl>
  </w:abstractNum>
  <w:abstractNum w:abstractNumId="87">
    <w:nsid w:val="000000DC"/>
    <w:multiLevelType w:val="singleLevel"/>
    <w:tmpl w:val="000000DC"/>
    <w:name w:val="WW8Num226"/>
    <w:lvl w:ilvl="0">
      <w:start w:val="1"/>
      <w:numFmt w:val="lowerLetter"/>
      <w:lvlText w:val="%1."/>
      <w:lvlJc w:val="left"/>
      <w:pPr>
        <w:tabs>
          <w:tab w:val="num" w:pos="0"/>
        </w:tabs>
        <w:ind w:left="720" w:hanging="360"/>
      </w:pPr>
      <w:rPr>
        <w:rFonts w:cs="Times New Roman" w:hint="default"/>
      </w:rPr>
    </w:lvl>
  </w:abstractNum>
  <w:abstractNum w:abstractNumId="88">
    <w:nsid w:val="000000DD"/>
    <w:multiLevelType w:val="singleLevel"/>
    <w:tmpl w:val="000000DD"/>
    <w:name w:val="WW8Num22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9">
    <w:nsid w:val="000000E2"/>
    <w:multiLevelType w:val="singleLevel"/>
    <w:tmpl w:val="000000E2"/>
    <w:name w:val="WW8Num232"/>
    <w:lvl w:ilvl="0">
      <w:start w:val="1"/>
      <w:numFmt w:val="lowerLetter"/>
      <w:lvlText w:val="%1."/>
      <w:lvlJc w:val="left"/>
      <w:pPr>
        <w:tabs>
          <w:tab w:val="num" w:pos="348"/>
        </w:tabs>
        <w:ind w:left="1068" w:hanging="360"/>
      </w:pPr>
      <w:rPr>
        <w:rFonts w:cs="Times New Roman" w:hint="default"/>
      </w:rPr>
    </w:lvl>
  </w:abstractNum>
  <w:abstractNum w:abstractNumId="90">
    <w:nsid w:val="000000E4"/>
    <w:multiLevelType w:val="singleLevel"/>
    <w:tmpl w:val="000000E4"/>
    <w:name w:val="WW8Num234"/>
    <w:lvl w:ilvl="0">
      <w:start w:val="1"/>
      <w:numFmt w:val="lowerLetter"/>
      <w:lvlText w:val="%1."/>
      <w:lvlJc w:val="left"/>
      <w:pPr>
        <w:tabs>
          <w:tab w:val="num" w:pos="348"/>
        </w:tabs>
        <w:ind w:left="1068" w:hanging="360"/>
      </w:pPr>
      <w:rPr>
        <w:rFonts w:cs="Times New Roman" w:hint="default"/>
        <w:b w:val="0"/>
      </w:rPr>
    </w:lvl>
  </w:abstractNum>
  <w:abstractNum w:abstractNumId="91">
    <w:nsid w:val="000000E5"/>
    <w:multiLevelType w:val="singleLevel"/>
    <w:tmpl w:val="000000E5"/>
    <w:name w:val="WW8Num235"/>
    <w:lvl w:ilvl="0">
      <w:start w:val="1"/>
      <w:numFmt w:val="lowerLetter"/>
      <w:lvlText w:val="%1."/>
      <w:lvlJc w:val="left"/>
      <w:pPr>
        <w:tabs>
          <w:tab w:val="num" w:pos="708"/>
        </w:tabs>
        <w:ind w:left="1428" w:hanging="360"/>
      </w:pPr>
      <w:rPr>
        <w:rFonts w:cs="Times New Roman" w:hint="default"/>
      </w:rPr>
    </w:lvl>
  </w:abstractNum>
  <w:abstractNum w:abstractNumId="92">
    <w:nsid w:val="000000E6"/>
    <w:multiLevelType w:val="singleLevel"/>
    <w:tmpl w:val="000000E6"/>
    <w:name w:val="WW8Num236"/>
    <w:lvl w:ilvl="0">
      <w:start w:val="1"/>
      <w:numFmt w:val="lowerLetter"/>
      <w:lvlText w:val="%1."/>
      <w:lvlJc w:val="left"/>
      <w:pPr>
        <w:tabs>
          <w:tab w:val="num" w:pos="0"/>
        </w:tabs>
        <w:ind w:left="720" w:hanging="360"/>
      </w:pPr>
      <w:rPr>
        <w:rFonts w:cs="Times New Roman" w:hint="default"/>
      </w:rPr>
    </w:lvl>
  </w:abstractNum>
  <w:abstractNum w:abstractNumId="93">
    <w:nsid w:val="000000EA"/>
    <w:multiLevelType w:val="singleLevel"/>
    <w:tmpl w:val="000000EA"/>
    <w:name w:val="WW8Num240"/>
    <w:lvl w:ilvl="0">
      <w:start w:val="1"/>
      <w:numFmt w:val="lowerLetter"/>
      <w:lvlText w:val="%1."/>
      <w:lvlJc w:val="left"/>
      <w:pPr>
        <w:tabs>
          <w:tab w:val="num" w:pos="708"/>
        </w:tabs>
        <w:ind w:left="1428" w:hanging="360"/>
      </w:pPr>
      <w:rPr>
        <w:rFonts w:cs="Times New Roman" w:hint="default"/>
      </w:rPr>
    </w:lvl>
  </w:abstractNum>
  <w:abstractNum w:abstractNumId="94">
    <w:nsid w:val="000000EB"/>
    <w:multiLevelType w:val="singleLevel"/>
    <w:tmpl w:val="000000EB"/>
    <w:name w:val="WW8Num242"/>
    <w:lvl w:ilvl="0">
      <w:start w:val="3"/>
      <w:numFmt w:val="decimal"/>
      <w:lvlText w:val="%1."/>
      <w:lvlJc w:val="left"/>
      <w:pPr>
        <w:tabs>
          <w:tab w:val="num" w:pos="720"/>
        </w:tabs>
        <w:ind w:left="720" w:hanging="360"/>
      </w:pPr>
      <w:rPr>
        <w:rFonts w:hint="default"/>
      </w:rPr>
    </w:lvl>
  </w:abstractNum>
  <w:abstractNum w:abstractNumId="95">
    <w:nsid w:val="000000EE"/>
    <w:multiLevelType w:val="singleLevel"/>
    <w:tmpl w:val="000000EE"/>
    <w:name w:val="WW8Num245"/>
    <w:lvl w:ilvl="0">
      <w:start w:val="1"/>
      <w:numFmt w:val="decimal"/>
      <w:lvlText w:val="%1."/>
      <w:lvlJc w:val="left"/>
      <w:pPr>
        <w:tabs>
          <w:tab w:val="num" w:pos="0"/>
        </w:tabs>
        <w:ind w:left="720" w:hanging="360"/>
      </w:pPr>
      <w:rPr>
        <w:rFonts w:hint="default"/>
        <w:i/>
      </w:rPr>
    </w:lvl>
  </w:abstractNum>
  <w:abstractNum w:abstractNumId="96">
    <w:nsid w:val="000000F3"/>
    <w:multiLevelType w:val="multilevel"/>
    <w:tmpl w:val="000000F3"/>
    <w:name w:val="WW8Num250"/>
    <w:lvl w:ilvl="0">
      <w:start w:val="1"/>
      <w:numFmt w:val="lowerLetter"/>
      <w:lvlText w:val="%1)"/>
      <w:lvlJc w:val="left"/>
      <w:pPr>
        <w:tabs>
          <w:tab w:val="num" w:pos="1440"/>
        </w:tabs>
        <w:ind w:left="1440" w:hanging="360"/>
      </w:pPr>
    </w:lvl>
    <w:lvl w:ilvl="1">
      <w:start w:val="23"/>
      <w:numFmt w:val="decimal"/>
      <w:lvlText w:val="%2."/>
      <w:lvlJc w:val="left"/>
      <w:pPr>
        <w:tabs>
          <w:tab w:val="num" w:pos="708"/>
        </w:tabs>
        <w:ind w:left="720" w:hanging="360"/>
      </w:pPr>
      <w:rPr>
        <w:rFonts w:ascii="Times New Roman" w:hAnsi="Times New Roman" w:cs="Times New Roman" w:hint="default"/>
        <w:b/>
        <w:sz w:val="24"/>
        <w:szCs w:val="24"/>
        <w:lang w:val="en-U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7">
    <w:nsid w:val="000000F9"/>
    <w:multiLevelType w:val="singleLevel"/>
    <w:tmpl w:val="000000F9"/>
    <w:name w:val="WW8Num258"/>
    <w:lvl w:ilvl="0">
      <w:start w:val="1"/>
      <w:numFmt w:val="lowerLetter"/>
      <w:lvlText w:val="%1."/>
      <w:lvlJc w:val="left"/>
      <w:pPr>
        <w:tabs>
          <w:tab w:val="num" w:pos="1788"/>
        </w:tabs>
        <w:ind w:left="2508" w:hanging="360"/>
      </w:pPr>
      <w:rPr>
        <w:rFonts w:cs="Times New Roman" w:hint="default"/>
      </w:rPr>
    </w:lvl>
  </w:abstractNum>
  <w:abstractNum w:abstractNumId="98">
    <w:nsid w:val="003D5EC9"/>
    <w:multiLevelType w:val="hybridMultilevel"/>
    <w:tmpl w:val="336E765E"/>
    <w:lvl w:ilvl="0" w:tplc="95CE871A">
      <w:start w:val="1"/>
      <w:numFmt w:val="decimal"/>
      <w:lvlText w:val="%1."/>
      <w:lvlJc w:val="left"/>
      <w:pPr>
        <w:ind w:left="424" w:hanging="308"/>
      </w:pPr>
      <w:rPr>
        <w:rFonts w:ascii="Arial" w:eastAsia="Arial" w:hAnsi="Arial" w:cs="Arial" w:hint="default"/>
        <w:spacing w:val="-1"/>
        <w:w w:val="100"/>
        <w:sz w:val="22"/>
        <w:szCs w:val="22"/>
        <w:lang w:val="ru-RU" w:eastAsia="en-US" w:bidi="ar-SA"/>
      </w:rPr>
    </w:lvl>
    <w:lvl w:ilvl="1" w:tplc="90C0B40E">
      <w:numFmt w:val="bullet"/>
      <w:lvlText w:val="•"/>
      <w:lvlJc w:val="left"/>
      <w:pPr>
        <w:ind w:left="1037" w:hanging="308"/>
      </w:pPr>
      <w:rPr>
        <w:rFonts w:hint="default"/>
        <w:lang w:val="ru-RU" w:eastAsia="en-US" w:bidi="ar-SA"/>
      </w:rPr>
    </w:lvl>
    <w:lvl w:ilvl="2" w:tplc="1046A588">
      <w:numFmt w:val="bullet"/>
      <w:lvlText w:val="•"/>
      <w:lvlJc w:val="left"/>
      <w:pPr>
        <w:ind w:left="1654" w:hanging="308"/>
      </w:pPr>
      <w:rPr>
        <w:rFonts w:hint="default"/>
        <w:lang w:val="ru-RU" w:eastAsia="en-US" w:bidi="ar-SA"/>
      </w:rPr>
    </w:lvl>
    <w:lvl w:ilvl="3" w:tplc="FAB6C238">
      <w:numFmt w:val="bullet"/>
      <w:lvlText w:val="•"/>
      <w:lvlJc w:val="left"/>
      <w:pPr>
        <w:ind w:left="2271" w:hanging="308"/>
      </w:pPr>
      <w:rPr>
        <w:rFonts w:hint="default"/>
        <w:lang w:val="ru-RU" w:eastAsia="en-US" w:bidi="ar-SA"/>
      </w:rPr>
    </w:lvl>
    <w:lvl w:ilvl="4" w:tplc="635E90AC">
      <w:numFmt w:val="bullet"/>
      <w:lvlText w:val="•"/>
      <w:lvlJc w:val="left"/>
      <w:pPr>
        <w:ind w:left="2888" w:hanging="308"/>
      </w:pPr>
      <w:rPr>
        <w:rFonts w:hint="default"/>
        <w:lang w:val="ru-RU" w:eastAsia="en-US" w:bidi="ar-SA"/>
      </w:rPr>
    </w:lvl>
    <w:lvl w:ilvl="5" w:tplc="A23C5696">
      <w:numFmt w:val="bullet"/>
      <w:lvlText w:val="•"/>
      <w:lvlJc w:val="left"/>
      <w:pPr>
        <w:ind w:left="3505" w:hanging="308"/>
      </w:pPr>
      <w:rPr>
        <w:rFonts w:hint="default"/>
        <w:lang w:val="ru-RU" w:eastAsia="en-US" w:bidi="ar-SA"/>
      </w:rPr>
    </w:lvl>
    <w:lvl w:ilvl="6" w:tplc="32F2F3C6">
      <w:numFmt w:val="bullet"/>
      <w:lvlText w:val="•"/>
      <w:lvlJc w:val="left"/>
      <w:pPr>
        <w:ind w:left="4122" w:hanging="308"/>
      </w:pPr>
      <w:rPr>
        <w:rFonts w:hint="default"/>
        <w:lang w:val="ru-RU" w:eastAsia="en-US" w:bidi="ar-SA"/>
      </w:rPr>
    </w:lvl>
    <w:lvl w:ilvl="7" w:tplc="B5D8AC90">
      <w:numFmt w:val="bullet"/>
      <w:lvlText w:val="•"/>
      <w:lvlJc w:val="left"/>
      <w:pPr>
        <w:ind w:left="4739" w:hanging="308"/>
      </w:pPr>
      <w:rPr>
        <w:rFonts w:hint="default"/>
        <w:lang w:val="ru-RU" w:eastAsia="en-US" w:bidi="ar-SA"/>
      </w:rPr>
    </w:lvl>
    <w:lvl w:ilvl="8" w:tplc="850EFFC2">
      <w:numFmt w:val="bullet"/>
      <w:lvlText w:val="•"/>
      <w:lvlJc w:val="left"/>
      <w:pPr>
        <w:ind w:left="5356" w:hanging="308"/>
      </w:pPr>
      <w:rPr>
        <w:rFonts w:hint="default"/>
        <w:lang w:val="ru-RU" w:eastAsia="en-US" w:bidi="ar-SA"/>
      </w:rPr>
    </w:lvl>
  </w:abstractNum>
  <w:abstractNum w:abstractNumId="99">
    <w:nsid w:val="00927DAD"/>
    <w:multiLevelType w:val="hybridMultilevel"/>
    <w:tmpl w:val="6B78717C"/>
    <w:lvl w:ilvl="0" w:tplc="2DC65466">
      <w:start w:val="1"/>
      <w:numFmt w:val="decimal"/>
      <w:lvlText w:val="%1."/>
      <w:lvlJc w:val="left"/>
      <w:pPr>
        <w:ind w:left="364" w:hanging="248"/>
      </w:pPr>
      <w:rPr>
        <w:rFonts w:ascii="Arial" w:eastAsia="Arial" w:hAnsi="Arial" w:cs="Arial" w:hint="default"/>
        <w:spacing w:val="-1"/>
        <w:w w:val="100"/>
        <w:sz w:val="22"/>
        <w:szCs w:val="22"/>
        <w:lang w:val="ru-RU" w:eastAsia="en-US" w:bidi="ar-SA"/>
      </w:rPr>
    </w:lvl>
    <w:lvl w:ilvl="1" w:tplc="3D58C860">
      <w:numFmt w:val="bullet"/>
      <w:lvlText w:val="•"/>
      <w:lvlJc w:val="left"/>
      <w:pPr>
        <w:ind w:left="983" w:hanging="248"/>
      </w:pPr>
      <w:rPr>
        <w:rFonts w:hint="default"/>
        <w:lang w:val="ru-RU" w:eastAsia="en-US" w:bidi="ar-SA"/>
      </w:rPr>
    </w:lvl>
    <w:lvl w:ilvl="2" w:tplc="B2F040AA">
      <w:numFmt w:val="bullet"/>
      <w:lvlText w:val="•"/>
      <w:lvlJc w:val="left"/>
      <w:pPr>
        <w:ind w:left="1606" w:hanging="248"/>
      </w:pPr>
      <w:rPr>
        <w:rFonts w:hint="default"/>
        <w:lang w:val="ru-RU" w:eastAsia="en-US" w:bidi="ar-SA"/>
      </w:rPr>
    </w:lvl>
    <w:lvl w:ilvl="3" w:tplc="04DCAEBA">
      <w:numFmt w:val="bullet"/>
      <w:lvlText w:val="•"/>
      <w:lvlJc w:val="left"/>
      <w:pPr>
        <w:ind w:left="2229" w:hanging="248"/>
      </w:pPr>
      <w:rPr>
        <w:rFonts w:hint="default"/>
        <w:lang w:val="ru-RU" w:eastAsia="en-US" w:bidi="ar-SA"/>
      </w:rPr>
    </w:lvl>
    <w:lvl w:ilvl="4" w:tplc="836AF3EA">
      <w:numFmt w:val="bullet"/>
      <w:lvlText w:val="•"/>
      <w:lvlJc w:val="left"/>
      <w:pPr>
        <w:ind w:left="2852" w:hanging="248"/>
      </w:pPr>
      <w:rPr>
        <w:rFonts w:hint="default"/>
        <w:lang w:val="ru-RU" w:eastAsia="en-US" w:bidi="ar-SA"/>
      </w:rPr>
    </w:lvl>
    <w:lvl w:ilvl="5" w:tplc="19506CF0">
      <w:numFmt w:val="bullet"/>
      <w:lvlText w:val="•"/>
      <w:lvlJc w:val="left"/>
      <w:pPr>
        <w:ind w:left="3475" w:hanging="248"/>
      </w:pPr>
      <w:rPr>
        <w:rFonts w:hint="default"/>
        <w:lang w:val="ru-RU" w:eastAsia="en-US" w:bidi="ar-SA"/>
      </w:rPr>
    </w:lvl>
    <w:lvl w:ilvl="6" w:tplc="8FBE1444">
      <w:numFmt w:val="bullet"/>
      <w:lvlText w:val="•"/>
      <w:lvlJc w:val="left"/>
      <w:pPr>
        <w:ind w:left="4098" w:hanging="248"/>
      </w:pPr>
      <w:rPr>
        <w:rFonts w:hint="default"/>
        <w:lang w:val="ru-RU" w:eastAsia="en-US" w:bidi="ar-SA"/>
      </w:rPr>
    </w:lvl>
    <w:lvl w:ilvl="7" w:tplc="C3727088">
      <w:numFmt w:val="bullet"/>
      <w:lvlText w:val="•"/>
      <w:lvlJc w:val="left"/>
      <w:pPr>
        <w:ind w:left="4721" w:hanging="248"/>
      </w:pPr>
      <w:rPr>
        <w:rFonts w:hint="default"/>
        <w:lang w:val="ru-RU" w:eastAsia="en-US" w:bidi="ar-SA"/>
      </w:rPr>
    </w:lvl>
    <w:lvl w:ilvl="8" w:tplc="698A340C">
      <w:numFmt w:val="bullet"/>
      <w:lvlText w:val="•"/>
      <w:lvlJc w:val="left"/>
      <w:pPr>
        <w:ind w:left="5344" w:hanging="248"/>
      </w:pPr>
      <w:rPr>
        <w:rFonts w:hint="default"/>
        <w:lang w:val="ru-RU" w:eastAsia="en-US" w:bidi="ar-SA"/>
      </w:rPr>
    </w:lvl>
  </w:abstractNum>
  <w:abstractNum w:abstractNumId="100">
    <w:nsid w:val="01011F8E"/>
    <w:multiLevelType w:val="multilevel"/>
    <w:tmpl w:val="6C8E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011656A6"/>
    <w:multiLevelType w:val="hybridMultilevel"/>
    <w:tmpl w:val="B0C2760E"/>
    <w:lvl w:ilvl="0" w:tplc="56FC7FCA">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F7DA19DC">
      <w:numFmt w:val="bullet"/>
      <w:lvlText w:val="•"/>
      <w:lvlJc w:val="left"/>
      <w:pPr>
        <w:ind w:left="953" w:hanging="252"/>
      </w:pPr>
      <w:rPr>
        <w:rFonts w:hint="default"/>
        <w:lang w:val="ru-RU" w:eastAsia="en-US" w:bidi="ar-SA"/>
      </w:rPr>
    </w:lvl>
    <w:lvl w:ilvl="2" w:tplc="4CD4D61A">
      <w:numFmt w:val="bullet"/>
      <w:lvlText w:val="•"/>
      <w:lvlJc w:val="left"/>
      <w:pPr>
        <w:ind w:left="1546" w:hanging="252"/>
      </w:pPr>
      <w:rPr>
        <w:rFonts w:hint="default"/>
        <w:lang w:val="ru-RU" w:eastAsia="en-US" w:bidi="ar-SA"/>
      </w:rPr>
    </w:lvl>
    <w:lvl w:ilvl="3" w:tplc="52201C5C">
      <w:numFmt w:val="bullet"/>
      <w:lvlText w:val="•"/>
      <w:lvlJc w:val="left"/>
      <w:pPr>
        <w:ind w:left="2139" w:hanging="252"/>
      </w:pPr>
      <w:rPr>
        <w:rFonts w:hint="default"/>
        <w:lang w:val="ru-RU" w:eastAsia="en-US" w:bidi="ar-SA"/>
      </w:rPr>
    </w:lvl>
    <w:lvl w:ilvl="4" w:tplc="7B1E9014">
      <w:numFmt w:val="bullet"/>
      <w:lvlText w:val="•"/>
      <w:lvlJc w:val="left"/>
      <w:pPr>
        <w:ind w:left="2732" w:hanging="252"/>
      </w:pPr>
      <w:rPr>
        <w:rFonts w:hint="default"/>
        <w:lang w:val="ru-RU" w:eastAsia="en-US" w:bidi="ar-SA"/>
      </w:rPr>
    </w:lvl>
    <w:lvl w:ilvl="5" w:tplc="FCBA0A2C">
      <w:numFmt w:val="bullet"/>
      <w:lvlText w:val="•"/>
      <w:lvlJc w:val="left"/>
      <w:pPr>
        <w:ind w:left="3325" w:hanging="252"/>
      </w:pPr>
      <w:rPr>
        <w:rFonts w:hint="default"/>
        <w:lang w:val="ru-RU" w:eastAsia="en-US" w:bidi="ar-SA"/>
      </w:rPr>
    </w:lvl>
    <w:lvl w:ilvl="6" w:tplc="A0764710">
      <w:numFmt w:val="bullet"/>
      <w:lvlText w:val="•"/>
      <w:lvlJc w:val="left"/>
      <w:pPr>
        <w:ind w:left="3918" w:hanging="252"/>
      </w:pPr>
      <w:rPr>
        <w:rFonts w:hint="default"/>
        <w:lang w:val="ru-RU" w:eastAsia="en-US" w:bidi="ar-SA"/>
      </w:rPr>
    </w:lvl>
    <w:lvl w:ilvl="7" w:tplc="8E44577E">
      <w:numFmt w:val="bullet"/>
      <w:lvlText w:val="•"/>
      <w:lvlJc w:val="left"/>
      <w:pPr>
        <w:ind w:left="4511" w:hanging="252"/>
      </w:pPr>
      <w:rPr>
        <w:rFonts w:hint="default"/>
        <w:lang w:val="ru-RU" w:eastAsia="en-US" w:bidi="ar-SA"/>
      </w:rPr>
    </w:lvl>
    <w:lvl w:ilvl="8" w:tplc="119257A0">
      <w:numFmt w:val="bullet"/>
      <w:lvlText w:val="•"/>
      <w:lvlJc w:val="left"/>
      <w:pPr>
        <w:ind w:left="5104" w:hanging="252"/>
      </w:pPr>
      <w:rPr>
        <w:rFonts w:hint="default"/>
        <w:lang w:val="ru-RU" w:eastAsia="en-US" w:bidi="ar-SA"/>
      </w:rPr>
    </w:lvl>
  </w:abstractNum>
  <w:abstractNum w:abstractNumId="102">
    <w:nsid w:val="014D182D"/>
    <w:multiLevelType w:val="hybridMultilevel"/>
    <w:tmpl w:val="6D364BF0"/>
    <w:lvl w:ilvl="0" w:tplc="8B00275A">
      <w:start w:val="1"/>
      <w:numFmt w:val="decimal"/>
      <w:lvlText w:val="%1."/>
      <w:lvlJc w:val="left"/>
      <w:pPr>
        <w:ind w:left="107" w:hanging="248"/>
      </w:pPr>
      <w:rPr>
        <w:rFonts w:ascii="Arial" w:eastAsia="Arial" w:hAnsi="Arial" w:cs="Arial" w:hint="default"/>
        <w:spacing w:val="-1"/>
        <w:w w:val="100"/>
        <w:sz w:val="22"/>
        <w:szCs w:val="22"/>
        <w:lang w:val="ru-RU" w:eastAsia="en-US" w:bidi="ar-SA"/>
      </w:rPr>
    </w:lvl>
    <w:lvl w:ilvl="1" w:tplc="0678724A">
      <w:numFmt w:val="bullet"/>
      <w:lvlText w:val="•"/>
      <w:lvlJc w:val="left"/>
      <w:pPr>
        <w:ind w:left="665" w:hanging="248"/>
      </w:pPr>
      <w:rPr>
        <w:rFonts w:hint="default"/>
        <w:lang w:val="ru-RU" w:eastAsia="en-US" w:bidi="ar-SA"/>
      </w:rPr>
    </w:lvl>
    <w:lvl w:ilvl="2" w:tplc="F36C29B8">
      <w:numFmt w:val="bullet"/>
      <w:lvlText w:val="•"/>
      <w:lvlJc w:val="left"/>
      <w:pPr>
        <w:ind w:left="1230" w:hanging="248"/>
      </w:pPr>
      <w:rPr>
        <w:rFonts w:hint="default"/>
        <w:lang w:val="ru-RU" w:eastAsia="en-US" w:bidi="ar-SA"/>
      </w:rPr>
    </w:lvl>
    <w:lvl w:ilvl="3" w:tplc="D1089EE8">
      <w:numFmt w:val="bullet"/>
      <w:lvlText w:val="•"/>
      <w:lvlJc w:val="left"/>
      <w:pPr>
        <w:ind w:left="1795" w:hanging="248"/>
      </w:pPr>
      <w:rPr>
        <w:rFonts w:hint="default"/>
        <w:lang w:val="ru-RU" w:eastAsia="en-US" w:bidi="ar-SA"/>
      </w:rPr>
    </w:lvl>
    <w:lvl w:ilvl="4" w:tplc="AF3E4972">
      <w:numFmt w:val="bullet"/>
      <w:lvlText w:val="•"/>
      <w:lvlJc w:val="left"/>
      <w:pPr>
        <w:ind w:left="2360" w:hanging="248"/>
      </w:pPr>
      <w:rPr>
        <w:rFonts w:hint="default"/>
        <w:lang w:val="ru-RU" w:eastAsia="en-US" w:bidi="ar-SA"/>
      </w:rPr>
    </w:lvl>
    <w:lvl w:ilvl="5" w:tplc="F372F7CC">
      <w:numFmt w:val="bullet"/>
      <w:lvlText w:val="•"/>
      <w:lvlJc w:val="left"/>
      <w:pPr>
        <w:ind w:left="2925" w:hanging="248"/>
      </w:pPr>
      <w:rPr>
        <w:rFonts w:hint="default"/>
        <w:lang w:val="ru-RU" w:eastAsia="en-US" w:bidi="ar-SA"/>
      </w:rPr>
    </w:lvl>
    <w:lvl w:ilvl="6" w:tplc="EF54EC8E">
      <w:numFmt w:val="bullet"/>
      <w:lvlText w:val="•"/>
      <w:lvlJc w:val="left"/>
      <w:pPr>
        <w:ind w:left="3490" w:hanging="248"/>
      </w:pPr>
      <w:rPr>
        <w:rFonts w:hint="default"/>
        <w:lang w:val="ru-RU" w:eastAsia="en-US" w:bidi="ar-SA"/>
      </w:rPr>
    </w:lvl>
    <w:lvl w:ilvl="7" w:tplc="9FF60CFA">
      <w:numFmt w:val="bullet"/>
      <w:lvlText w:val="•"/>
      <w:lvlJc w:val="left"/>
      <w:pPr>
        <w:ind w:left="4055" w:hanging="248"/>
      </w:pPr>
      <w:rPr>
        <w:rFonts w:hint="default"/>
        <w:lang w:val="ru-RU" w:eastAsia="en-US" w:bidi="ar-SA"/>
      </w:rPr>
    </w:lvl>
    <w:lvl w:ilvl="8" w:tplc="4C9A2508">
      <w:numFmt w:val="bullet"/>
      <w:lvlText w:val="•"/>
      <w:lvlJc w:val="left"/>
      <w:pPr>
        <w:ind w:left="4620" w:hanging="248"/>
      </w:pPr>
      <w:rPr>
        <w:rFonts w:hint="default"/>
        <w:lang w:val="ru-RU" w:eastAsia="en-US" w:bidi="ar-SA"/>
      </w:rPr>
    </w:lvl>
  </w:abstractNum>
  <w:abstractNum w:abstractNumId="103">
    <w:nsid w:val="047F1A6C"/>
    <w:multiLevelType w:val="multilevel"/>
    <w:tmpl w:val="4BD215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04A42ADF"/>
    <w:multiLevelType w:val="hybridMultilevel"/>
    <w:tmpl w:val="CEAE741E"/>
    <w:lvl w:ilvl="0" w:tplc="2872051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84226D74">
      <w:numFmt w:val="bullet"/>
      <w:lvlText w:val="•"/>
      <w:lvlJc w:val="left"/>
      <w:pPr>
        <w:ind w:left="1046" w:hanging="360"/>
      </w:pPr>
      <w:rPr>
        <w:rFonts w:hint="default"/>
        <w:lang w:val="ru-RU" w:eastAsia="en-US" w:bidi="ar-SA"/>
      </w:rPr>
    </w:lvl>
    <w:lvl w:ilvl="2" w:tplc="8084CDEC">
      <w:numFmt w:val="bullet"/>
      <w:lvlText w:val="•"/>
      <w:lvlJc w:val="left"/>
      <w:pPr>
        <w:ind w:left="1633" w:hanging="360"/>
      </w:pPr>
      <w:rPr>
        <w:rFonts w:hint="default"/>
        <w:lang w:val="ru-RU" w:eastAsia="en-US" w:bidi="ar-SA"/>
      </w:rPr>
    </w:lvl>
    <w:lvl w:ilvl="3" w:tplc="77989726">
      <w:numFmt w:val="bullet"/>
      <w:lvlText w:val="•"/>
      <w:lvlJc w:val="left"/>
      <w:pPr>
        <w:ind w:left="2219" w:hanging="360"/>
      </w:pPr>
      <w:rPr>
        <w:rFonts w:hint="default"/>
        <w:lang w:val="ru-RU" w:eastAsia="en-US" w:bidi="ar-SA"/>
      </w:rPr>
    </w:lvl>
    <w:lvl w:ilvl="4" w:tplc="FCB692CA">
      <w:numFmt w:val="bullet"/>
      <w:lvlText w:val="•"/>
      <w:lvlJc w:val="left"/>
      <w:pPr>
        <w:ind w:left="2806" w:hanging="360"/>
      </w:pPr>
      <w:rPr>
        <w:rFonts w:hint="default"/>
        <w:lang w:val="ru-RU" w:eastAsia="en-US" w:bidi="ar-SA"/>
      </w:rPr>
    </w:lvl>
    <w:lvl w:ilvl="5" w:tplc="B3FE973A">
      <w:numFmt w:val="bullet"/>
      <w:lvlText w:val="•"/>
      <w:lvlJc w:val="left"/>
      <w:pPr>
        <w:ind w:left="3393" w:hanging="360"/>
      </w:pPr>
      <w:rPr>
        <w:rFonts w:hint="default"/>
        <w:lang w:val="ru-RU" w:eastAsia="en-US" w:bidi="ar-SA"/>
      </w:rPr>
    </w:lvl>
    <w:lvl w:ilvl="6" w:tplc="F04C58E6">
      <w:numFmt w:val="bullet"/>
      <w:lvlText w:val="•"/>
      <w:lvlJc w:val="left"/>
      <w:pPr>
        <w:ind w:left="3979" w:hanging="360"/>
      </w:pPr>
      <w:rPr>
        <w:rFonts w:hint="default"/>
        <w:lang w:val="ru-RU" w:eastAsia="en-US" w:bidi="ar-SA"/>
      </w:rPr>
    </w:lvl>
    <w:lvl w:ilvl="7" w:tplc="C1B0F190">
      <w:numFmt w:val="bullet"/>
      <w:lvlText w:val="•"/>
      <w:lvlJc w:val="left"/>
      <w:pPr>
        <w:ind w:left="4566" w:hanging="360"/>
      </w:pPr>
      <w:rPr>
        <w:rFonts w:hint="default"/>
        <w:lang w:val="ru-RU" w:eastAsia="en-US" w:bidi="ar-SA"/>
      </w:rPr>
    </w:lvl>
    <w:lvl w:ilvl="8" w:tplc="BDD62DB4">
      <w:numFmt w:val="bullet"/>
      <w:lvlText w:val="•"/>
      <w:lvlJc w:val="left"/>
      <w:pPr>
        <w:ind w:left="5152" w:hanging="360"/>
      </w:pPr>
      <w:rPr>
        <w:rFonts w:hint="default"/>
        <w:lang w:val="ru-RU" w:eastAsia="en-US" w:bidi="ar-SA"/>
      </w:rPr>
    </w:lvl>
  </w:abstractNum>
  <w:abstractNum w:abstractNumId="105">
    <w:nsid w:val="05105CBA"/>
    <w:multiLevelType w:val="multilevel"/>
    <w:tmpl w:val="4F5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05DF7C6C"/>
    <w:multiLevelType w:val="hybridMultilevel"/>
    <w:tmpl w:val="2ABA8FB8"/>
    <w:lvl w:ilvl="0" w:tplc="2D7A1260">
      <w:start w:val="1"/>
      <w:numFmt w:val="decimal"/>
      <w:lvlText w:val="%1."/>
      <w:lvlJc w:val="left"/>
      <w:pPr>
        <w:ind w:left="1841" w:hanging="360"/>
      </w:pPr>
      <w:rPr>
        <w:rFonts w:ascii="Garamond" w:eastAsia="Garamond" w:hAnsi="Garamond" w:cs="Garamond" w:hint="default"/>
        <w:b/>
        <w:bCs/>
        <w:i/>
        <w:spacing w:val="-22"/>
        <w:w w:val="101"/>
        <w:sz w:val="29"/>
        <w:szCs w:val="29"/>
        <w:lang w:val="ru-RU" w:eastAsia="en-US" w:bidi="ar-SA"/>
      </w:rPr>
    </w:lvl>
    <w:lvl w:ilvl="1" w:tplc="5C56BBF2">
      <w:numFmt w:val="bullet"/>
      <w:lvlText w:val="•"/>
      <w:lvlJc w:val="left"/>
      <w:pPr>
        <w:ind w:left="2808" w:hanging="360"/>
      </w:pPr>
      <w:rPr>
        <w:rFonts w:hint="default"/>
        <w:lang w:val="ru-RU" w:eastAsia="en-US" w:bidi="ar-SA"/>
      </w:rPr>
    </w:lvl>
    <w:lvl w:ilvl="2" w:tplc="DC3A494C">
      <w:numFmt w:val="bullet"/>
      <w:lvlText w:val="•"/>
      <w:lvlJc w:val="left"/>
      <w:pPr>
        <w:ind w:left="3777" w:hanging="360"/>
      </w:pPr>
      <w:rPr>
        <w:rFonts w:hint="default"/>
        <w:lang w:val="ru-RU" w:eastAsia="en-US" w:bidi="ar-SA"/>
      </w:rPr>
    </w:lvl>
    <w:lvl w:ilvl="3" w:tplc="5E344494">
      <w:numFmt w:val="bullet"/>
      <w:lvlText w:val="•"/>
      <w:lvlJc w:val="left"/>
      <w:pPr>
        <w:ind w:left="4745" w:hanging="360"/>
      </w:pPr>
      <w:rPr>
        <w:rFonts w:hint="default"/>
        <w:lang w:val="ru-RU" w:eastAsia="en-US" w:bidi="ar-SA"/>
      </w:rPr>
    </w:lvl>
    <w:lvl w:ilvl="4" w:tplc="40C8A63C">
      <w:numFmt w:val="bullet"/>
      <w:lvlText w:val="•"/>
      <w:lvlJc w:val="left"/>
      <w:pPr>
        <w:ind w:left="5714" w:hanging="360"/>
      </w:pPr>
      <w:rPr>
        <w:rFonts w:hint="default"/>
        <w:lang w:val="ru-RU" w:eastAsia="en-US" w:bidi="ar-SA"/>
      </w:rPr>
    </w:lvl>
    <w:lvl w:ilvl="5" w:tplc="C15EB74A">
      <w:numFmt w:val="bullet"/>
      <w:lvlText w:val="•"/>
      <w:lvlJc w:val="left"/>
      <w:pPr>
        <w:ind w:left="6683" w:hanging="360"/>
      </w:pPr>
      <w:rPr>
        <w:rFonts w:hint="default"/>
        <w:lang w:val="ru-RU" w:eastAsia="en-US" w:bidi="ar-SA"/>
      </w:rPr>
    </w:lvl>
    <w:lvl w:ilvl="6" w:tplc="1E0295BE">
      <w:numFmt w:val="bullet"/>
      <w:lvlText w:val="•"/>
      <w:lvlJc w:val="left"/>
      <w:pPr>
        <w:ind w:left="7651" w:hanging="360"/>
      </w:pPr>
      <w:rPr>
        <w:rFonts w:hint="default"/>
        <w:lang w:val="ru-RU" w:eastAsia="en-US" w:bidi="ar-SA"/>
      </w:rPr>
    </w:lvl>
    <w:lvl w:ilvl="7" w:tplc="0360C9E4">
      <w:numFmt w:val="bullet"/>
      <w:lvlText w:val="•"/>
      <w:lvlJc w:val="left"/>
      <w:pPr>
        <w:ind w:left="8620" w:hanging="360"/>
      </w:pPr>
      <w:rPr>
        <w:rFonts w:hint="default"/>
        <w:lang w:val="ru-RU" w:eastAsia="en-US" w:bidi="ar-SA"/>
      </w:rPr>
    </w:lvl>
    <w:lvl w:ilvl="8" w:tplc="C5DC41B2">
      <w:numFmt w:val="bullet"/>
      <w:lvlText w:val="•"/>
      <w:lvlJc w:val="left"/>
      <w:pPr>
        <w:ind w:left="9589" w:hanging="360"/>
      </w:pPr>
      <w:rPr>
        <w:rFonts w:hint="default"/>
        <w:lang w:val="ru-RU" w:eastAsia="en-US" w:bidi="ar-SA"/>
      </w:rPr>
    </w:lvl>
  </w:abstractNum>
  <w:abstractNum w:abstractNumId="107">
    <w:nsid w:val="0A533B6A"/>
    <w:multiLevelType w:val="hybridMultilevel"/>
    <w:tmpl w:val="1FFA2760"/>
    <w:lvl w:ilvl="0" w:tplc="F112CAB0">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451CCB48">
      <w:numFmt w:val="bullet"/>
      <w:lvlText w:val="•"/>
      <w:lvlJc w:val="left"/>
      <w:pPr>
        <w:ind w:left="1097" w:hanging="360"/>
      </w:pPr>
      <w:rPr>
        <w:rFonts w:hint="default"/>
        <w:lang w:val="ru-RU" w:eastAsia="en-US" w:bidi="ar-SA"/>
      </w:rPr>
    </w:lvl>
    <w:lvl w:ilvl="2" w:tplc="24D8DCB6">
      <w:numFmt w:val="bullet"/>
      <w:lvlText w:val="•"/>
      <w:lvlJc w:val="left"/>
      <w:pPr>
        <w:ind w:left="1654" w:hanging="360"/>
      </w:pPr>
      <w:rPr>
        <w:rFonts w:hint="default"/>
        <w:lang w:val="ru-RU" w:eastAsia="en-US" w:bidi="ar-SA"/>
      </w:rPr>
    </w:lvl>
    <w:lvl w:ilvl="3" w:tplc="E0DE4C5E">
      <w:numFmt w:val="bullet"/>
      <w:lvlText w:val="•"/>
      <w:lvlJc w:val="left"/>
      <w:pPr>
        <w:ind w:left="2211" w:hanging="360"/>
      </w:pPr>
      <w:rPr>
        <w:rFonts w:hint="default"/>
        <w:lang w:val="ru-RU" w:eastAsia="en-US" w:bidi="ar-SA"/>
      </w:rPr>
    </w:lvl>
    <w:lvl w:ilvl="4" w:tplc="0F80DDC2">
      <w:numFmt w:val="bullet"/>
      <w:lvlText w:val="•"/>
      <w:lvlJc w:val="left"/>
      <w:pPr>
        <w:ind w:left="2768" w:hanging="360"/>
      </w:pPr>
      <w:rPr>
        <w:rFonts w:hint="default"/>
        <w:lang w:val="ru-RU" w:eastAsia="en-US" w:bidi="ar-SA"/>
      </w:rPr>
    </w:lvl>
    <w:lvl w:ilvl="5" w:tplc="E3F4A180">
      <w:numFmt w:val="bullet"/>
      <w:lvlText w:val="•"/>
      <w:lvlJc w:val="left"/>
      <w:pPr>
        <w:ind w:left="3325" w:hanging="360"/>
      </w:pPr>
      <w:rPr>
        <w:rFonts w:hint="default"/>
        <w:lang w:val="ru-RU" w:eastAsia="en-US" w:bidi="ar-SA"/>
      </w:rPr>
    </w:lvl>
    <w:lvl w:ilvl="6" w:tplc="3F88A216">
      <w:numFmt w:val="bullet"/>
      <w:lvlText w:val="•"/>
      <w:lvlJc w:val="left"/>
      <w:pPr>
        <w:ind w:left="3882" w:hanging="360"/>
      </w:pPr>
      <w:rPr>
        <w:rFonts w:hint="default"/>
        <w:lang w:val="ru-RU" w:eastAsia="en-US" w:bidi="ar-SA"/>
      </w:rPr>
    </w:lvl>
    <w:lvl w:ilvl="7" w:tplc="9BD47CE2">
      <w:numFmt w:val="bullet"/>
      <w:lvlText w:val="•"/>
      <w:lvlJc w:val="left"/>
      <w:pPr>
        <w:ind w:left="4439" w:hanging="360"/>
      </w:pPr>
      <w:rPr>
        <w:rFonts w:hint="default"/>
        <w:lang w:val="ru-RU" w:eastAsia="en-US" w:bidi="ar-SA"/>
      </w:rPr>
    </w:lvl>
    <w:lvl w:ilvl="8" w:tplc="8402C1A0">
      <w:numFmt w:val="bullet"/>
      <w:lvlText w:val="•"/>
      <w:lvlJc w:val="left"/>
      <w:pPr>
        <w:ind w:left="4996" w:hanging="360"/>
      </w:pPr>
      <w:rPr>
        <w:rFonts w:hint="default"/>
        <w:lang w:val="ru-RU" w:eastAsia="en-US" w:bidi="ar-SA"/>
      </w:rPr>
    </w:lvl>
  </w:abstractNum>
  <w:abstractNum w:abstractNumId="108">
    <w:nsid w:val="0A95182A"/>
    <w:multiLevelType w:val="multilevel"/>
    <w:tmpl w:val="4BD21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0C100448"/>
    <w:multiLevelType w:val="hybridMultilevel"/>
    <w:tmpl w:val="F3EC4D8E"/>
    <w:lvl w:ilvl="0" w:tplc="C81C7B0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0F6C0E6A">
      <w:numFmt w:val="bullet"/>
      <w:lvlText w:val="•"/>
      <w:lvlJc w:val="left"/>
      <w:pPr>
        <w:ind w:left="1055" w:hanging="360"/>
      </w:pPr>
      <w:rPr>
        <w:rFonts w:hint="default"/>
        <w:lang w:val="ru-RU" w:eastAsia="en-US" w:bidi="ar-SA"/>
      </w:rPr>
    </w:lvl>
    <w:lvl w:ilvl="2" w:tplc="7C7C1BEA">
      <w:numFmt w:val="bullet"/>
      <w:lvlText w:val="•"/>
      <w:lvlJc w:val="left"/>
      <w:pPr>
        <w:ind w:left="1650" w:hanging="360"/>
      </w:pPr>
      <w:rPr>
        <w:rFonts w:hint="default"/>
        <w:lang w:val="ru-RU" w:eastAsia="en-US" w:bidi="ar-SA"/>
      </w:rPr>
    </w:lvl>
    <w:lvl w:ilvl="3" w:tplc="56E63DB6">
      <w:numFmt w:val="bullet"/>
      <w:lvlText w:val="•"/>
      <w:lvlJc w:val="left"/>
      <w:pPr>
        <w:ind w:left="2245" w:hanging="360"/>
      </w:pPr>
      <w:rPr>
        <w:rFonts w:hint="default"/>
        <w:lang w:val="ru-RU" w:eastAsia="en-US" w:bidi="ar-SA"/>
      </w:rPr>
    </w:lvl>
    <w:lvl w:ilvl="4" w:tplc="BF22ECFC">
      <w:numFmt w:val="bullet"/>
      <w:lvlText w:val="•"/>
      <w:lvlJc w:val="left"/>
      <w:pPr>
        <w:ind w:left="2840" w:hanging="360"/>
      </w:pPr>
      <w:rPr>
        <w:rFonts w:hint="default"/>
        <w:lang w:val="ru-RU" w:eastAsia="en-US" w:bidi="ar-SA"/>
      </w:rPr>
    </w:lvl>
    <w:lvl w:ilvl="5" w:tplc="0DA82976">
      <w:numFmt w:val="bullet"/>
      <w:lvlText w:val="•"/>
      <w:lvlJc w:val="left"/>
      <w:pPr>
        <w:ind w:left="3435" w:hanging="360"/>
      </w:pPr>
      <w:rPr>
        <w:rFonts w:hint="default"/>
        <w:lang w:val="ru-RU" w:eastAsia="en-US" w:bidi="ar-SA"/>
      </w:rPr>
    </w:lvl>
    <w:lvl w:ilvl="6" w:tplc="01AC5E52">
      <w:numFmt w:val="bullet"/>
      <w:lvlText w:val="•"/>
      <w:lvlJc w:val="left"/>
      <w:pPr>
        <w:ind w:left="4030" w:hanging="360"/>
      </w:pPr>
      <w:rPr>
        <w:rFonts w:hint="default"/>
        <w:lang w:val="ru-RU" w:eastAsia="en-US" w:bidi="ar-SA"/>
      </w:rPr>
    </w:lvl>
    <w:lvl w:ilvl="7" w:tplc="F542AADA">
      <w:numFmt w:val="bullet"/>
      <w:lvlText w:val="•"/>
      <w:lvlJc w:val="left"/>
      <w:pPr>
        <w:ind w:left="4625" w:hanging="360"/>
      </w:pPr>
      <w:rPr>
        <w:rFonts w:hint="default"/>
        <w:lang w:val="ru-RU" w:eastAsia="en-US" w:bidi="ar-SA"/>
      </w:rPr>
    </w:lvl>
    <w:lvl w:ilvl="8" w:tplc="22CE8726">
      <w:numFmt w:val="bullet"/>
      <w:lvlText w:val="•"/>
      <w:lvlJc w:val="left"/>
      <w:pPr>
        <w:ind w:left="5220" w:hanging="360"/>
      </w:pPr>
      <w:rPr>
        <w:rFonts w:hint="default"/>
        <w:lang w:val="ru-RU" w:eastAsia="en-US" w:bidi="ar-SA"/>
      </w:rPr>
    </w:lvl>
  </w:abstractNum>
  <w:abstractNum w:abstractNumId="110">
    <w:nsid w:val="0D1A56D5"/>
    <w:multiLevelType w:val="hybridMultilevel"/>
    <w:tmpl w:val="04B011E6"/>
    <w:lvl w:ilvl="0" w:tplc="03B80D0A">
      <w:start w:val="1"/>
      <w:numFmt w:val="decimal"/>
      <w:lvlText w:val="%1."/>
      <w:lvlJc w:val="left"/>
      <w:pPr>
        <w:ind w:left="503" w:hanging="360"/>
      </w:pPr>
      <w:rPr>
        <w:rFonts w:ascii="Arial" w:eastAsia="Arial" w:hAnsi="Arial" w:cs="Arial" w:hint="default"/>
        <w:spacing w:val="-1"/>
        <w:w w:val="100"/>
        <w:sz w:val="22"/>
        <w:szCs w:val="22"/>
        <w:lang w:val="ru-RU" w:eastAsia="en-US" w:bidi="ar-SA"/>
      </w:rPr>
    </w:lvl>
    <w:lvl w:ilvl="1" w:tplc="A6E06F46">
      <w:numFmt w:val="bullet"/>
      <w:lvlText w:val="•"/>
      <w:lvlJc w:val="left"/>
      <w:pPr>
        <w:ind w:left="1127" w:hanging="360"/>
      </w:pPr>
      <w:rPr>
        <w:rFonts w:hint="default"/>
        <w:lang w:val="ru-RU" w:eastAsia="en-US" w:bidi="ar-SA"/>
      </w:rPr>
    </w:lvl>
    <w:lvl w:ilvl="2" w:tplc="53E4BCC4">
      <w:numFmt w:val="bullet"/>
      <w:lvlText w:val="•"/>
      <w:lvlJc w:val="left"/>
      <w:pPr>
        <w:ind w:left="1755" w:hanging="360"/>
      </w:pPr>
      <w:rPr>
        <w:rFonts w:hint="default"/>
        <w:lang w:val="ru-RU" w:eastAsia="en-US" w:bidi="ar-SA"/>
      </w:rPr>
    </w:lvl>
    <w:lvl w:ilvl="3" w:tplc="1A5A5870">
      <w:numFmt w:val="bullet"/>
      <w:lvlText w:val="•"/>
      <w:lvlJc w:val="left"/>
      <w:pPr>
        <w:ind w:left="2382" w:hanging="360"/>
      </w:pPr>
      <w:rPr>
        <w:rFonts w:hint="default"/>
        <w:lang w:val="ru-RU" w:eastAsia="en-US" w:bidi="ar-SA"/>
      </w:rPr>
    </w:lvl>
    <w:lvl w:ilvl="4" w:tplc="4BD0E37C">
      <w:numFmt w:val="bullet"/>
      <w:lvlText w:val="•"/>
      <w:lvlJc w:val="left"/>
      <w:pPr>
        <w:ind w:left="3010" w:hanging="360"/>
      </w:pPr>
      <w:rPr>
        <w:rFonts w:hint="default"/>
        <w:lang w:val="ru-RU" w:eastAsia="en-US" w:bidi="ar-SA"/>
      </w:rPr>
    </w:lvl>
    <w:lvl w:ilvl="5" w:tplc="C6AE7FB2">
      <w:numFmt w:val="bullet"/>
      <w:lvlText w:val="•"/>
      <w:lvlJc w:val="left"/>
      <w:pPr>
        <w:ind w:left="3637" w:hanging="360"/>
      </w:pPr>
      <w:rPr>
        <w:rFonts w:hint="default"/>
        <w:lang w:val="ru-RU" w:eastAsia="en-US" w:bidi="ar-SA"/>
      </w:rPr>
    </w:lvl>
    <w:lvl w:ilvl="6" w:tplc="31E0CFD8">
      <w:numFmt w:val="bullet"/>
      <w:lvlText w:val="•"/>
      <w:lvlJc w:val="left"/>
      <w:pPr>
        <w:ind w:left="4265" w:hanging="360"/>
      </w:pPr>
      <w:rPr>
        <w:rFonts w:hint="default"/>
        <w:lang w:val="ru-RU" w:eastAsia="en-US" w:bidi="ar-SA"/>
      </w:rPr>
    </w:lvl>
    <w:lvl w:ilvl="7" w:tplc="357C367C">
      <w:numFmt w:val="bullet"/>
      <w:lvlText w:val="•"/>
      <w:lvlJc w:val="left"/>
      <w:pPr>
        <w:ind w:left="4892" w:hanging="360"/>
      </w:pPr>
      <w:rPr>
        <w:rFonts w:hint="default"/>
        <w:lang w:val="ru-RU" w:eastAsia="en-US" w:bidi="ar-SA"/>
      </w:rPr>
    </w:lvl>
    <w:lvl w:ilvl="8" w:tplc="90126442">
      <w:numFmt w:val="bullet"/>
      <w:lvlText w:val="•"/>
      <w:lvlJc w:val="left"/>
      <w:pPr>
        <w:ind w:left="5520" w:hanging="360"/>
      </w:pPr>
      <w:rPr>
        <w:rFonts w:hint="default"/>
        <w:lang w:val="ru-RU" w:eastAsia="en-US" w:bidi="ar-SA"/>
      </w:rPr>
    </w:lvl>
  </w:abstractNum>
  <w:abstractNum w:abstractNumId="111">
    <w:nsid w:val="102E5551"/>
    <w:multiLevelType w:val="hybridMultilevel"/>
    <w:tmpl w:val="ADFE7F3C"/>
    <w:lvl w:ilvl="0" w:tplc="A46085C4">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234A1B52">
      <w:numFmt w:val="bullet"/>
      <w:lvlText w:val=""/>
      <w:lvlJc w:val="left"/>
      <w:pPr>
        <w:ind w:left="825" w:hanging="361"/>
      </w:pPr>
      <w:rPr>
        <w:rFonts w:ascii="Wingdings" w:eastAsia="Wingdings" w:hAnsi="Wingdings" w:cs="Wingdings" w:hint="default"/>
        <w:w w:val="100"/>
        <w:sz w:val="22"/>
        <w:szCs w:val="22"/>
        <w:lang w:val="ru-RU" w:eastAsia="en-US" w:bidi="ar-SA"/>
      </w:rPr>
    </w:lvl>
    <w:lvl w:ilvl="2" w:tplc="7C6A6144">
      <w:numFmt w:val="bullet"/>
      <w:lvlText w:val="•"/>
      <w:lvlJc w:val="left"/>
      <w:pPr>
        <w:ind w:left="820" w:hanging="361"/>
      </w:pPr>
      <w:rPr>
        <w:rFonts w:hint="default"/>
        <w:lang w:val="ru-RU" w:eastAsia="en-US" w:bidi="ar-SA"/>
      </w:rPr>
    </w:lvl>
    <w:lvl w:ilvl="3" w:tplc="03982DAA">
      <w:numFmt w:val="bullet"/>
      <w:lvlText w:val="•"/>
      <w:lvlJc w:val="left"/>
      <w:pPr>
        <w:ind w:left="1524" w:hanging="361"/>
      </w:pPr>
      <w:rPr>
        <w:rFonts w:hint="default"/>
        <w:lang w:val="ru-RU" w:eastAsia="en-US" w:bidi="ar-SA"/>
      </w:rPr>
    </w:lvl>
    <w:lvl w:ilvl="4" w:tplc="41908A94">
      <w:numFmt w:val="bullet"/>
      <w:lvlText w:val="•"/>
      <w:lvlJc w:val="left"/>
      <w:pPr>
        <w:ind w:left="2228" w:hanging="361"/>
      </w:pPr>
      <w:rPr>
        <w:rFonts w:hint="default"/>
        <w:lang w:val="ru-RU" w:eastAsia="en-US" w:bidi="ar-SA"/>
      </w:rPr>
    </w:lvl>
    <w:lvl w:ilvl="5" w:tplc="F9E6B626">
      <w:numFmt w:val="bullet"/>
      <w:lvlText w:val="•"/>
      <w:lvlJc w:val="left"/>
      <w:pPr>
        <w:ind w:left="2932" w:hanging="361"/>
      </w:pPr>
      <w:rPr>
        <w:rFonts w:hint="default"/>
        <w:lang w:val="ru-RU" w:eastAsia="en-US" w:bidi="ar-SA"/>
      </w:rPr>
    </w:lvl>
    <w:lvl w:ilvl="6" w:tplc="7DC45C5A">
      <w:numFmt w:val="bullet"/>
      <w:lvlText w:val="•"/>
      <w:lvlJc w:val="left"/>
      <w:pPr>
        <w:ind w:left="3636" w:hanging="361"/>
      </w:pPr>
      <w:rPr>
        <w:rFonts w:hint="default"/>
        <w:lang w:val="ru-RU" w:eastAsia="en-US" w:bidi="ar-SA"/>
      </w:rPr>
    </w:lvl>
    <w:lvl w:ilvl="7" w:tplc="5A68C042">
      <w:numFmt w:val="bullet"/>
      <w:lvlText w:val="•"/>
      <w:lvlJc w:val="left"/>
      <w:pPr>
        <w:ind w:left="4340" w:hanging="361"/>
      </w:pPr>
      <w:rPr>
        <w:rFonts w:hint="default"/>
        <w:lang w:val="ru-RU" w:eastAsia="en-US" w:bidi="ar-SA"/>
      </w:rPr>
    </w:lvl>
    <w:lvl w:ilvl="8" w:tplc="28BE69EA">
      <w:numFmt w:val="bullet"/>
      <w:lvlText w:val="•"/>
      <w:lvlJc w:val="left"/>
      <w:pPr>
        <w:ind w:left="5044" w:hanging="361"/>
      </w:pPr>
      <w:rPr>
        <w:rFonts w:hint="default"/>
        <w:lang w:val="ru-RU" w:eastAsia="en-US" w:bidi="ar-SA"/>
      </w:rPr>
    </w:lvl>
  </w:abstractNum>
  <w:abstractNum w:abstractNumId="112">
    <w:nsid w:val="13FF4C15"/>
    <w:multiLevelType w:val="multilevel"/>
    <w:tmpl w:val="DF10095E"/>
    <w:lvl w:ilvl="0">
      <w:start w:val="1"/>
      <w:numFmt w:val="decimal"/>
      <w:lvlText w:val="%1"/>
      <w:lvlJc w:val="left"/>
      <w:pPr>
        <w:ind w:left="1324" w:hanging="493"/>
      </w:pPr>
      <w:rPr>
        <w:rFonts w:hint="default"/>
        <w:lang w:val="ru-RU" w:eastAsia="en-US" w:bidi="ar-SA"/>
      </w:rPr>
    </w:lvl>
    <w:lvl w:ilvl="1">
      <w:start w:val="1"/>
      <w:numFmt w:val="decimal"/>
      <w:lvlText w:val="%1.%2."/>
      <w:lvlJc w:val="left"/>
      <w:pPr>
        <w:ind w:left="1324" w:hanging="49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1552" w:hanging="360"/>
      </w:pPr>
      <w:rPr>
        <w:rFonts w:hint="default"/>
        <w:w w:val="99"/>
        <w:lang w:val="ru-RU" w:eastAsia="en-US" w:bidi="ar-SA"/>
      </w:rPr>
    </w:lvl>
    <w:lvl w:ilvl="3">
      <w:numFmt w:val="bullet"/>
      <w:lvlText w:val=""/>
      <w:lvlJc w:val="left"/>
      <w:pPr>
        <w:ind w:left="832" w:hanging="437"/>
      </w:pPr>
      <w:rPr>
        <w:rFonts w:ascii="Symbol" w:eastAsia="Symbol" w:hAnsi="Symbol" w:cs="Symbol" w:hint="default"/>
        <w:w w:val="100"/>
        <w:sz w:val="28"/>
        <w:szCs w:val="28"/>
        <w:lang w:val="ru-RU" w:eastAsia="en-US" w:bidi="ar-SA"/>
      </w:rPr>
    </w:lvl>
    <w:lvl w:ilvl="4">
      <w:numFmt w:val="bullet"/>
      <w:lvlText w:val="•"/>
      <w:lvlJc w:val="left"/>
      <w:pPr>
        <w:ind w:left="4131" w:hanging="437"/>
      </w:pPr>
      <w:rPr>
        <w:rFonts w:hint="default"/>
        <w:lang w:val="ru-RU" w:eastAsia="en-US" w:bidi="ar-SA"/>
      </w:rPr>
    </w:lvl>
    <w:lvl w:ilvl="5">
      <w:numFmt w:val="bullet"/>
      <w:lvlText w:val="•"/>
      <w:lvlJc w:val="left"/>
      <w:pPr>
        <w:ind w:left="5417" w:hanging="437"/>
      </w:pPr>
      <w:rPr>
        <w:rFonts w:hint="default"/>
        <w:lang w:val="ru-RU" w:eastAsia="en-US" w:bidi="ar-SA"/>
      </w:rPr>
    </w:lvl>
    <w:lvl w:ilvl="6">
      <w:numFmt w:val="bullet"/>
      <w:lvlText w:val="•"/>
      <w:lvlJc w:val="left"/>
      <w:pPr>
        <w:ind w:left="6703" w:hanging="437"/>
      </w:pPr>
      <w:rPr>
        <w:rFonts w:hint="default"/>
        <w:lang w:val="ru-RU" w:eastAsia="en-US" w:bidi="ar-SA"/>
      </w:rPr>
    </w:lvl>
    <w:lvl w:ilvl="7">
      <w:numFmt w:val="bullet"/>
      <w:lvlText w:val="•"/>
      <w:lvlJc w:val="left"/>
      <w:pPr>
        <w:ind w:left="7989" w:hanging="437"/>
      </w:pPr>
      <w:rPr>
        <w:rFonts w:hint="default"/>
        <w:lang w:val="ru-RU" w:eastAsia="en-US" w:bidi="ar-SA"/>
      </w:rPr>
    </w:lvl>
    <w:lvl w:ilvl="8">
      <w:numFmt w:val="bullet"/>
      <w:lvlText w:val="•"/>
      <w:lvlJc w:val="left"/>
      <w:pPr>
        <w:ind w:left="9274" w:hanging="437"/>
      </w:pPr>
      <w:rPr>
        <w:rFonts w:hint="default"/>
        <w:lang w:val="ru-RU" w:eastAsia="en-US" w:bidi="ar-SA"/>
      </w:rPr>
    </w:lvl>
  </w:abstractNum>
  <w:abstractNum w:abstractNumId="113">
    <w:nsid w:val="143453A0"/>
    <w:multiLevelType w:val="multilevel"/>
    <w:tmpl w:val="C9E4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4A95251"/>
    <w:multiLevelType w:val="hybridMultilevel"/>
    <w:tmpl w:val="464A129C"/>
    <w:lvl w:ilvl="0" w:tplc="48CAE2B4">
      <w:start w:val="1"/>
      <w:numFmt w:val="decimal"/>
      <w:lvlText w:val="%1."/>
      <w:lvlJc w:val="left"/>
      <w:pPr>
        <w:ind w:left="1728" w:hanging="248"/>
      </w:pPr>
      <w:rPr>
        <w:rFonts w:ascii="Arial" w:eastAsia="Arial" w:hAnsi="Arial" w:cs="Arial" w:hint="default"/>
        <w:spacing w:val="-1"/>
        <w:w w:val="100"/>
        <w:sz w:val="22"/>
        <w:szCs w:val="22"/>
        <w:lang w:val="ru-RU" w:eastAsia="en-US" w:bidi="ar-SA"/>
      </w:rPr>
    </w:lvl>
    <w:lvl w:ilvl="1" w:tplc="C7802E1C">
      <w:numFmt w:val="bullet"/>
      <w:lvlText w:val="-"/>
      <w:lvlJc w:val="left"/>
      <w:pPr>
        <w:ind w:left="1482" w:hanging="137"/>
      </w:pPr>
      <w:rPr>
        <w:rFonts w:ascii="Arial" w:eastAsia="Arial" w:hAnsi="Arial" w:cs="Arial" w:hint="default"/>
        <w:w w:val="100"/>
        <w:sz w:val="22"/>
        <w:szCs w:val="22"/>
        <w:lang w:val="ru-RU" w:eastAsia="en-US" w:bidi="ar-SA"/>
      </w:rPr>
    </w:lvl>
    <w:lvl w:ilvl="2" w:tplc="664AB716">
      <w:numFmt w:val="bullet"/>
      <w:lvlText w:val=""/>
      <w:lvlJc w:val="left"/>
      <w:pPr>
        <w:ind w:left="2897" w:hanging="157"/>
      </w:pPr>
      <w:rPr>
        <w:rFonts w:ascii="Symbol" w:eastAsia="Symbol" w:hAnsi="Symbol" w:cs="Symbol" w:hint="default"/>
        <w:w w:val="100"/>
        <w:sz w:val="22"/>
        <w:szCs w:val="22"/>
        <w:lang w:val="ru-RU" w:eastAsia="en-US" w:bidi="ar-SA"/>
      </w:rPr>
    </w:lvl>
    <w:lvl w:ilvl="3" w:tplc="587866F4">
      <w:numFmt w:val="bullet"/>
      <w:lvlText w:val="•"/>
      <w:lvlJc w:val="left"/>
      <w:pPr>
        <w:ind w:left="3978" w:hanging="157"/>
      </w:pPr>
      <w:rPr>
        <w:rFonts w:hint="default"/>
        <w:lang w:val="ru-RU" w:eastAsia="en-US" w:bidi="ar-SA"/>
      </w:rPr>
    </w:lvl>
    <w:lvl w:ilvl="4" w:tplc="04326308">
      <w:numFmt w:val="bullet"/>
      <w:lvlText w:val="•"/>
      <w:lvlJc w:val="left"/>
      <w:pPr>
        <w:ind w:left="5056" w:hanging="157"/>
      </w:pPr>
      <w:rPr>
        <w:rFonts w:hint="default"/>
        <w:lang w:val="ru-RU" w:eastAsia="en-US" w:bidi="ar-SA"/>
      </w:rPr>
    </w:lvl>
    <w:lvl w:ilvl="5" w:tplc="AA7033FE">
      <w:numFmt w:val="bullet"/>
      <w:lvlText w:val="•"/>
      <w:lvlJc w:val="left"/>
      <w:pPr>
        <w:ind w:left="6134" w:hanging="157"/>
      </w:pPr>
      <w:rPr>
        <w:rFonts w:hint="default"/>
        <w:lang w:val="ru-RU" w:eastAsia="en-US" w:bidi="ar-SA"/>
      </w:rPr>
    </w:lvl>
    <w:lvl w:ilvl="6" w:tplc="0172E514">
      <w:numFmt w:val="bullet"/>
      <w:lvlText w:val="•"/>
      <w:lvlJc w:val="left"/>
      <w:pPr>
        <w:ind w:left="7213" w:hanging="157"/>
      </w:pPr>
      <w:rPr>
        <w:rFonts w:hint="default"/>
        <w:lang w:val="ru-RU" w:eastAsia="en-US" w:bidi="ar-SA"/>
      </w:rPr>
    </w:lvl>
    <w:lvl w:ilvl="7" w:tplc="D8CA7996">
      <w:numFmt w:val="bullet"/>
      <w:lvlText w:val="•"/>
      <w:lvlJc w:val="left"/>
      <w:pPr>
        <w:ind w:left="8291" w:hanging="157"/>
      </w:pPr>
      <w:rPr>
        <w:rFonts w:hint="default"/>
        <w:lang w:val="ru-RU" w:eastAsia="en-US" w:bidi="ar-SA"/>
      </w:rPr>
    </w:lvl>
    <w:lvl w:ilvl="8" w:tplc="15EA0504">
      <w:numFmt w:val="bullet"/>
      <w:lvlText w:val="•"/>
      <w:lvlJc w:val="left"/>
      <w:pPr>
        <w:ind w:left="9369" w:hanging="157"/>
      </w:pPr>
      <w:rPr>
        <w:rFonts w:hint="default"/>
        <w:lang w:val="ru-RU" w:eastAsia="en-US" w:bidi="ar-SA"/>
      </w:rPr>
    </w:lvl>
  </w:abstractNum>
  <w:abstractNum w:abstractNumId="115">
    <w:nsid w:val="160A2508"/>
    <w:multiLevelType w:val="hybridMultilevel"/>
    <w:tmpl w:val="D3D8B322"/>
    <w:lvl w:ilvl="0" w:tplc="A7F887CC">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1DCEB3D6">
      <w:numFmt w:val="bullet"/>
      <w:lvlText w:val="•"/>
      <w:lvlJc w:val="left"/>
      <w:pPr>
        <w:ind w:left="1025" w:hanging="360"/>
      </w:pPr>
      <w:rPr>
        <w:rFonts w:hint="default"/>
        <w:lang w:val="ru-RU" w:eastAsia="en-US" w:bidi="ar-SA"/>
      </w:rPr>
    </w:lvl>
    <w:lvl w:ilvl="2" w:tplc="AA46EF98">
      <w:numFmt w:val="bullet"/>
      <w:lvlText w:val="•"/>
      <w:lvlJc w:val="left"/>
      <w:pPr>
        <w:ind w:left="1590" w:hanging="360"/>
      </w:pPr>
      <w:rPr>
        <w:rFonts w:hint="default"/>
        <w:lang w:val="ru-RU" w:eastAsia="en-US" w:bidi="ar-SA"/>
      </w:rPr>
    </w:lvl>
    <w:lvl w:ilvl="3" w:tplc="29FCFCF2">
      <w:numFmt w:val="bullet"/>
      <w:lvlText w:val="•"/>
      <w:lvlJc w:val="left"/>
      <w:pPr>
        <w:ind w:left="2155" w:hanging="360"/>
      </w:pPr>
      <w:rPr>
        <w:rFonts w:hint="default"/>
        <w:lang w:val="ru-RU" w:eastAsia="en-US" w:bidi="ar-SA"/>
      </w:rPr>
    </w:lvl>
    <w:lvl w:ilvl="4" w:tplc="572EF918">
      <w:numFmt w:val="bullet"/>
      <w:lvlText w:val="•"/>
      <w:lvlJc w:val="left"/>
      <w:pPr>
        <w:ind w:left="2720" w:hanging="360"/>
      </w:pPr>
      <w:rPr>
        <w:rFonts w:hint="default"/>
        <w:lang w:val="ru-RU" w:eastAsia="en-US" w:bidi="ar-SA"/>
      </w:rPr>
    </w:lvl>
    <w:lvl w:ilvl="5" w:tplc="D278D28C">
      <w:numFmt w:val="bullet"/>
      <w:lvlText w:val="•"/>
      <w:lvlJc w:val="left"/>
      <w:pPr>
        <w:ind w:left="3285" w:hanging="360"/>
      </w:pPr>
      <w:rPr>
        <w:rFonts w:hint="default"/>
        <w:lang w:val="ru-RU" w:eastAsia="en-US" w:bidi="ar-SA"/>
      </w:rPr>
    </w:lvl>
    <w:lvl w:ilvl="6" w:tplc="E176E852">
      <w:numFmt w:val="bullet"/>
      <w:lvlText w:val="•"/>
      <w:lvlJc w:val="left"/>
      <w:pPr>
        <w:ind w:left="3850" w:hanging="360"/>
      </w:pPr>
      <w:rPr>
        <w:rFonts w:hint="default"/>
        <w:lang w:val="ru-RU" w:eastAsia="en-US" w:bidi="ar-SA"/>
      </w:rPr>
    </w:lvl>
    <w:lvl w:ilvl="7" w:tplc="1C0665A4">
      <w:numFmt w:val="bullet"/>
      <w:lvlText w:val="•"/>
      <w:lvlJc w:val="left"/>
      <w:pPr>
        <w:ind w:left="4415" w:hanging="360"/>
      </w:pPr>
      <w:rPr>
        <w:rFonts w:hint="default"/>
        <w:lang w:val="ru-RU" w:eastAsia="en-US" w:bidi="ar-SA"/>
      </w:rPr>
    </w:lvl>
    <w:lvl w:ilvl="8" w:tplc="9DE6F280">
      <w:numFmt w:val="bullet"/>
      <w:lvlText w:val="•"/>
      <w:lvlJc w:val="left"/>
      <w:pPr>
        <w:ind w:left="4980" w:hanging="360"/>
      </w:pPr>
      <w:rPr>
        <w:rFonts w:hint="default"/>
        <w:lang w:val="ru-RU" w:eastAsia="en-US" w:bidi="ar-SA"/>
      </w:rPr>
    </w:lvl>
  </w:abstractNum>
  <w:abstractNum w:abstractNumId="116">
    <w:nsid w:val="16A73901"/>
    <w:multiLevelType w:val="hybridMultilevel"/>
    <w:tmpl w:val="3EDA85FA"/>
    <w:lvl w:ilvl="0" w:tplc="6366CA44">
      <w:start w:val="1"/>
      <w:numFmt w:val="decimal"/>
      <w:lvlText w:val="%1."/>
      <w:lvlJc w:val="left"/>
      <w:pPr>
        <w:ind w:left="539" w:hanging="360"/>
      </w:pPr>
      <w:rPr>
        <w:rFonts w:ascii="Arial" w:eastAsia="Arial" w:hAnsi="Arial" w:cs="Arial" w:hint="default"/>
        <w:spacing w:val="-4"/>
        <w:w w:val="100"/>
        <w:sz w:val="18"/>
        <w:szCs w:val="18"/>
        <w:lang w:val="ru-RU" w:eastAsia="en-US" w:bidi="ar-SA"/>
      </w:rPr>
    </w:lvl>
    <w:lvl w:ilvl="1" w:tplc="20748AC0">
      <w:numFmt w:val="bullet"/>
      <w:lvlText w:val="•"/>
      <w:lvlJc w:val="left"/>
      <w:pPr>
        <w:ind w:left="1025" w:hanging="360"/>
      </w:pPr>
      <w:rPr>
        <w:rFonts w:hint="default"/>
        <w:lang w:val="ru-RU" w:eastAsia="en-US" w:bidi="ar-SA"/>
      </w:rPr>
    </w:lvl>
    <w:lvl w:ilvl="2" w:tplc="65FCF7A2">
      <w:numFmt w:val="bullet"/>
      <w:lvlText w:val="•"/>
      <w:lvlJc w:val="left"/>
      <w:pPr>
        <w:ind w:left="1510" w:hanging="360"/>
      </w:pPr>
      <w:rPr>
        <w:rFonts w:hint="default"/>
        <w:lang w:val="ru-RU" w:eastAsia="en-US" w:bidi="ar-SA"/>
      </w:rPr>
    </w:lvl>
    <w:lvl w:ilvl="3" w:tplc="B5DC2E22">
      <w:numFmt w:val="bullet"/>
      <w:lvlText w:val="•"/>
      <w:lvlJc w:val="left"/>
      <w:pPr>
        <w:ind w:left="1995" w:hanging="360"/>
      </w:pPr>
      <w:rPr>
        <w:rFonts w:hint="default"/>
        <w:lang w:val="ru-RU" w:eastAsia="en-US" w:bidi="ar-SA"/>
      </w:rPr>
    </w:lvl>
    <w:lvl w:ilvl="4" w:tplc="387C3E2A">
      <w:numFmt w:val="bullet"/>
      <w:lvlText w:val="•"/>
      <w:lvlJc w:val="left"/>
      <w:pPr>
        <w:ind w:left="2480" w:hanging="360"/>
      </w:pPr>
      <w:rPr>
        <w:rFonts w:hint="default"/>
        <w:lang w:val="ru-RU" w:eastAsia="en-US" w:bidi="ar-SA"/>
      </w:rPr>
    </w:lvl>
    <w:lvl w:ilvl="5" w:tplc="542C836A">
      <w:numFmt w:val="bullet"/>
      <w:lvlText w:val="•"/>
      <w:lvlJc w:val="left"/>
      <w:pPr>
        <w:ind w:left="2965" w:hanging="360"/>
      </w:pPr>
      <w:rPr>
        <w:rFonts w:hint="default"/>
        <w:lang w:val="ru-RU" w:eastAsia="en-US" w:bidi="ar-SA"/>
      </w:rPr>
    </w:lvl>
    <w:lvl w:ilvl="6" w:tplc="1A6A9FC4">
      <w:numFmt w:val="bullet"/>
      <w:lvlText w:val="•"/>
      <w:lvlJc w:val="left"/>
      <w:pPr>
        <w:ind w:left="3450" w:hanging="360"/>
      </w:pPr>
      <w:rPr>
        <w:rFonts w:hint="default"/>
        <w:lang w:val="ru-RU" w:eastAsia="en-US" w:bidi="ar-SA"/>
      </w:rPr>
    </w:lvl>
    <w:lvl w:ilvl="7" w:tplc="8C761C96">
      <w:numFmt w:val="bullet"/>
      <w:lvlText w:val="•"/>
      <w:lvlJc w:val="left"/>
      <w:pPr>
        <w:ind w:left="3935" w:hanging="360"/>
      </w:pPr>
      <w:rPr>
        <w:rFonts w:hint="default"/>
        <w:lang w:val="ru-RU" w:eastAsia="en-US" w:bidi="ar-SA"/>
      </w:rPr>
    </w:lvl>
    <w:lvl w:ilvl="8" w:tplc="EA901D14">
      <w:numFmt w:val="bullet"/>
      <w:lvlText w:val="•"/>
      <w:lvlJc w:val="left"/>
      <w:pPr>
        <w:ind w:left="4420" w:hanging="360"/>
      </w:pPr>
      <w:rPr>
        <w:rFonts w:hint="default"/>
        <w:lang w:val="ru-RU" w:eastAsia="en-US" w:bidi="ar-SA"/>
      </w:rPr>
    </w:lvl>
  </w:abstractNum>
  <w:abstractNum w:abstractNumId="117">
    <w:nsid w:val="17F701C3"/>
    <w:multiLevelType w:val="hybridMultilevel"/>
    <w:tmpl w:val="72BCFE1A"/>
    <w:lvl w:ilvl="0" w:tplc="EE4EB30C">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7F066C1C">
      <w:numFmt w:val="bullet"/>
      <w:lvlText w:val="•"/>
      <w:lvlJc w:val="left"/>
      <w:pPr>
        <w:ind w:left="899" w:hanging="248"/>
      </w:pPr>
      <w:rPr>
        <w:rFonts w:hint="default"/>
        <w:lang w:val="ru-RU" w:eastAsia="en-US" w:bidi="ar-SA"/>
      </w:rPr>
    </w:lvl>
    <w:lvl w:ilvl="2" w:tplc="0A10729C">
      <w:numFmt w:val="bullet"/>
      <w:lvlText w:val="•"/>
      <w:lvlJc w:val="left"/>
      <w:pPr>
        <w:ind w:left="1438" w:hanging="248"/>
      </w:pPr>
      <w:rPr>
        <w:rFonts w:hint="default"/>
        <w:lang w:val="ru-RU" w:eastAsia="en-US" w:bidi="ar-SA"/>
      </w:rPr>
    </w:lvl>
    <w:lvl w:ilvl="3" w:tplc="3548652C">
      <w:numFmt w:val="bullet"/>
      <w:lvlText w:val="•"/>
      <w:lvlJc w:val="left"/>
      <w:pPr>
        <w:ind w:left="1977" w:hanging="248"/>
      </w:pPr>
      <w:rPr>
        <w:rFonts w:hint="default"/>
        <w:lang w:val="ru-RU" w:eastAsia="en-US" w:bidi="ar-SA"/>
      </w:rPr>
    </w:lvl>
    <w:lvl w:ilvl="4" w:tplc="E9BEC270">
      <w:numFmt w:val="bullet"/>
      <w:lvlText w:val="•"/>
      <w:lvlJc w:val="left"/>
      <w:pPr>
        <w:ind w:left="2516" w:hanging="248"/>
      </w:pPr>
      <w:rPr>
        <w:rFonts w:hint="default"/>
        <w:lang w:val="ru-RU" w:eastAsia="en-US" w:bidi="ar-SA"/>
      </w:rPr>
    </w:lvl>
    <w:lvl w:ilvl="5" w:tplc="F30224B4">
      <w:numFmt w:val="bullet"/>
      <w:lvlText w:val="•"/>
      <w:lvlJc w:val="left"/>
      <w:pPr>
        <w:ind w:left="3055" w:hanging="248"/>
      </w:pPr>
      <w:rPr>
        <w:rFonts w:hint="default"/>
        <w:lang w:val="ru-RU" w:eastAsia="en-US" w:bidi="ar-SA"/>
      </w:rPr>
    </w:lvl>
    <w:lvl w:ilvl="6" w:tplc="715A0716">
      <w:numFmt w:val="bullet"/>
      <w:lvlText w:val="•"/>
      <w:lvlJc w:val="left"/>
      <w:pPr>
        <w:ind w:left="3594" w:hanging="248"/>
      </w:pPr>
      <w:rPr>
        <w:rFonts w:hint="default"/>
        <w:lang w:val="ru-RU" w:eastAsia="en-US" w:bidi="ar-SA"/>
      </w:rPr>
    </w:lvl>
    <w:lvl w:ilvl="7" w:tplc="2D0EE672">
      <w:numFmt w:val="bullet"/>
      <w:lvlText w:val="•"/>
      <w:lvlJc w:val="left"/>
      <w:pPr>
        <w:ind w:left="4133" w:hanging="248"/>
      </w:pPr>
      <w:rPr>
        <w:rFonts w:hint="default"/>
        <w:lang w:val="ru-RU" w:eastAsia="en-US" w:bidi="ar-SA"/>
      </w:rPr>
    </w:lvl>
    <w:lvl w:ilvl="8" w:tplc="1FBE3B1C">
      <w:numFmt w:val="bullet"/>
      <w:lvlText w:val="•"/>
      <w:lvlJc w:val="left"/>
      <w:pPr>
        <w:ind w:left="4672" w:hanging="248"/>
      </w:pPr>
      <w:rPr>
        <w:rFonts w:hint="default"/>
        <w:lang w:val="ru-RU" w:eastAsia="en-US" w:bidi="ar-SA"/>
      </w:rPr>
    </w:lvl>
  </w:abstractNum>
  <w:abstractNum w:abstractNumId="118">
    <w:nsid w:val="190766DA"/>
    <w:multiLevelType w:val="multilevel"/>
    <w:tmpl w:val="0172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A014CE0"/>
    <w:multiLevelType w:val="hybridMultilevel"/>
    <w:tmpl w:val="F09C3D64"/>
    <w:lvl w:ilvl="0" w:tplc="8ED06E30">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B008BD48">
      <w:numFmt w:val="bullet"/>
      <w:lvlText w:val="•"/>
      <w:lvlJc w:val="left"/>
      <w:pPr>
        <w:ind w:left="1055" w:hanging="360"/>
      </w:pPr>
      <w:rPr>
        <w:rFonts w:hint="default"/>
        <w:lang w:val="ru-RU" w:eastAsia="en-US" w:bidi="ar-SA"/>
      </w:rPr>
    </w:lvl>
    <w:lvl w:ilvl="2" w:tplc="0EB80990">
      <w:numFmt w:val="bullet"/>
      <w:lvlText w:val="•"/>
      <w:lvlJc w:val="left"/>
      <w:pPr>
        <w:ind w:left="1650" w:hanging="360"/>
      </w:pPr>
      <w:rPr>
        <w:rFonts w:hint="default"/>
        <w:lang w:val="ru-RU" w:eastAsia="en-US" w:bidi="ar-SA"/>
      </w:rPr>
    </w:lvl>
    <w:lvl w:ilvl="3" w:tplc="418265D6">
      <w:numFmt w:val="bullet"/>
      <w:lvlText w:val="•"/>
      <w:lvlJc w:val="left"/>
      <w:pPr>
        <w:ind w:left="2245" w:hanging="360"/>
      </w:pPr>
      <w:rPr>
        <w:rFonts w:hint="default"/>
        <w:lang w:val="ru-RU" w:eastAsia="en-US" w:bidi="ar-SA"/>
      </w:rPr>
    </w:lvl>
    <w:lvl w:ilvl="4" w:tplc="58E496DC">
      <w:numFmt w:val="bullet"/>
      <w:lvlText w:val="•"/>
      <w:lvlJc w:val="left"/>
      <w:pPr>
        <w:ind w:left="2840" w:hanging="360"/>
      </w:pPr>
      <w:rPr>
        <w:rFonts w:hint="default"/>
        <w:lang w:val="ru-RU" w:eastAsia="en-US" w:bidi="ar-SA"/>
      </w:rPr>
    </w:lvl>
    <w:lvl w:ilvl="5" w:tplc="EBF01912">
      <w:numFmt w:val="bullet"/>
      <w:lvlText w:val="•"/>
      <w:lvlJc w:val="left"/>
      <w:pPr>
        <w:ind w:left="3435" w:hanging="360"/>
      </w:pPr>
      <w:rPr>
        <w:rFonts w:hint="default"/>
        <w:lang w:val="ru-RU" w:eastAsia="en-US" w:bidi="ar-SA"/>
      </w:rPr>
    </w:lvl>
    <w:lvl w:ilvl="6" w:tplc="3D2C4D3E">
      <w:numFmt w:val="bullet"/>
      <w:lvlText w:val="•"/>
      <w:lvlJc w:val="left"/>
      <w:pPr>
        <w:ind w:left="4030" w:hanging="360"/>
      </w:pPr>
      <w:rPr>
        <w:rFonts w:hint="default"/>
        <w:lang w:val="ru-RU" w:eastAsia="en-US" w:bidi="ar-SA"/>
      </w:rPr>
    </w:lvl>
    <w:lvl w:ilvl="7" w:tplc="96D6038C">
      <w:numFmt w:val="bullet"/>
      <w:lvlText w:val="•"/>
      <w:lvlJc w:val="left"/>
      <w:pPr>
        <w:ind w:left="4625" w:hanging="360"/>
      </w:pPr>
      <w:rPr>
        <w:rFonts w:hint="default"/>
        <w:lang w:val="ru-RU" w:eastAsia="en-US" w:bidi="ar-SA"/>
      </w:rPr>
    </w:lvl>
    <w:lvl w:ilvl="8" w:tplc="93022DFE">
      <w:numFmt w:val="bullet"/>
      <w:lvlText w:val="•"/>
      <w:lvlJc w:val="left"/>
      <w:pPr>
        <w:ind w:left="5220" w:hanging="360"/>
      </w:pPr>
      <w:rPr>
        <w:rFonts w:hint="default"/>
        <w:lang w:val="ru-RU" w:eastAsia="en-US" w:bidi="ar-SA"/>
      </w:rPr>
    </w:lvl>
  </w:abstractNum>
  <w:abstractNum w:abstractNumId="120">
    <w:nsid w:val="1A957A57"/>
    <w:multiLevelType w:val="hybridMultilevel"/>
    <w:tmpl w:val="6B6C7570"/>
    <w:lvl w:ilvl="0" w:tplc="D582765C">
      <w:start w:val="23"/>
      <w:numFmt w:val="decimal"/>
      <w:lvlText w:val="%1."/>
      <w:lvlJc w:val="left"/>
      <w:pPr>
        <w:ind w:left="1983" w:hanging="423"/>
      </w:pPr>
      <w:rPr>
        <w:rFonts w:ascii="Times New Roman" w:eastAsia="Times New Roman" w:hAnsi="Times New Roman" w:cs="Times New Roman" w:hint="default"/>
        <w:b/>
        <w:bCs/>
        <w:spacing w:val="0"/>
        <w:w w:val="100"/>
        <w:sz w:val="28"/>
        <w:szCs w:val="28"/>
        <w:lang w:val="ru-RU" w:eastAsia="en-US" w:bidi="ar-SA"/>
      </w:rPr>
    </w:lvl>
    <w:lvl w:ilvl="1" w:tplc="20084072">
      <w:numFmt w:val="bullet"/>
      <w:lvlText w:val="•"/>
      <w:lvlJc w:val="left"/>
      <w:pPr>
        <w:ind w:left="2942" w:hanging="423"/>
      </w:pPr>
      <w:rPr>
        <w:rFonts w:hint="default"/>
        <w:lang w:val="ru-RU" w:eastAsia="en-US" w:bidi="ar-SA"/>
      </w:rPr>
    </w:lvl>
    <w:lvl w:ilvl="2" w:tplc="CC2676AE">
      <w:numFmt w:val="bullet"/>
      <w:lvlText w:val="•"/>
      <w:lvlJc w:val="left"/>
      <w:pPr>
        <w:ind w:left="3905" w:hanging="423"/>
      </w:pPr>
      <w:rPr>
        <w:rFonts w:hint="default"/>
        <w:lang w:val="ru-RU" w:eastAsia="en-US" w:bidi="ar-SA"/>
      </w:rPr>
    </w:lvl>
    <w:lvl w:ilvl="3" w:tplc="4D6A574E">
      <w:numFmt w:val="bullet"/>
      <w:lvlText w:val="•"/>
      <w:lvlJc w:val="left"/>
      <w:pPr>
        <w:ind w:left="4867" w:hanging="423"/>
      </w:pPr>
      <w:rPr>
        <w:rFonts w:hint="default"/>
        <w:lang w:val="ru-RU" w:eastAsia="en-US" w:bidi="ar-SA"/>
      </w:rPr>
    </w:lvl>
    <w:lvl w:ilvl="4" w:tplc="BA44572E">
      <w:numFmt w:val="bullet"/>
      <w:lvlText w:val="•"/>
      <w:lvlJc w:val="left"/>
      <w:pPr>
        <w:ind w:left="5830" w:hanging="423"/>
      </w:pPr>
      <w:rPr>
        <w:rFonts w:hint="default"/>
        <w:lang w:val="ru-RU" w:eastAsia="en-US" w:bidi="ar-SA"/>
      </w:rPr>
    </w:lvl>
    <w:lvl w:ilvl="5" w:tplc="ED6AAB7A">
      <w:numFmt w:val="bullet"/>
      <w:lvlText w:val="•"/>
      <w:lvlJc w:val="left"/>
      <w:pPr>
        <w:ind w:left="6793" w:hanging="423"/>
      </w:pPr>
      <w:rPr>
        <w:rFonts w:hint="default"/>
        <w:lang w:val="ru-RU" w:eastAsia="en-US" w:bidi="ar-SA"/>
      </w:rPr>
    </w:lvl>
    <w:lvl w:ilvl="6" w:tplc="DDAEFB26">
      <w:numFmt w:val="bullet"/>
      <w:lvlText w:val="•"/>
      <w:lvlJc w:val="left"/>
      <w:pPr>
        <w:ind w:left="7755" w:hanging="423"/>
      </w:pPr>
      <w:rPr>
        <w:rFonts w:hint="default"/>
        <w:lang w:val="ru-RU" w:eastAsia="en-US" w:bidi="ar-SA"/>
      </w:rPr>
    </w:lvl>
    <w:lvl w:ilvl="7" w:tplc="859AF0BE">
      <w:numFmt w:val="bullet"/>
      <w:lvlText w:val="•"/>
      <w:lvlJc w:val="left"/>
      <w:pPr>
        <w:ind w:left="8718" w:hanging="423"/>
      </w:pPr>
      <w:rPr>
        <w:rFonts w:hint="default"/>
        <w:lang w:val="ru-RU" w:eastAsia="en-US" w:bidi="ar-SA"/>
      </w:rPr>
    </w:lvl>
    <w:lvl w:ilvl="8" w:tplc="304417A0">
      <w:numFmt w:val="bullet"/>
      <w:lvlText w:val="•"/>
      <w:lvlJc w:val="left"/>
      <w:pPr>
        <w:ind w:left="9681" w:hanging="423"/>
      </w:pPr>
      <w:rPr>
        <w:rFonts w:hint="default"/>
        <w:lang w:val="ru-RU" w:eastAsia="en-US" w:bidi="ar-SA"/>
      </w:rPr>
    </w:lvl>
  </w:abstractNum>
  <w:abstractNum w:abstractNumId="121">
    <w:nsid w:val="1AC938D3"/>
    <w:multiLevelType w:val="multilevel"/>
    <w:tmpl w:val="4BD215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E5A0E84"/>
    <w:multiLevelType w:val="hybridMultilevel"/>
    <w:tmpl w:val="18363056"/>
    <w:lvl w:ilvl="0" w:tplc="BC20BA5A">
      <w:start w:val="1"/>
      <w:numFmt w:val="decimal"/>
      <w:lvlText w:val="%1."/>
      <w:lvlJc w:val="left"/>
      <w:pPr>
        <w:ind w:left="477" w:hanging="360"/>
      </w:pPr>
      <w:rPr>
        <w:rFonts w:ascii="Arial" w:eastAsia="Arial" w:hAnsi="Arial" w:cs="Arial" w:hint="default"/>
        <w:spacing w:val="-1"/>
        <w:w w:val="100"/>
        <w:sz w:val="22"/>
        <w:szCs w:val="22"/>
        <w:lang w:val="ru-RU" w:eastAsia="en-US" w:bidi="ar-SA"/>
      </w:rPr>
    </w:lvl>
    <w:lvl w:ilvl="1" w:tplc="973C8376">
      <w:numFmt w:val="bullet"/>
      <w:lvlText w:val="•"/>
      <w:lvlJc w:val="left"/>
      <w:pPr>
        <w:ind w:left="1091" w:hanging="360"/>
      </w:pPr>
      <w:rPr>
        <w:rFonts w:hint="default"/>
        <w:lang w:val="ru-RU" w:eastAsia="en-US" w:bidi="ar-SA"/>
      </w:rPr>
    </w:lvl>
    <w:lvl w:ilvl="2" w:tplc="C204916E">
      <w:numFmt w:val="bullet"/>
      <w:lvlText w:val="•"/>
      <w:lvlJc w:val="left"/>
      <w:pPr>
        <w:ind w:left="1702" w:hanging="360"/>
      </w:pPr>
      <w:rPr>
        <w:rFonts w:hint="default"/>
        <w:lang w:val="ru-RU" w:eastAsia="en-US" w:bidi="ar-SA"/>
      </w:rPr>
    </w:lvl>
    <w:lvl w:ilvl="3" w:tplc="B336A642">
      <w:numFmt w:val="bullet"/>
      <w:lvlText w:val="•"/>
      <w:lvlJc w:val="left"/>
      <w:pPr>
        <w:ind w:left="2313" w:hanging="360"/>
      </w:pPr>
      <w:rPr>
        <w:rFonts w:hint="default"/>
        <w:lang w:val="ru-RU" w:eastAsia="en-US" w:bidi="ar-SA"/>
      </w:rPr>
    </w:lvl>
    <w:lvl w:ilvl="4" w:tplc="C4BE5B32">
      <w:numFmt w:val="bullet"/>
      <w:lvlText w:val="•"/>
      <w:lvlJc w:val="left"/>
      <w:pPr>
        <w:ind w:left="2924" w:hanging="360"/>
      </w:pPr>
      <w:rPr>
        <w:rFonts w:hint="default"/>
        <w:lang w:val="ru-RU" w:eastAsia="en-US" w:bidi="ar-SA"/>
      </w:rPr>
    </w:lvl>
    <w:lvl w:ilvl="5" w:tplc="FD485B3C">
      <w:numFmt w:val="bullet"/>
      <w:lvlText w:val="•"/>
      <w:lvlJc w:val="left"/>
      <w:pPr>
        <w:ind w:left="3535" w:hanging="360"/>
      </w:pPr>
      <w:rPr>
        <w:rFonts w:hint="default"/>
        <w:lang w:val="ru-RU" w:eastAsia="en-US" w:bidi="ar-SA"/>
      </w:rPr>
    </w:lvl>
    <w:lvl w:ilvl="6" w:tplc="6416283E">
      <w:numFmt w:val="bullet"/>
      <w:lvlText w:val="•"/>
      <w:lvlJc w:val="left"/>
      <w:pPr>
        <w:ind w:left="4146" w:hanging="360"/>
      </w:pPr>
      <w:rPr>
        <w:rFonts w:hint="default"/>
        <w:lang w:val="ru-RU" w:eastAsia="en-US" w:bidi="ar-SA"/>
      </w:rPr>
    </w:lvl>
    <w:lvl w:ilvl="7" w:tplc="54524C54">
      <w:numFmt w:val="bullet"/>
      <w:lvlText w:val="•"/>
      <w:lvlJc w:val="left"/>
      <w:pPr>
        <w:ind w:left="4757" w:hanging="360"/>
      </w:pPr>
      <w:rPr>
        <w:rFonts w:hint="default"/>
        <w:lang w:val="ru-RU" w:eastAsia="en-US" w:bidi="ar-SA"/>
      </w:rPr>
    </w:lvl>
    <w:lvl w:ilvl="8" w:tplc="A71C7EF0">
      <w:numFmt w:val="bullet"/>
      <w:lvlText w:val="•"/>
      <w:lvlJc w:val="left"/>
      <w:pPr>
        <w:ind w:left="5368" w:hanging="360"/>
      </w:pPr>
      <w:rPr>
        <w:rFonts w:hint="default"/>
        <w:lang w:val="ru-RU" w:eastAsia="en-US" w:bidi="ar-SA"/>
      </w:rPr>
    </w:lvl>
  </w:abstractNum>
  <w:abstractNum w:abstractNumId="124">
    <w:nsid w:val="216839CA"/>
    <w:multiLevelType w:val="hybridMultilevel"/>
    <w:tmpl w:val="74D69634"/>
    <w:lvl w:ilvl="0" w:tplc="C6D0B184">
      <w:start w:val="1"/>
      <w:numFmt w:val="decimal"/>
      <w:lvlText w:val="%1."/>
      <w:lvlJc w:val="left"/>
      <w:pPr>
        <w:ind w:left="354" w:hanging="248"/>
      </w:pPr>
      <w:rPr>
        <w:rFonts w:ascii="Arial" w:eastAsia="Arial" w:hAnsi="Arial" w:cs="Arial" w:hint="default"/>
        <w:spacing w:val="-1"/>
        <w:w w:val="100"/>
        <w:sz w:val="22"/>
        <w:szCs w:val="22"/>
        <w:lang w:val="ru-RU" w:eastAsia="en-US" w:bidi="ar-SA"/>
      </w:rPr>
    </w:lvl>
    <w:lvl w:ilvl="1" w:tplc="9E6ACCF4">
      <w:numFmt w:val="bullet"/>
      <w:lvlText w:val="•"/>
      <w:lvlJc w:val="left"/>
      <w:pPr>
        <w:ind w:left="899" w:hanging="248"/>
      </w:pPr>
      <w:rPr>
        <w:rFonts w:hint="default"/>
        <w:lang w:val="ru-RU" w:eastAsia="en-US" w:bidi="ar-SA"/>
      </w:rPr>
    </w:lvl>
    <w:lvl w:ilvl="2" w:tplc="2DF45A6C">
      <w:numFmt w:val="bullet"/>
      <w:lvlText w:val="•"/>
      <w:lvlJc w:val="left"/>
      <w:pPr>
        <w:ind w:left="1438" w:hanging="248"/>
      </w:pPr>
      <w:rPr>
        <w:rFonts w:hint="default"/>
        <w:lang w:val="ru-RU" w:eastAsia="en-US" w:bidi="ar-SA"/>
      </w:rPr>
    </w:lvl>
    <w:lvl w:ilvl="3" w:tplc="34F0541C">
      <w:numFmt w:val="bullet"/>
      <w:lvlText w:val="•"/>
      <w:lvlJc w:val="left"/>
      <w:pPr>
        <w:ind w:left="1977" w:hanging="248"/>
      </w:pPr>
      <w:rPr>
        <w:rFonts w:hint="default"/>
        <w:lang w:val="ru-RU" w:eastAsia="en-US" w:bidi="ar-SA"/>
      </w:rPr>
    </w:lvl>
    <w:lvl w:ilvl="4" w:tplc="5108FEEA">
      <w:numFmt w:val="bullet"/>
      <w:lvlText w:val="•"/>
      <w:lvlJc w:val="left"/>
      <w:pPr>
        <w:ind w:left="2516" w:hanging="248"/>
      </w:pPr>
      <w:rPr>
        <w:rFonts w:hint="default"/>
        <w:lang w:val="ru-RU" w:eastAsia="en-US" w:bidi="ar-SA"/>
      </w:rPr>
    </w:lvl>
    <w:lvl w:ilvl="5" w:tplc="EF60DC6C">
      <w:numFmt w:val="bullet"/>
      <w:lvlText w:val="•"/>
      <w:lvlJc w:val="left"/>
      <w:pPr>
        <w:ind w:left="3055" w:hanging="248"/>
      </w:pPr>
      <w:rPr>
        <w:rFonts w:hint="default"/>
        <w:lang w:val="ru-RU" w:eastAsia="en-US" w:bidi="ar-SA"/>
      </w:rPr>
    </w:lvl>
    <w:lvl w:ilvl="6" w:tplc="9F28734A">
      <w:numFmt w:val="bullet"/>
      <w:lvlText w:val="•"/>
      <w:lvlJc w:val="left"/>
      <w:pPr>
        <w:ind w:left="3594" w:hanging="248"/>
      </w:pPr>
      <w:rPr>
        <w:rFonts w:hint="default"/>
        <w:lang w:val="ru-RU" w:eastAsia="en-US" w:bidi="ar-SA"/>
      </w:rPr>
    </w:lvl>
    <w:lvl w:ilvl="7" w:tplc="4914D654">
      <w:numFmt w:val="bullet"/>
      <w:lvlText w:val="•"/>
      <w:lvlJc w:val="left"/>
      <w:pPr>
        <w:ind w:left="4133" w:hanging="248"/>
      </w:pPr>
      <w:rPr>
        <w:rFonts w:hint="default"/>
        <w:lang w:val="ru-RU" w:eastAsia="en-US" w:bidi="ar-SA"/>
      </w:rPr>
    </w:lvl>
    <w:lvl w:ilvl="8" w:tplc="1074B618">
      <w:numFmt w:val="bullet"/>
      <w:lvlText w:val="•"/>
      <w:lvlJc w:val="left"/>
      <w:pPr>
        <w:ind w:left="4672" w:hanging="248"/>
      </w:pPr>
      <w:rPr>
        <w:rFonts w:hint="default"/>
        <w:lang w:val="ru-RU" w:eastAsia="en-US" w:bidi="ar-SA"/>
      </w:rPr>
    </w:lvl>
  </w:abstractNum>
  <w:abstractNum w:abstractNumId="125">
    <w:nsid w:val="23856BFD"/>
    <w:multiLevelType w:val="multilevel"/>
    <w:tmpl w:val="4BD215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4DA6CA8"/>
    <w:multiLevelType w:val="hybridMultilevel"/>
    <w:tmpl w:val="7F2AD014"/>
    <w:lvl w:ilvl="0" w:tplc="1D1AEEE8">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EE026CEC">
      <w:numFmt w:val="bullet"/>
      <w:lvlText w:val="•"/>
      <w:lvlJc w:val="left"/>
      <w:pPr>
        <w:ind w:left="899" w:hanging="248"/>
      </w:pPr>
      <w:rPr>
        <w:rFonts w:hint="default"/>
        <w:lang w:val="ru-RU" w:eastAsia="en-US" w:bidi="ar-SA"/>
      </w:rPr>
    </w:lvl>
    <w:lvl w:ilvl="2" w:tplc="390E2726">
      <w:numFmt w:val="bullet"/>
      <w:lvlText w:val="•"/>
      <w:lvlJc w:val="left"/>
      <w:pPr>
        <w:ind w:left="1438" w:hanging="248"/>
      </w:pPr>
      <w:rPr>
        <w:rFonts w:hint="default"/>
        <w:lang w:val="ru-RU" w:eastAsia="en-US" w:bidi="ar-SA"/>
      </w:rPr>
    </w:lvl>
    <w:lvl w:ilvl="3" w:tplc="68F0199C">
      <w:numFmt w:val="bullet"/>
      <w:lvlText w:val="•"/>
      <w:lvlJc w:val="left"/>
      <w:pPr>
        <w:ind w:left="1977" w:hanging="248"/>
      </w:pPr>
      <w:rPr>
        <w:rFonts w:hint="default"/>
        <w:lang w:val="ru-RU" w:eastAsia="en-US" w:bidi="ar-SA"/>
      </w:rPr>
    </w:lvl>
    <w:lvl w:ilvl="4" w:tplc="EFB0CD5C">
      <w:numFmt w:val="bullet"/>
      <w:lvlText w:val="•"/>
      <w:lvlJc w:val="left"/>
      <w:pPr>
        <w:ind w:left="2516" w:hanging="248"/>
      </w:pPr>
      <w:rPr>
        <w:rFonts w:hint="default"/>
        <w:lang w:val="ru-RU" w:eastAsia="en-US" w:bidi="ar-SA"/>
      </w:rPr>
    </w:lvl>
    <w:lvl w:ilvl="5" w:tplc="00FC0624">
      <w:numFmt w:val="bullet"/>
      <w:lvlText w:val="•"/>
      <w:lvlJc w:val="left"/>
      <w:pPr>
        <w:ind w:left="3055" w:hanging="248"/>
      </w:pPr>
      <w:rPr>
        <w:rFonts w:hint="default"/>
        <w:lang w:val="ru-RU" w:eastAsia="en-US" w:bidi="ar-SA"/>
      </w:rPr>
    </w:lvl>
    <w:lvl w:ilvl="6" w:tplc="E5AEFF08">
      <w:numFmt w:val="bullet"/>
      <w:lvlText w:val="•"/>
      <w:lvlJc w:val="left"/>
      <w:pPr>
        <w:ind w:left="3594" w:hanging="248"/>
      </w:pPr>
      <w:rPr>
        <w:rFonts w:hint="default"/>
        <w:lang w:val="ru-RU" w:eastAsia="en-US" w:bidi="ar-SA"/>
      </w:rPr>
    </w:lvl>
    <w:lvl w:ilvl="7" w:tplc="A4C254BC">
      <w:numFmt w:val="bullet"/>
      <w:lvlText w:val="•"/>
      <w:lvlJc w:val="left"/>
      <w:pPr>
        <w:ind w:left="4133" w:hanging="248"/>
      </w:pPr>
      <w:rPr>
        <w:rFonts w:hint="default"/>
        <w:lang w:val="ru-RU" w:eastAsia="en-US" w:bidi="ar-SA"/>
      </w:rPr>
    </w:lvl>
    <w:lvl w:ilvl="8" w:tplc="0CBCF384">
      <w:numFmt w:val="bullet"/>
      <w:lvlText w:val="•"/>
      <w:lvlJc w:val="left"/>
      <w:pPr>
        <w:ind w:left="4672" w:hanging="248"/>
      </w:pPr>
      <w:rPr>
        <w:rFonts w:hint="default"/>
        <w:lang w:val="ru-RU" w:eastAsia="en-US" w:bidi="ar-SA"/>
      </w:rPr>
    </w:lvl>
  </w:abstractNum>
  <w:abstractNum w:abstractNumId="127">
    <w:nsid w:val="24FD351A"/>
    <w:multiLevelType w:val="multilevel"/>
    <w:tmpl w:val="4BD215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6CF0736"/>
    <w:multiLevelType w:val="multilevel"/>
    <w:tmpl w:val="4BD21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96B2555"/>
    <w:multiLevelType w:val="hybridMultilevel"/>
    <w:tmpl w:val="A8846AE0"/>
    <w:lvl w:ilvl="0" w:tplc="6CA450A6">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4A9247A2">
      <w:numFmt w:val="bullet"/>
      <w:lvlText w:val="•"/>
      <w:lvlJc w:val="left"/>
      <w:pPr>
        <w:ind w:left="1097" w:hanging="360"/>
      </w:pPr>
      <w:rPr>
        <w:rFonts w:hint="default"/>
        <w:lang w:val="ru-RU" w:eastAsia="en-US" w:bidi="ar-SA"/>
      </w:rPr>
    </w:lvl>
    <w:lvl w:ilvl="2" w:tplc="A524DDFE">
      <w:numFmt w:val="bullet"/>
      <w:lvlText w:val="•"/>
      <w:lvlJc w:val="left"/>
      <w:pPr>
        <w:ind w:left="1654" w:hanging="360"/>
      </w:pPr>
      <w:rPr>
        <w:rFonts w:hint="default"/>
        <w:lang w:val="ru-RU" w:eastAsia="en-US" w:bidi="ar-SA"/>
      </w:rPr>
    </w:lvl>
    <w:lvl w:ilvl="3" w:tplc="1D521612">
      <w:numFmt w:val="bullet"/>
      <w:lvlText w:val="•"/>
      <w:lvlJc w:val="left"/>
      <w:pPr>
        <w:ind w:left="2211" w:hanging="360"/>
      </w:pPr>
      <w:rPr>
        <w:rFonts w:hint="default"/>
        <w:lang w:val="ru-RU" w:eastAsia="en-US" w:bidi="ar-SA"/>
      </w:rPr>
    </w:lvl>
    <w:lvl w:ilvl="4" w:tplc="F692E83C">
      <w:numFmt w:val="bullet"/>
      <w:lvlText w:val="•"/>
      <w:lvlJc w:val="left"/>
      <w:pPr>
        <w:ind w:left="2768" w:hanging="360"/>
      </w:pPr>
      <w:rPr>
        <w:rFonts w:hint="default"/>
        <w:lang w:val="ru-RU" w:eastAsia="en-US" w:bidi="ar-SA"/>
      </w:rPr>
    </w:lvl>
    <w:lvl w:ilvl="5" w:tplc="E304C776">
      <w:numFmt w:val="bullet"/>
      <w:lvlText w:val="•"/>
      <w:lvlJc w:val="left"/>
      <w:pPr>
        <w:ind w:left="3325" w:hanging="360"/>
      </w:pPr>
      <w:rPr>
        <w:rFonts w:hint="default"/>
        <w:lang w:val="ru-RU" w:eastAsia="en-US" w:bidi="ar-SA"/>
      </w:rPr>
    </w:lvl>
    <w:lvl w:ilvl="6" w:tplc="A6F69C0C">
      <w:numFmt w:val="bullet"/>
      <w:lvlText w:val="•"/>
      <w:lvlJc w:val="left"/>
      <w:pPr>
        <w:ind w:left="3882" w:hanging="360"/>
      </w:pPr>
      <w:rPr>
        <w:rFonts w:hint="default"/>
        <w:lang w:val="ru-RU" w:eastAsia="en-US" w:bidi="ar-SA"/>
      </w:rPr>
    </w:lvl>
    <w:lvl w:ilvl="7" w:tplc="F44CA968">
      <w:numFmt w:val="bullet"/>
      <w:lvlText w:val="•"/>
      <w:lvlJc w:val="left"/>
      <w:pPr>
        <w:ind w:left="4439" w:hanging="360"/>
      </w:pPr>
      <w:rPr>
        <w:rFonts w:hint="default"/>
        <w:lang w:val="ru-RU" w:eastAsia="en-US" w:bidi="ar-SA"/>
      </w:rPr>
    </w:lvl>
    <w:lvl w:ilvl="8" w:tplc="A55645AA">
      <w:numFmt w:val="bullet"/>
      <w:lvlText w:val="•"/>
      <w:lvlJc w:val="left"/>
      <w:pPr>
        <w:ind w:left="4996" w:hanging="360"/>
      </w:pPr>
      <w:rPr>
        <w:rFonts w:hint="default"/>
        <w:lang w:val="ru-RU" w:eastAsia="en-US" w:bidi="ar-SA"/>
      </w:rPr>
    </w:lvl>
  </w:abstractNum>
  <w:abstractNum w:abstractNumId="130">
    <w:nsid w:val="29F84536"/>
    <w:multiLevelType w:val="hybridMultilevel"/>
    <w:tmpl w:val="EA008C3C"/>
    <w:lvl w:ilvl="0" w:tplc="796803B0">
      <w:start w:val="1"/>
      <w:numFmt w:val="decimal"/>
      <w:lvlText w:val="%1."/>
      <w:lvlJc w:val="left"/>
      <w:pPr>
        <w:ind w:left="539" w:hanging="360"/>
      </w:pPr>
      <w:rPr>
        <w:rFonts w:ascii="Arial" w:eastAsia="Arial" w:hAnsi="Arial" w:cs="Arial" w:hint="default"/>
        <w:spacing w:val="-7"/>
        <w:w w:val="99"/>
        <w:sz w:val="18"/>
        <w:szCs w:val="18"/>
        <w:lang w:val="ru-RU" w:eastAsia="en-US" w:bidi="ar-SA"/>
      </w:rPr>
    </w:lvl>
    <w:lvl w:ilvl="1" w:tplc="D6B69F0E">
      <w:numFmt w:val="bullet"/>
      <w:lvlText w:val="•"/>
      <w:lvlJc w:val="left"/>
      <w:pPr>
        <w:ind w:left="1025" w:hanging="360"/>
      </w:pPr>
      <w:rPr>
        <w:rFonts w:hint="default"/>
        <w:lang w:val="ru-RU" w:eastAsia="en-US" w:bidi="ar-SA"/>
      </w:rPr>
    </w:lvl>
    <w:lvl w:ilvl="2" w:tplc="42F0523C">
      <w:numFmt w:val="bullet"/>
      <w:lvlText w:val="•"/>
      <w:lvlJc w:val="left"/>
      <w:pPr>
        <w:ind w:left="1510" w:hanging="360"/>
      </w:pPr>
      <w:rPr>
        <w:rFonts w:hint="default"/>
        <w:lang w:val="ru-RU" w:eastAsia="en-US" w:bidi="ar-SA"/>
      </w:rPr>
    </w:lvl>
    <w:lvl w:ilvl="3" w:tplc="1F58DDF0">
      <w:numFmt w:val="bullet"/>
      <w:lvlText w:val="•"/>
      <w:lvlJc w:val="left"/>
      <w:pPr>
        <w:ind w:left="1995" w:hanging="360"/>
      </w:pPr>
      <w:rPr>
        <w:rFonts w:hint="default"/>
        <w:lang w:val="ru-RU" w:eastAsia="en-US" w:bidi="ar-SA"/>
      </w:rPr>
    </w:lvl>
    <w:lvl w:ilvl="4" w:tplc="D16475F8">
      <w:numFmt w:val="bullet"/>
      <w:lvlText w:val="•"/>
      <w:lvlJc w:val="left"/>
      <w:pPr>
        <w:ind w:left="2480" w:hanging="360"/>
      </w:pPr>
      <w:rPr>
        <w:rFonts w:hint="default"/>
        <w:lang w:val="ru-RU" w:eastAsia="en-US" w:bidi="ar-SA"/>
      </w:rPr>
    </w:lvl>
    <w:lvl w:ilvl="5" w:tplc="479C84F8">
      <w:numFmt w:val="bullet"/>
      <w:lvlText w:val="•"/>
      <w:lvlJc w:val="left"/>
      <w:pPr>
        <w:ind w:left="2965" w:hanging="360"/>
      </w:pPr>
      <w:rPr>
        <w:rFonts w:hint="default"/>
        <w:lang w:val="ru-RU" w:eastAsia="en-US" w:bidi="ar-SA"/>
      </w:rPr>
    </w:lvl>
    <w:lvl w:ilvl="6" w:tplc="BD8E90D8">
      <w:numFmt w:val="bullet"/>
      <w:lvlText w:val="•"/>
      <w:lvlJc w:val="left"/>
      <w:pPr>
        <w:ind w:left="3450" w:hanging="360"/>
      </w:pPr>
      <w:rPr>
        <w:rFonts w:hint="default"/>
        <w:lang w:val="ru-RU" w:eastAsia="en-US" w:bidi="ar-SA"/>
      </w:rPr>
    </w:lvl>
    <w:lvl w:ilvl="7" w:tplc="2402D8E8">
      <w:numFmt w:val="bullet"/>
      <w:lvlText w:val="•"/>
      <w:lvlJc w:val="left"/>
      <w:pPr>
        <w:ind w:left="3935" w:hanging="360"/>
      </w:pPr>
      <w:rPr>
        <w:rFonts w:hint="default"/>
        <w:lang w:val="ru-RU" w:eastAsia="en-US" w:bidi="ar-SA"/>
      </w:rPr>
    </w:lvl>
    <w:lvl w:ilvl="8" w:tplc="CC1607B2">
      <w:numFmt w:val="bullet"/>
      <w:lvlText w:val="•"/>
      <w:lvlJc w:val="left"/>
      <w:pPr>
        <w:ind w:left="4420" w:hanging="360"/>
      </w:pPr>
      <w:rPr>
        <w:rFonts w:hint="default"/>
        <w:lang w:val="ru-RU" w:eastAsia="en-US" w:bidi="ar-SA"/>
      </w:rPr>
    </w:lvl>
  </w:abstractNum>
  <w:abstractNum w:abstractNumId="131">
    <w:nsid w:val="2A203BB5"/>
    <w:multiLevelType w:val="multilevel"/>
    <w:tmpl w:val="4BD215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BAF26CC"/>
    <w:multiLevelType w:val="hybridMultilevel"/>
    <w:tmpl w:val="4DF87DD2"/>
    <w:lvl w:ilvl="0" w:tplc="7EC25730">
      <w:start w:val="1"/>
      <w:numFmt w:val="decimal"/>
      <w:lvlText w:val="%1."/>
      <w:lvlJc w:val="left"/>
      <w:pPr>
        <w:ind w:left="407" w:hanging="300"/>
      </w:pPr>
      <w:rPr>
        <w:rFonts w:ascii="Arial" w:eastAsia="Arial" w:hAnsi="Arial" w:cs="Arial" w:hint="default"/>
        <w:spacing w:val="-1"/>
        <w:w w:val="100"/>
        <w:sz w:val="22"/>
        <w:szCs w:val="22"/>
        <w:lang w:val="ru-RU" w:eastAsia="en-US" w:bidi="ar-SA"/>
      </w:rPr>
    </w:lvl>
    <w:lvl w:ilvl="1" w:tplc="2F72B126">
      <w:numFmt w:val="bullet"/>
      <w:lvlText w:val="•"/>
      <w:lvlJc w:val="left"/>
      <w:pPr>
        <w:ind w:left="989" w:hanging="300"/>
      </w:pPr>
      <w:rPr>
        <w:rFonts w:hint="default"/>
        <w:lang w:val="ru-RU" w:eastAsia="en-US" w:bidi="ar-SA"/>
      </w:rPr>
    </w:lvl>
    <w:lvl w:ilvl="2" w:tplc="6D20F0B2">
      <w:numFmt w:val="bullet"/>
      <w:lvlText w:val="•"/>
      <w:lvlJc w:val="left"/>
      <w:pPr>
        <w:ind w:left="1578" w:hanging="300"/>
      </w:pPr>
      <w:rPr>
        <w:rFonts w:hint="default"/>
        <w:lang w:val="ru-RU" w:eastAsia="en-US" w:bidi="ar-SA"/>
      </w:rPr>
    </w:lvl>
    <w:lvl w:ilvl="3" w:tplc="6C42AC2A">
      <w:numFmt w:val="bullet"/>
      <w:lvlText w:val="•"/>
      <w:lvlJc w:val="left"/>
      <w:pPr>
        <w:ind w:left="2167" w:hanging="300"/>
      </w:pPr>
      <w:rPr>
        <w:rFonts w:hint="default"/>
        <w:lang w:val="ru-RU" w:eastAsia="en-US" w:bidi="ar-SA"/>
      </w:rPr>
    </w:lvl>
    <w:lvl w:ilvl="4" w:tplc="426C77A4">
      <w:numFmt w:val="bullet"/>
      <w:lvlText w:val="•"/>
      <w:lvlJc w:val="left"/>
      <w:pPr>
        <w:ind w:left="2756" w:hanging="300"/>
      </w:pPr>
      <w:rPr>
        <w:rFonts w:hint="default"/>
        <w:lang w:val="ru-RU" w:eastAsia="en-US" w:bidi="ar-SA"/>
      </w:rPr>
    </w:lvl>
    <w:lvl w:ilvl="5" w:tplc="4924802C">
      <w:numFmt w:val="bullet"/>
      <w:lvlText w:val="•"/>
      <w:lvlJc w:val="left"/>
      <w:pPr>
        <w:ind w:left="3345" w:hanging="300"/>
      </w:pPr>
      <w:rPr>
        <w:rFonts w:hint="default"/>
        <w:lang w:val="ru-RU" w:eastAsia="en-US" w:bidi="ar-SA"/>
      </w:rPr>
    </w:lvl>
    <w:lvl w:ilvl="6" w:tplc="958A615E">
      <w:numFmt w:val="bullet"/>
      <w:lvlText w:val="•"/>
      <w:lvlJc w:val="left"/>
      <w:pPr>
        <w:ind w:left="3934" w:hanging="300"/>
      </w:pPr>
      <w:rPr>
        <w:rFonts w:hint="default"/>
        <w:lang w:val="ru-RU" w:eastAsia="en-US" w:bidi="ar-SA"/>
      </w:rPr>
    </w:lvl>
    <w:lvl w:ilvl="7" w:tplc="BFE074FC">
      <w:numFmt w:val="bullet"/>
      <w:lvlText w:val="•"/>
      <w:lvlJc w:val="left"/>
      <w:pPr>
        <w:ind w:left="4523" w:hanging="300"/>
      </w:pPr>
      <w:rPr>
        <w:rFonts w:hint="default"/>
        <w:lang w:val="ru-RU" w:eastAsia="en-US" w:bidi="ar-SA"/>
      </w:rPr>
    </w:lvl>
    <w:lvl w:ilvl="8" w:tplc="4FB415DA">
      <w:numFmt w:val="bullet"/>
      <w:lvlText w:val="•"/>
      <w:lvlJc w:val="left"/>
      <w:pPr>
        <w:ind w:left="5112" w:hanging="300"/>
      </w:pPr>
      <w:rPr>
        <w:rFonts w:hint="default"/>
        <w:lang w:val="ru-RU" w:eastAsia="en-US" w:bidi="ar-SA"/>
      </w:rPr>
    </w:lvl>
  </w:abstractNum>
  <w:abstractNum w:abstractNumId="133">
    <w:nsid w:val="2D4560C4"/>
    <w:multiLevelType w:val="hybridMultilevel"/>
    <w:tmpl w:val="F3D02CD2"/>
    <w:lvl w:ilvl="0" w:tplc="D2A6D510">
      <w:start w:val="1"/>
      <w:numFmt w:val="decimal"/>
      <w:lvlText w:val="%1."/>
      <w:lvlJc w:val="left"/>
      <w:pPr>
        <w:ind w:left="527" w:hanging="360"/>
      </w:pPr>
      <w:rPr>
        <w:rFonts w:ascii="Arial" w:eastAsia="Arial" w:hAnsi="Arial" w:cs="Arial" w:hint="default"/>
        <w:spacing w:val="-1"/>
        <w:w w:val="100"/>
        <w:sz w:val="22"/>
        <w:szCs w:val="22"/>
        <w:lang w:val="ru-RU" w:eastAsia="en-US" w:bidi="ar-SA"/>
      </w:rPr>
    </w:lvl>
    <w:lvl w:ilvl="1" w:tplc="57CCA6D0">
      <w:numFmt w:val="bullet"/>
      <w:lvlText w:val="•"/>
      <w:lvlJc w:val="left"/>
      <w:pPr>
        <w:ind w:left="987" w:hanging="360"/>
      </w:pPr>
      <w:rPr>
        <w:rFonts w:hint="default"/>
        <w:lang w:val="ru-RU" w:eastAsia="en-US" w:bidi="ar-SA"/>
      </w:rPr>
    </w:lvl>
    <w:lvl w:ilvl="2" w:tplc="29889FB6">
      <w:numFmt w:val="bullet"/>
      <w:lvlText w:val="•"/>
      <w:lvlJc w:val="left"/>
      <w:pPr>
        <w:ind w:left="1455" w:hanging="360"/>
      </w:pPr>
      <w:rPr>
        <w:rFonts w:hint="default"/>
        <w:lang w:val="ru-RU" w:eastAsia="en-US" w:bidi="ar-SA"/>
      </w:rPr>
    </w:lvl>
    <w:lvl w:ilvl="3" w:tplc="7A48B7D8">
      <w:numFmt w:val="bullet"/>
      <w:lvlText w:val="•"/>
      <w:lvlJc w:val="left"/>
      <w:pPr>
        <w:ind w:left="1923" w:hanging="360"/>
      </w:pPr>
      <w:rPr>
        <w:rFonts w:hint="default"/>
        <w:lang w:val="ru-RU" w:eastAsia="en-US" w:bidi="ar-SA"/>
      </w:rPr>
    </w:lvl>
    <w:lvl w:ilvl="4" w:tplc="73867B0C">
      <w:numFmt w:val="bullet"/>
      <w:lvlText w:val="•"/>
      <w:lvlJc w:val="left"/>
      <w:pPr>
        <w:ind w:left="2391" w:hanging="360"/>
      </w:pPr>
      <w:rPr>
        <w:rFonts w:hint="default"/>
        <w:lang w:val="ru-RU" w:eastAsia="en-US" w:bidi="ar-SA"/>
      </w:rPr>
    </w:lvl>
    <w:lvl w:ilvl="5" w:tplc="06AC51B6">
      <w:numFmt w:val="bullet"/>
      <w:lvlText w:val="•"/>
      <w:lvlJc w:val="left"/>
      <w:pPr>
        <w:ind w:left="2859" w:hanging="360"/>
      </w:pPr>
      <w:rPr>
        <w:rFonts w:hint="default"/>
        <w:lang w:val="ru-RU" w:eastAsia="en-US" w:bidi="ar-SA"/>
      </w:rPr>
    </w:lvl>
    <w:lvl w:ilvl="6" w:tplc="4D148AF4">
      <w:numFmt w:val="bullet"/>
      <w:lvlText w:val="•"/>
      <w:lvlJc w:val="left"/>
      <w:pPr>
        <w:ind w:left="3326" w:hanging="360"/>
      </w:pPr>
      <w:rPr>
        <w:rFonts w:hint="default"/>
        <w:lang w:val="ru-RU" w:eastAsia="en-US" w:bidi="ar-SA"/>
      </w:rPr>
    </w:lvl>
    <w:lvl w:ilvl="7" w:tplc="17624D9A">
      <w:numFmt w:val="bullet"/>
      <w:lvlText w:val="•"/>
      <w:lvlJc w:val="left"/>
      <w:pPr>
        <w:ind w:left="3794" w:hanging="360"/>
      </w:pPr>
      <w:rPr>
        <w:rFonts w:hint="default"/>
        <w:lang w:val="ru-RU" w:eastAsia="en-US" w:bidi="ar-SA"/>
      </w:rPr>
    </w:lvl>
    <w:lvl w:ilvl="8" w:tplc="736C7B74">
      <w:numFmt w:val="bullet"/>
      <w:lvlText w:val="•"/>
      <w:lvlJc w:val="left"/>
      <w:pPr>
        <w:ind w:left="4262" w:hanging="360"/>
      </w:pPr>
      <w:rPr>
        <w:rFonts w:hint="default"/>
        <w:lang w:val="ru-RU" w:eastAsia="en-US" w:bidi="ar-SA"/>
      </w:rPr>
    </w:lvl>
  </w:abstractNum>
  <w:abstractNum w:abstractNumId="134">
    <w:nsid w:val="2EA77B9B"/>
    <w:multiLevelType w:val="multilevel"/>
    <w:tmpl w:val="4BD215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F7B49F4"/>
    <w:multiLevelType w:val="hybridMultilevel"/>
    <w:tmpl w:val="93409D64"/>
    <w:lvl w:ilvl="0" w:tplc="7C64830C">
      <w:start w:val="1"/>
      <w:numFmt w:val="decimal"/>
      <w:lvlText w:val="%1."/>
      <w:lvlJc w:val="left"/>
      <w:pPr>
        <w:ind w:left="2201" w:hanging="360"/>
      </w:pPr>
      <w:rPr>
        <w:rFonts w:ascii="Times New Roman" w:eastAsia="Times New Roman" w:hAnsi="Times New Roman" w:cs="Times New Roman" w:hint="default"/>
        <w:spacing w:val="-2"/>
        <w:w w:val="100"/>
        <w:sz w:val="24"/>
        <w:szCs w:val="24"/>
        <w:lang w:val="ru-RU" w:eastAsia="en-US" w:bidi="ar-SA"/>
      </w:rPr>
    </w:lvl>
    <w:lvl w:ilvl="1" w:tplc="D64E0A42">
      <w:start w:val="1"/>
      <w:numFmt w:val="decimal"/>
      <w:lvlText w:val="%2."/>
      <w:lvlJc w:val="left"/>
      <w:pPr>
        <w:ind w:left="1481" w:hanging="360"/>
      </w:pPr>
      <w:rPr>
        <w:rFonts w:ascii="Arial" w:eastAsia="Arial" w:hAnsi="Arial" w:cs="Arial" w:hint="default"/>
        <w:spacing w:val="-1"/>
        <w:w w:val="100"/>
        <w:sz w:val="22"/>
        <w:szCs w:val="22"/>
        <w:lang w:val="ru-RU" w:eastAsia="en-US" w:bidi="ar-SA"/>
      </w:rPr>
    </w:lvl>
    <w:lvl w:ilvl="2" w:tplc="DA70933A">
      <w:numFmt w:val="bullet"/>
      <w:lvlText w:val="•"/>
      <w:lvlJc w:val="left"/>
      <w:pPr>
        <w:ind w:left="3236" w:hanging="360"/>
      </w:pPr>
      <w:rPr>
        <w:rFonts w:hint="default"/>
        <w:lang w:val="ru-RU" w:eastAsia="en-US" w:bidi="ar-SA"/>
      </w:rPr>
    </w:lvl>
    <w:lvl w:ilvl="3" w:tplc="95902BEC">
      <w:numFmt w:val="bullet"/>
      <w:lvlText w:val="•"/>
      <w:lvlJc w:val="left"/>
      <w:pPr>
        <w:ind w:left="4272" w:hanging="360"/>
      </w:pPr>
      <w:rPr>
        <w:rFonts w:hint="default"/>
        <w:lang w:val="ru-RU" w:eastAsia="en-US" w:bidi="ar-SA"/>
      </w:rPr>
    </w:lvl>
    <w:lvl w:ilvl="4" w:tplc="5A74AE38">
      <w:numFmt w:val="bullet"/>
      <w:lvlText w:val="•"/>
      <w:lvlJc w:val="left"/>
      <w:pPr>
        <w:ind w:left="5308" w:hanging="360"/>
      </w:pPr>
      <w:rPr>
        <w:rFonts w:hint="default"/>
        <w:lang w:val="ru-RU" w:eastAsia="en-US" w:bidi="ar-SA"/>
      </w:rPr>
    </w:lvl>
    <w:lvl w:ilvl="5" w:tplc="242E7EC2">
      <w:numFmt w:val="bullet"/>
      <w:lvlText w:val="•"/>
      <w:lvlJc w:val="left"/>
      <w:pPr>
        <w:ind w:left="6345" w:hanging="360"/>
      </w:pPr>
      <w:rPr>
        <w:rFonts w:hint="default"/>
        <w:lang w:val="ru-RU" w:eastAsia="en-US" w:bidi="ar-SA"/>
      </w:rPr>
    </w:lvl>
    <w:lvl w:ilvl="6" w:tplc="3C588652">
      <w:numFmt w:val="bullet"/>
      <w:lvlText w:val="•"/>
      <w:lvlJc w:val="left"/>
      <w:pPr>
        <w:ind w:left="7381" w:hanging="360"/>
      </w:pPr>
      <w:rPr>
        <w:rFonts w:hint="default"/>
        <w:lang w:val="ru-RU" w:eastAsia="en-US" w:bidi="ar-SA"/>
      </w:rPr>
    </w:lvl>
    <w:lvl w:ilvl="7" w:tplc="5AEC8660">
      <w:numFmt w:val="bullet"/>
      <w:lvlText w:val="•"/>
      <w:lvlJc w:val="left"/>
      <w:pPr>
        <w:ind w:left="8417" w:hanging="360"/>
      </w:pPr>
      <w:rPr>
        <w:rFonts w:hint="default"/>
        <w:lang w:val="ru-RU" w:eastAsia="en-US" w:bidi="ar-SA"/>
      </w:rPr>
    </w:lvl>
    <w:lvl w:ilvl="8" w:tplc="9586E0A8">
      <w:numFmt w:val="bullet"/>
      <w:lvlText w:val="•"/>
      <w:lvlJc w:val="left"/>
      <w:pPr>
        <w:ind w:left="9453" w:hanging="360"/>
      </w:pPr>
      <w:rPr>
        <w:rFonts w:hint="default"/>
        <w:lang w:val="ru-RU" w:eastAsia="en-US" w:bidi="ar-SA"/>
      </w:rPr>
    </w:lvl>
  </w:abstractNum>
  <w:abstractNum w:abstractNumId="136">
    <w:nsid w:val="30643196"/>
    <w:multiLevelType w:val="multilevel"/>
    <w:tmpl w:val="4BD21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5261F12"/>
    <w:multiLevelType w:val="multilevel"/>
    <w:tmpl w:val="4BD215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64D5BC8"/>
    <w:multiLevelType w:val="hybridMultilevel"/>
    <w:tmpl w:val="C33AFB7C"/>
    <w:lvl w:ilvl="0" w:tplc="5E42832A">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879840FE">
      <w:numFmt w:val="bullet"/>
      <w:lvlText w:val="•"/>
      <w:lvlJc w:val="left"/>
      <w:pPr>
        <w:ind w:left="1025" w:hanging="360"/>
      </w:pPr>
      <w:rPr>
        <w:rFonts w:hint="default"/>
        <w:lang w:val="ru-RU" w:eastAsia="en-US" w:bidi="ar-SA"/>
      </w:rPr>
    </w:lvl>
    <w:lvl w:ilvl="2" w:tplc="D272E4A6">
      <w:numFmt w:val="bullet"/>
      <w:lvlText w:val="•"/>
      <w:lvlJc w:val="left"/>
      <w:pPr>
        <w:ind w:left="1590" w:hanging="360"/>
      </w:pPr>
      <w:rPr>
        <w:rFonts w:hint="default"/>
        <w:lang w:val="ru-RU" w:eastAsia="en-US" w:bidi="ar-SA"/>
      </w:rPr>
    </w:lvl>
    <w:lvl w:ilvl="3" w:tplc="329E3DF8">
      <w:numFmt w:val="bullet"/>
      <w:lvlText w:val="•"/>
      <w:lvlJc w:val="left"/>
      <w:pPr>
        <w:ind w:left="2155" w:hanging="360"/>
      </w:pPr>
      <w:rPr>
        <w:rFonts w:hint="default"/>
        <w:lang w:val="ru-RU" w:eastAsia="en-US" w:bidi="ar-SA"/>
      </w:rPr>
    </w:lvl>
    <w:lvl w:ilvl="4" w:tplc="D7A6B96C">
      <w:numFmt w:val="bullet"/>
      <w:lvlText w:val="•"/>
      <w:lvlJc w:val="left"/>
      <w:pPr>
        <w:ind w:left="2720" w:hanging="360"/>
      </w:pPr>
      <w:rPr>
        <w:rFonts w:hint="default"/>
        <w:lang w:val="ru-RU" w:eastAsia="en-US" w:bidi="ar-SA"/>
      </w:rPr>
    </w:lvl>
    <w:lvl w:ilvl="5" w:tplc="D292D5B6">
      <w:numFmt w:val="bullet"/>
      <w:lvlText w:val="•"/>
      <w:lvlJc w:val="left"/>
      <w:pPr>
        <w:ind w:left="3285" w:hanging="360"/>
      </w:pPr>
      <w:rPr>
        <w:rFonts w:hint="default"/>
        <w:lang w:val="ru-RU" w:eastAsia="en-US" w:bidi="ar-SA"/>
      </w:rPr>
    </w:lvl>
    <w:lvl w:ilvl="6" w:tplc="524CC5BE">
      <w:numFmt w:val="bullet"/>
      <w:lvlText w:val="•"/>
      <w:lvlJc w:val="left"/>
      <w:pPr>
        <w:ind w:left="3850" w:hanging="360"/>
      </w:pPr>
      <w:rPr>
        <w:rFonts w:hint="default"/>
        <w:lang w:val="ru-RU" w:eastAsia="en-US" w:bidi="ar-SA"/>
      </w:rPr>
    </w:lvl>
    <w:lvl w:ilvl="7" w:tplc="BE16FA64">
      <w:numFmt w:val="bullet"/>
      <w:lvlText w:val="•"/>
      <w:lvlJc w:val="left"/>
      <w:pPr>
        <w:ind w:left="4415" w:hanging="360"/>
      </w:pPr>
      <w:rPr>
        <w:rFonts w:hint="default"/>
        <w:lang w:val="ru-RU" w:eastAsia="en-US" w:bidi="ar-SA"/>
      </w:rPr>
    </w:lvl>
    <w:lvl w:ilvl="8" w:tplc="999207EC">
      <w:numFmt w:val="bullet"/>
      <w:lvlText w:val="•"/>
      <w:lvlJc w:val="left"/>
      <w:pPr>
        <w:ind w:left="4980" w:hanging="360"/>
      </w:pPr>
      <w:rPr>
        <w:rFonts w:hint="default"/>
        <w:lang w:val="ru-RU" w:eastAsia="en-US" w:bidi="ar-SA"/>
      </w:rPr>
    </w:lvl>
  </w:abstractNum>
  <w:abstractNum w:abstractNumId="139">
    <w:nsid w:val="367D29C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6866606"/>
    <w:multiLevelType w:val="multilevel"/>
    <w:tmpl w:val="92F6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6C561EA"/>
    <w:multiLevelType w:val="hybridMultilevel"/>
    <w:tmpl w:val="2D4E9346"/>
    <w:lvl w:ilvl="0" w:tplc="4D205652">
      <w:start w:val="1"/>
      <w:numFmt w:val="decimal"/>
      <w:lvlText w:val="%1."/>
      <w:lvlJc w:val="left"/>
      <w:pPr>
        <w:ind w:left="477" w:hanging="360"/>
      </w:pPr>
      <w:rPr>
        <w:rFonts w:ascii="Arial" w:eastAsia="Arial" w:hAnsi="Arial" w:cs="Arial" w:hint="default"/>
        <w:spacing w:val="-1"/>
        <w:w w:val="100"/>
        <w:sz w:val="22"/>
        <w:szCs w:val="22"/>
        <w:lang w:val="ru-RU" w:eastAsia="en-US" w:bidi="ar-SA"/>
      </w:rPr>
    </w:lvl>
    <w:lvl w:ilvl="1" w:tplc="E4C27FE0">
      <w:numFmt w:val="bullet"/>
      <w:lvlText w:val="•"/>
      <w:lvlJc w:val="left"/>
      <w:pPr>
        <w:ind w:left="1091" w:hanging="360"/>
      </w:pPr>
      <w:rPr>
        <w:rFonts w:hint="default"/>
        <w:lang w:val="ru-RU" w:eastAsia="en-US" w:bidi="ar-SA"/>
      </w:rPr>
    </w:lvl>
    <w:lvl w:ilvl="2" w:tplc="280826EA">
      <w:numFmt w:val="bullet"/>
      <w:lvlText w:val="•"/>
      <w:lvlJc w:val="left"/>
      <w:pPr>
        <w:ind w:left="1702" w:hanging="360"/>
      </w:pPr>
      <w:rPr>
        <w:rFonts w:hint="default"/>
        <w:lang w:val="ru-RU" w:eastAsia="en-US" w:bidi="ar-SA"/>
      </w:rPr>
    </w:lvl>
    <w:lvl w:ilvl="3" w:tplc="2AD45A64">
      <w:numFmt w:val="bullet"/>
      <w:lvlText w:val="•"/>
      <w:lvlJc w:val="left"/>
      <w:pPr>
        <w:ind w:left="2313" w:hanging="360"/>
      </w:pPr>
      <w:rPr>
        <w:rFonts w:hint="default"/>
        <w:lang w:val="ru-RU" w:eastAsia="en-US" w:bidi="ar-SA"/>
      </w:rPr>
    </w:lvl>
    <w:lvl w:ilvl="4" w:tplc="05FAC52A">
      <w:numFmt w:val="bullet"/>
      <w:lvlText w:val="•"/>
      <w:lvlJc w:val="left"/>
      <w:pPr>
        <w:ind w:left="2924" w:hanging="360"/>
      </w:pPr>
      <w:rPr>
        <w:rFonts w:hint="default"/>
        <w:lang w:val="ru-RU" w:eastAsia="en-US" w:bidi="ar-SA"/>
      </w:rPr>
    </w:lvl>
    <w:lvl w:ilvl="5" w:tplc="65B2BB08">
      <w:numFmt w:val="bullet"/>
      <w:lvlText w:val="•"/>
      <w:lvlJc w:val="left"/>
      <w:pPr>
        <w:ind w:left="3535" w:hanging="360"/>
      </w:pPr>
      <w:rPr>
        <w:rFonts w:hint="default"/>
        <w:lang w:val="ru-RU" w:eastAsia="en-US" w:bidi="ar-SA"/>
      </w:rPr>
    </w:lvl>
    <w:lvl w:ilvl="6" w:tplc="9B50BB6A">
      <w:numFmt w:val="bullet"/>
      <w:lvlText w:val="•"/>
      <w:lvlJc w:val="left"/>
      <w:pPr>
        <w:ind w:left="4146" w:hanging="360"/>
      </w:pPr>
      <w:rPr>
        <w:rFonts w:hint="default"/>
        <w:lang w:val="ru-RU" w:eastAsia="en-US" w:bidi="ar-SA"/>
      </w:rPr>
    </w:lvl>
    <w:lvl w:ilvl="7" w:tplc="54583A14">
      <w:numFmt w:val="bullet"/>
      <w:lvlText w:val="•"/>
      <w:lvlJc w:val="left"/>
      <w:pPr>
        <w:ind w:left="4757" w:hanging="360"/>
      </w:pPr>
      <w:rPr>
        <w:rFonts w:hint="default"/>
        <w:lang w:val="ru-RU" w:eastAsia="en-US" w:bidi="ar-SA"/>
      </w:rPr>
    </w:lvl>
    <w:lvl w:ilvl="8" w:tplc="912A7DBC">
      <w:numFmt w:val="bullet"/>
      <w:lvlText w:val="•"/>
      <w:lvlJc w:val="left"/>
      <w:pPr>
        <w:ind w:left="5368" w:hanging="360"/>
      </w:pPr>
      <w:rPr>
        <w:rFonts w:hint="default"/>
        <w:lang w:val="ru-RU" w:eastAsia="en-US" w:bidi="ar-SA"/>
      </w:rPr>
    </w:lvl>
  </w:abstractNum>
  <w:abstractNum w:abstractNumId="142">
    <w:nsid w:val="39187E90"/>
    <w:multiLevelType w:val="hybridMultilevel"/>
    <w:tmpl w:val="3B082CA8"/>
    <w:lvl w:ilvl="0" w:tplc="A83ED9DA">
      <w:start w:val="1"/>
      <w:numFmt w:val="decimal"/>
      <w:lvlText w:val="%1."/>
      <w:lvlJc w:val="left"/>
      <w:pPr>
        <w:ind w:left="467" w:hanging="543"/>
      </w:pPr>
      <w:rPr>
        <w:rFonts w:ascii="Arial" w:eastAsia="Arial" w:hAnsi="Arial" w:cs="Arial" w:hint="default"/>
        <w:spacing w:val="-1"/>
        <w:w w:val="100"/>
        <w:sz w:val="22"/>
        <w:szCs w:val="22"/>
        <w:lang w:val="ru-RU" w:eastAsia="en-US" w:bidi="ar-SA"/>
      </w:rPr>
    </w:lvl>
    <w:lvl w:ilvl="1" w:tplc="401CC24E">
      <w:numFmt w:val="bullet"/>
      <w:lvlText w:val="•"/>
      <w:lvlJc w:val="left"/>
      <w:pPr>
        <w:ind w:left="933" w:hanging="543"/>
      </w:pPr>
      <w:rPr>
        <w:rFonts w:hint="default"/>
        <w:lang w:val="ru-RU" w:eastAsia="en-US" w:bidi="ar-SA"/>
      </w:rPr>
    </w:lvl>
    <w:lvl w:ilvl="2" w:tplc="B478F236">
      <w:numFmt w:val="bullet"/>
      <w:lvlText w:val="•"/>
      <w:lvlJc w:val="left"/>
      <w:pPr>
        <w:ind w:left="1407" w:hanging="543"/>
      </w:pPr>
      <w:rPr>
        <w:rFonts w:hint="default"/>
        <w:lang w:val="ru-RU" w:eastAsia="en-US" w:bidi="ar-SA"/>
      </w:rPr>
    </w:lvl>
    <w:lvl w:ilvl="3" w:tplc="C5B67B14">
      <w:numFmt w:val="bullet"/>
      <w:lvlText w:val="•"/>
      <w:lvlJc w:val="left"/>
      <w:pPr>
        <w:ind w:left="1881" w:hanging="543"/>
      </w:pPr>
      <w:rPr>
        <w:rFonts w:hint="default"/>
        <w:lang w:val="ru-RU" w:eastAsia="en-US" w:bidi="ar-SA"/>
      </w:rPr>
    </w:lvl>
    <w:lvl w:ilvl="4" w:tplc="350A3816">
      <w:numFmt w:val="bullet"/>
      <w:lvlText w:val="•"/>
      <w:lvlJc w:val="left"/>
      <w:pPr>
        <w:ind w:left="2355" w:hanging="543"/>
      </w:pPr>
      <w:rPr>
        <w:rFonts w:hint="default"/>
        <w:lang w:val="ru-RU" w:eastAsia="en-US" w:bidi="ar-SA"/>
      </w:rPr>
    </w:lvl>
    <w:lvl w:ilvl="5" w:tplc="318E6CCA">
      <w:numFmt w:val="bullet"/>
      <w:lvlText w:val="•"/>
      <w:lvlJc w:val="left"/>
      <w:pPr>
        <w:ind w:left="2829" w:hanging="543"/>
      </w:pPr>
      <w:rPr>
        <w:rFonts w:hint="default"/>
        <w:lang w:val="ru-RU" w:eastAsia="en-US" w:bidi="ar-SA"/>
      </w:rPr>
    </w:lvl>
    <w:lvl w:ilvl="6" w:tplc="ED6CC5AC">
      <w:numFmt w:val="bullet"/>
      <w:lvlText w:val="•"/>
      <w:lvlJc w:val="left"/>
      <w:pPr>
        <w:ind w:left="3302" w:hanging="543"/>
      </w:pPr>
      <w:rPr>
        <w:rFonts w:hint="default"/>
        <w:lang w:val="ru-RU" w:eastAsia="en-US" w:bidi="ar-SA"/>
      </w:rPr>
    </w:lvl>
    <w:lvl w:ilvl="7" w:tplc="CFAA479E">
      <w:numFmt w:val="bullet"/>
      <w:lvlText w:val="•"/>
      <w:lvlJc w:val="left"/>
      <w:pPr>
        <w:ind w:left="3776" w:hanging="543"/>
      </w:pPr>
      <w:rPr>
        <w:rFonts w:hint="default"/>
        <w:lang w:val="ru-RU" w:eastAsia="en-US" w:bidi="ar-SA"/>
      </w:rPr>
    </w:lvl>
    <w:lvl w:ilvl="8" w:tplc="DEA88ED6">
      <w:numFmt w:val="bullet"/>
      <w:lvlText w:val="•"/>
      <w:lvlJc w:val="left"/>
      <w:pPr>
        <w:ind w:left="4250" w:hanging="543"/>
      </w:pPr>
      <w:rPr>
        <w:rFonts w:hint="default"/>
        <w:lang w:val="ru-RU" w:eastAsia="en-US" w:bidi="ar-SA"/>
      </w:rPr>
    </w:lvl>
  </w:abstractNum>
  <w:abstractNum w:abstractNumId="143">
    <w:nsid w:val="39B2221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3A5F05CE"/>
    <w:multiLevelType w:val="hybridMultilevel"/>
    <w:tmpl w:val="E15C06A8"/>
    <w:lvl w:ilvl="0" w:tplc="BC826A18">
      <w:start w:val="1"/>
      <w:numFmt w:val="decimal"/>
      <w:lvlText w:val="%1."/>
      <w:lvlJc w:val="left"/>
      <w:pPr>
        <w:ind w:left="3821" w:hanging="360"/>
      </w:pPr>
      <w:rPr>
        <w:rFonts w:ascii="Arial" w:eastAsia="Arial" w:hAnsi="Arial" w:cs="Arial" w:hint="default"/>
        <w:spacing w:val="-1"/>
        <w:w w:val="100"/>
        <w:sz w:val="22"/>
        <w:szCs w:val="22"/>
        <w:lang w:val="ru-RU" w:eastAsia="en-US" w:bidi="ar-SA"/>
      </w:rPr>
    </w:lvl>
    <w:lvl w:ilvl="1" w:tplc="85C2EC6E">
      <w:numFmt w:val="bullet"/>
      <w:lvlText w:val="•"/>
      <w:lvlJc w:val="left"/>
      <w:pPr>
        <w:ind w:left="4590" w:hanging="360"/>
      </w:pPr>
      <w:rPr>
        <w:rFonts w:hint="default"/>
        <w:lang w:val="ru-RU" w:eastAsia="en-US" w:bidi="ar-SA"/>
      </w:rPr>
    </w:lvl>
    <w:lvl w:ilvl="2" w:tplc="BD0E6402">
      <w:numFmt w:val="bullet"/>
      <w:lvlText w:val="•"/>
      <w:lvlJc w:val="left"/>
      <w:pPr>
        <w:ind w:left="5361" w:hanging="360"/>
      </w:pPr>
      <w:rPr>
        <w:rFonts w:hint="default"/>
        <w:lang w:val="ru-RU" w:eastAsia="en-US" w:bidi="ar-SA"/>
      </w:rPr>
    </w:lvl>
    <w:lvl w:ilvl="3" w:tplc="255CB466">
      <w:numFmt w:val="bullet"/>
      <w:lvlText w:val="•"/>
      <w:lvlJc w:val="left"/>
      <w:pPr>
        <w:ind w:left="6131" w:hanging="360"/>
      </w:pPr>
      <w:rPr>
        <w:rFonts w:hint="default"/>
        <w:lang w:val="ru-RU" w:eastAsia="en-US" w:bidi="ar-SA"/>
      </w:rPr>
    </w:lvl>
    <w:lvl w:ilvl="4" w:tplc="56B012AE">
      <w:numFmt w:val="bullet"/>
      <w:lvlText w:val="•"/>
      <w:lvlJc w:val="left"/>
      <w:pPr>
        <w:ind w:left="6902" w:hanging="360"/>
      </w:pPr>
      <w:rPr>
        <w:rFonts w:hint="default"/>
        <w:lang w:val="ru-RU" w:eastAsia="en-US" w:bidi="ar-SA"/>
      </w:rPr>
    </w:lvl>
    <w:lvl w:ilvl="5" w:tplc="24A07E02">
      <w:numFmt w:val="bullet"/>
      <w:lvlText w:val="•"/>
      <w:lvlJc w:val="left"/>
      <w:pPr>
        <w:ind w:left="7673" w:hanging="360"/>
      </w:pPr>
      <w:rPr>
        <w:rFonts w:hint="default"/>
        <w:lang w:val="ru-RU" w:eastAsia="en-US" w:bidi="ar-SA"/>
      </w:rPr>
    </w:lvl>
    <w:lvl w:ilvl="6" w:tplc="849235EA">
      <w:numFmt w:val="bullet"/>
      <w:lvlText w:val="•"/>
      <w:lvlJc w:val="left"/>
      <w:pPr>
        <w:ind w:left="8443" w:hanging="360"/>
      </w:pPr>
      <w:rPr>
        <w:rFonts w:hint="default"/>
        <w:lang w:val="ru-RU" w:eastAsia="en-US" w:bidi="ar-SA"/>
      </w:rPr>
    </w:lvl>
    <w:lvl w:ilvl="7" w:tplc="A226F7CE">
      <w:numFmt w:val="bullet"/>
      <w:lvlText w:val="•"/>
      <w:lvlJc w:val="left"/>
      <w:pPr>
        <w:ind w:left="9214" w:hanging="360"/>
      </w:pPr>
      <w:rPr>
        <w:rFonts w:hint="default"/>
        <w:lang w:val="ru-RU" w:eastAsia="en-US" w:bidi="ar-SA"/>
      </w:rPr>
    </w:lvl>
    <w:lvl w:ilvl="8" w:tplc="58B6CC00">
      <w:numFmt w:val="bullet"/>
      <w:lvlText w:val="•"/>
      <w:lvlJc w:val="left"/>
      <w:pPr>
        <w:ind w:left="9985" w:hanging="360"/>
      </w:pPr>
      <w:rPr>
        <w:rFonts w:hint="default"/>
        <w:lang w:val="ru-RU" w:eastAsia="en-US" w:bidi="ar-SA"/>
      </w:rPr>
    </w:lvl>
  </w:abstractNum>
  <w:abstractNum w:abstractNumId="145">
    <w:nsid w:val="3A626FBA"/>
    <w:multiLevelType w:val="hybridMultilevel"/>
    <w:tmpl w:val="1D164712"/>
    <w:lvl w:ilvl="0" w:tplc="D7D4692C">
      <w:numFmt w:val="bullet"/>
      <w:lvlText w:val=""/>
      <w:lvlJc w:val="left"/>
      <w:pPr>
        <w:ind w:left="832" w:hanging="377"/>
      </w:pPr>
      <w:rPr>
        <w:rFonts w:ascii="Symbol" w:eastAsia="Symbol" w:hAnsi="Symbol" w:cs="Symbol" w:hint="default"/>
        <w:w w:val="100"/>
        <w:sz w:val="28"/>
        <w:szCs w:val="28"/>
        <w:lang w:val="ru-RU" w:eastAsia="en-US" w:bidi="ar-SA"/>
      </w:rPr>
    </w:lvl>
    <w:lvl w:ilvl="1" w:tplc="5784D63E">
      <w:numFmt w:val="bullet"/>
      <w:lvlText w:val="•"/>
      <w:lvlJc w:val="left"/>
      <w:pPr>
        <w:ind w:left="1940" w:hanging="377"/>
      </w:pPr>
      <w:rPr>
        <w:rFonts w:hint="default"/>
        <w:lang w:val="ru-RU" w:eastAsia="en-US" w:bidi="ar-SA"/>
      </w:rPr>
    </w:lvl>
    <w:lvl w:ilvl="2" w:tplc="B6CC5C4A">
      <w:numFmt w:val="bullet"/>
      <w:lvlText w:val="•"/>
      <w:lvlJc w:val="left"/>
      <w:pPr>
        <w:ind w:left="3041" w:hanging="377"/>
      </w:pPr>
      <w:rPr>
        <w:rFonts w:hint="default"/>
        <w:lang w:val="ru-RU" w:eastAsia="en-US" w:bidi="ar-SA"/>
      </w:rPr>
    </w:lvl>
    <w:lvl w:ilvl="3" w:tplc="DB446116">
      <w:numFmt w:val="bullet"/>
      <w:lvlText w:val="•"/>
      <w:lvlJc w:val="left"/>
      <w:pPr>
        <w:ind w:left="4141" w:hanging="377"/>
      </w:pPr>
      <w:rPr>
        <w:rFonts w:hint="default"/>
        <w:lang w:val="ru-RU" w:eastAsia="en-US" w:bidi="ar-SA"/>
      </w:rPr>
    </w:lvl>
    <w:lvl w:ilvl="4" w:tplc="DE504F8C">
      <w:numFmt w:val="bullet"/>
      <w:lvlText w:val="•"/>
      <w:lvlJc w:val="left"/>
      <w:pPr>
        <w:ind w:left="5242" w:hanging="377"/>
      </w:pPr>
      <w:rPr>
        <w:rFonts w:hint="default"/>
        <w:lang w:val="ru-RU" w:eastAsia="en-US" w:bidi="ar-SA"/>
      </w:rPr>
    </w:lvl>
    <w:lvl w:ilvl="5" w:tplc="008AEB04">
      <w:numFmt w:val="bullet"/>
      <w:lvlText w:val="•"/>
      <w:lvlJc w:val="left"/>
      <w:pPr>
        <w:ind w:left="6343" w:hanging="377"/>
      </w:pPr>
      <w:rPr>
        <w:rFonts w:hint="default"/>
        <w:lang w:val="ru-RU" w:eastAsia="en-US" w:bidi="ar-SA"/>
      </w:rPr>
    </w:lvl>
    <w:lvl w:ilvl="6" w:tplc="B64AB944">
      <w:numFmt w:val="bullet"/>
      <w:lvlText w:val="•"/>
      <w:lvlJc w:val="left"/>
      <w:pPr>
        <w:ind w:left="7443" w:hanging="377"/>
      </w:pPr>
      <w:rPr>
        <w:rFonts w:hint="default"/>
        <w:lang w:val="ru-RU" w:eastAsia="en-US" w:bidi="ar-SA"/>
      </w:rPr>
    </w:lvl>
    <w:lvl w:ilvl="7" w:tplc="F9107404">
      <w:numFmt w:val="bullet"/>
      <w:lvlText w:val="•"/>
      <w:lvlJc w:val="left"/>
      <w:pPr>
        <w:ind w:left="8544" w:hanging="377"/>
      </w:pPr>
      <w:rPr>
        <w:rFonts w:hint="default"/>
        <w:lang w:val="ru-RU" w:eastAsia="en-US" w:bidi="ar-SA"/>
      </w:rPr>
    </w:lvl>
    <w:lvl w:ilvl="8" w:tplc="444A2AE6">
      <w:numFmt w:val="bullet"/>
      <w:lvlText w:val="•"/>
      <w:lvlJc w:val="left"/>
      <w:pPr>
        <w:ind w:left="9645" w:hanging="377"/>
      </w:pPr>
      <w:rPr>
        <w:rFonts w:hint="default"/>
        <w:lang w:val="ru-RU" w:eastAsia="en-US" w:bidi="ar-SA"/>
      </w:rPr>
    </w:lvl>
  </w:abstractNum>
  <w:abstractNum w:abstractNumId="146">
    <w:nsid w:val="3AC4412A"/>
    <w:multiLevelType w:val="hybridMultilevel"/>
    <w:tmpl w:val="2DFA48BA"/>
    <w:lvl w:ilvl="0" w:tplc="844CB6FE">
      <w:start w:val="3"/>
      <w:numFmt w:val="decimal"/>
      <w:lvlText w:val="%1."/>
      <w:lvlJc w:val="left"/>
      <w:pPr>
        <w:ind w:left="354" w:hanging="248"/>
      </w:pPr>
      <w:rPr>
        <w:rFonts w:ascii="Arial" w:eastAsia="Arial" w:hAnsi="Arial" w:cs="Arial" w:hint="default"/>
        <w:spacing w:val="-1"/>
        <w:w w:val="100"/>
        <w:sz w:val="22"/>
        <w:szCs w:val="22"/>
        <w:lang w:val="ru-RU" w:eastAsia="en-US" w:bidi="ar-SA"/>
      </w:rPr>
    </w:lvl>
    <w:lvl w:ilvl="1" w:tplc="A2A06E34">
      <w:numFmt w:val="bullet"/>
      <w:lvlText w:val="•"/>
      <w:lvlJc w:val="left"/>
      <w:pPr>
        <w:ind w:left="899" w:hanging="248"/>
      </w:pPr>
      <w:rPr>
        <w:rFonts w:hint="default"/>
        <w:lang w:val="ru-RU" w:eastAsia="en-US" w:bidi="ar-SA"/>
      </w:rPr>
    </w:lvl>
    <w:lvl w:ilvl="2" w:tplc="1DFA4340">
      <w:numFmt w:val="bullet"/>
      <w:lvlText w:val="•"/>
      <w:lvlJc w:val="left"/>
      <w:pPr>
        <w:ind w:left="1438" w:hanging="248"/>
      </w:pPr>
      <w:rPr>
        <w:rFonts w:hint="default"/>
        <w:lang w:val="ru-RU" w:eastAsia="en-US" w:bidi="ar-SA"/>
      </w:rPr>
    </w:lvl>
    <w:lvl w:ilvl="3" w:tplc="820C72B4">
      <w:numFmt w:val="bullet"/>
      <w:lvlText w:val="•"/>
      <w:lvlJc w:val="left"/>
      <w:pPr>
        <w:ind w:left="1977" w:hanging="248"/>
      </w:pPr>
      <w:rPr>
        <w:rFonts w:hint="default"/>
        <w:lang w:val="ru-RU" w:eastAsia="en-US" w:bidi="ar-SA"/>
      </w:rPr>
    </w:lvl>
    <w:lvl w:ilvl="4" w:tplc="DEFA9CE4">
      <w:numFmt w:val="bullet"/>
      <w:lvlText w:val="•"/>
      <w:lvlJc w:val="left"/>
      <w:pPr>
        <w:ind w:left="2516" w:hanging="248"/>
      </w:pPr>
      <w:rPr>
        <w:rFonts w:hint="default"/>
        <w:lang w:val="ru-RU" w:eastAsia="en-US" w:bidi="ar-SA"/>
      </w:rPr>
    </w:lvl>
    <w:lvl w:ilvl="5" w:tplc="5F20E7B8">
      <w:numFmt w:val="bullet"/>
      <w:lvlText w:val="•"/>
      <w:lvlJc w:val="left"/>
      <w:pPr>
        <w:ind w:left="3055" w:hanging="248"/>
      </w:pPr>
      <w:rPr>
        <w:rFonts w:hint="default"/>
        <w:lang w:val="ru-RU" w:eastAsia="en-US" w:bidi="ar-SA"/>
      </w:rPr>
    </w:lvl>
    <w:lvl w:ilvl="6" w:tplc="FBFED798">
      <w:numFmt w:val="bullet"/>
      <w:lvlText w:val="•"/>
      <w:lvlJc w:val="left"/>
      <w:pPr>
        <w:ind w:left="3594" w:hanging="248"/>
      </w:pPr>
      <w:rPr>
        <w:rFonts w:hint="default"/>
        <w:lang w:val="ru-RU" w:eastAsia="en-US" w:bidi="ar-SA"/>
      </w:rPr>
    </w:lvl>
    <w:lvl w:ilvl="7" w:tplc="A078B848">
      <w:numFmt w:val="bullet"/>
      <w:lvlText w:val="•"/>
      <w:lvlJc w:val="left"/>
      <w:pPr>
        <w:ind w:left="4133" w:hanging="248"/>
      </w:pPr>
      <w:rPr>
        <w:rFonts w:hint="default"/>
        <w:lang w:val="ru-RU" w:eastAsia="en-US" w:bidi="ar-SA"/>
      </w:rPr>
    </w:lvl>
    <w:lvl w:ilvl="8" w:tplc="1C2663C6">
      <w:numFmt w:val="bullet"/>
      <w:lvlText w:val="•"/>
      <w:lvlJc w:val="left"/>
      <w:pPr>
        <w:ind w:left="4672" w:hanging="248"/>
      </w:pPr>
      <w:rPr>
        <w:rFonts w:hint="default"/>
        <w:lang w:val="ru-RU" w:eastAsia="en-US" w:bidi="ar-SA"/>
      </w:rPr>
    </w:lvl>
  </w:abstractNum>
  <w:abstractNum w:abstractNumId="147">
    <w:nsid w:val="3E8529C2"/>
    <w:multiLevelType w:val="hybridMultilevel"/>
    <w:tmpl w:val="8898A2A2"/>
    <w:lvl w:ilvl="0" w:tplc="B32E68EA">
      <w:start w:val="1"/>
      <w:numFmt w:val="decimal"/>
      <w:lvlText w:val="%1."/>
      <w:lvlJc w:val="left"/>
      <w:pPr>
        <w:ind w:left="539" w:hanging="360"/>
      </w:pPr>
      <w:rPr>
        <w:rFonts w:ascii="Arial" w:eastAsia="Arial" w:hAnsi="Arial" w:cs="Arial" w:hint="default"/>
        <w:spacing w:val="-12"/>
        <w:w w:val="100"/>
        <w:sz w:val="18"/>
        <w:szCs w:val="18"/>
        <w:lang w:val="ru-RU" w:eastAsia="en-US" w:bidi="ar-SA"/>
      </w:rPr>
    </w:lvl>
    <w:lvl w:ilvl="1" w:tplc="700CF768">
      <w:numFmt w:val="bullet"/>
      <w:lvlText w:val="•"/>
      <w:lvlJc w:val="left"/>
      <w:pPr>
        <w:ind w:left="1025" w:hanging="360"/>
      </w:pPr>
      <w:rPr>
        <w:rFonts w:hint="default"/>
        <w:lang w:val="ru-RU" w:eastAsia="en-US" w:bidi="ar-SA"/>
      </w:rPr>
    </w:lvl>
    <w:lvl w:ilvl="2" w:tplc="E99C8734">
      <w:numFmt w:val="bullet"/>
      <w:lvlText w:val="•"/>
      <w:lvlJc w:val="left"/>
      <w:pPr>
        <w:ind w:left="1510" w:hanging="360"/>
      </w:pPr>
      <w:rPr>
        <w:rFonts w:hint="default"/>
        <w:lang w:val="ru-RU" w:eastAsia="en-US" w:bidi="ar-SA"/>
      </w:rPr>
    </w:lvl>
    <w:lvl w:ilvl="3" w:tplc="3CFE6116">
      <w:numFmt w:val="bullet"/>
      <w:lvlText w:val="•"/>
      <w:lvlJc w:val="left"/>
      <w:pPr>
        <w:ind w:left="1995" w:hanging="360"/>
      </w:pPr>
      <w:rPr>
        <w:rFonts w:hint="default"/>
        <w:lang w:val="ru-RU" w:eastAsia="en-US" w:bidi="ar-SA"/>
      </w:rPr>
    </w:lvl>
    <w:lvl w:ilvl="4" w:tplc="041ACB96">
      <w:numFmt w:val="bullet"/>
      <w:lvlText w:val="•"/>
      <w:lvlJc w:val="left"/>
      <w:pPr>
        <w:ind w:left="2480" w:hanging="360"/>
      </w:pPr>
      <w:rPr>
        <w:rFonts w:hint="default"/>
        <w:lang w:val="ru-RU" w:eastAsia="en-US" w:bidi="ar-SA"/>
      </w:rPr>
    </w:lvl>
    <w:lvl w:ilvl="5" w:tplc="ACA0ECBA">
      <w:numFmt w:val="bullet"/>
      <w:lvlText w:val="•"/>
      <w:lvlJc w:val="left"/>
      <w:pPr>
        <w:ind w:left="2965" w:hanging="360"/>
      </w:pPr>
      <w:rPr>
        <w:rFonts w:hint="default"/>
        <w:lang w:val="ru-RU" w:eastAsia="en-US" w:bidi="ar-SA"/>
      </w:rPr>
    </w:lvl>
    <w:lvl w:ilvl="6" w:tplc="59F0CD7A">
      <w:numFmt w:val="bullet"/>
      <w:lvlText w:val="•"/>
      <w:lvlJc w:val="left"/>
      <w:pPr>
        <w:ind w:left="3450" w:hanging="360"/>
      </w:pPr>
      <w:rPr>
        <w:rFonts w:hint="default"/>
        <w:lang w:val="ru-RU" w:eastAsia="en-US" w:bidi="ar-SA"/>
      </w:rPr>
    </w:lvl>
    <w:lvl w:ilvl="7" w:tplc="43128726">
      <w:numFmt w:val="bullet"/>
      <w:lvlText w:val="•"/>
      <w:lvlJc w:val="left"/>
      <w:pPr>
        <w:ind w:left="3935" w:hanging="360"/>
      </w:pPr>
      <w:rPr>
        <w:rFonts w:hint="default"/>
        <w:lang w:val="ru-RU" w:eastAsia="en-US" w:bidi="ar-SA"/>
      </w:rPr>
    </w:lvl>
    <w:lvl w:ilvl="8" w:tplc="318C446E">
      <w:numFmt w:val="bullet"/>
      <w:lvlText w:val="•"/>
      <w:lvlJc w:val="left"/>
      <w:pPr>
        <w:ind w:left="4420" w:hanging="360"/>
      </w:pPr>
      <w:rPr>
        <w:rFonts w:hint="default"/>
        <w:lang w:val="ru-RU" w:eastAsia="en-US" w:bidi="ar-SA"/>
      </w:rPr>
    </w:lvl>
  </w:abstractNum>
  <w:abstractNum w:abstractNumId="148">
    <w:nsid w:val="3F3D4C0C"/>
    <w:multiLevelType w:val="hybridMultilevel"/>
    <w:tmpl w:val="4F365CBC"/>
    <w:lvl w:ilvl="0" w:tplc="2C02D3EA">
      <w:start w:val="1"/>
      <w:numFmt w:val="decimal"/>
      <w:lvlText w:val="%1."/>
      <w:lvlJc w:val="left"/>
      <w:pPr>
        <w:ind w:left="467" w:hanging="543"/>
      </w:pPr>
      <w:rPr>
        <w:rFonts w:ascii="Arial" w:eastAsia="Arial" w:hAnsi="Arial" w:cs="Arial" w:hint="default"/>
        <w:spacing w:val="-1"/>
        <w:w w:val="100"/>
        <w:sz w:val="22"/>
        <w:szCs w:val="22"/>
        <w:lang w:val="ru-RU" w:eastAsia="en-US" w:bidi="ar-SA"/>
      </w:rPr>
    </w:lvl>
    <w:lvl w:ilvl="1" w:tplc="53985568">
      <w:numFmt w:val="bullet"/>
      <w:lvlText w:val="•"/>
      <w:lvlJc w:val="left"/>
      <w:pPr>
        <w:ind w:left="933" w:hanging="543"/>
      </w:pPr>
      <w:rPr>
        <w:rFonts w:hint="default"/>
        <w:lang w:val="ru-RU" w:eastAsia="en-US" w:bidi="ar-SA"/>
      </w:rPr>
    </w:lvl>
    <w:lvl w:ilvl="2" w:tplc="FFB094D4">
      <w:numFmt w:val="bullet"/>
      <w:lvlText w:val="•"/>
      <w:lvlJc w:val="left"/>
      <w:pPr>
        <w:ind w:left="1407" w:hanging="543"/>
      </w:pPr>
      <w:rPr>
        <w:rFonts w:hint="default"/>
        <w:lang w:val="ru-RU" w:eastAsia="en-US" w:bidi="ar-SA"/>
      </w:rPr>
    </w:lvl>
    <w:lvl w:ilvl="3" w:tplc="F6A0EFB4">
      <w:numFmt w:val="bullet"/>
      <w:lvlText w:val="•"/>
      <w:lvlJc w:val="left"/>
      <w:pPr>
        <w:ind w:left="1881" w:hanging="543"/>
      </w:pPr>
      <w:rPr>
        <w:rFonts w:hint="default"/>
        <w:lang w:val="ru-RU" w:eastAsia="en-US" w:bidi="ar-SA"/>
      </w:rPr>
    </w:lvl>
    <w:lvl w:ilvl="4" w:tplc="86B0B8B8">
      <w:numFmt w:val="bullet"/>
      <w:lvlText w:val="•"/>
      <w:lvlJc w:val="left"/>
      <w:pPr>
        <w:ind w:left="2355" w:hanging="543"/>
      </w:pPr>
      <w:rPr>
        <w:rFonts w:hint="default"/>
        <w:lang w:val="ru-RU" w:eastAsia="en-US" w:bidi="ar-SA"/>
      </w:rPr>
    </w:lvl>
    <w:lvl w:ilvl="5" w:tplc="0E0092A4">
      <w:numFmt w:val="bullet"/>
      <w:lvlText w:val="•"/>
      <w:lvlJc w:val="left"/>
      <w:pPr>
        <w:ind w:left="2829" w:hanging="543"/>
      </w:pPr>
      <w:rPr>
        <w:rFonts w:hint="default"/>
        <w:lang w:val="ru-RU" w:eastAsia="en-US" w:bidi="ar-SA"/>
      </w:rPr>
    </w:lvl>
    <w:lvl w:ilvl="6" w:tplc="1F0C5168">
      <w:numFmt w:val="bullet"/>
      <w:lvlText w:val="•"/>
      <w:lvlJc w:val="left"/>
      <w:pPr>
        <w:ind w:left="3302" w:hanging="543"/>
      </w:pPr>
      <w:rPr>
        <w:rFonts w:hint="default"/>
        <w:lang w:val="ru-RU" w:eastAsia="en-US" w:bidi="ar-SA"/>
      </w:rPr>
    </w:lvl>
    <w:lvl w:ilvl="7" w:tplc="627C957C">
      <w:numFmt w:val="bullet"/>
      <w:lvlText w:val="•"/>
      <w:lvlJc w:val="left"/>
      <w:pPr>
        <w:ind w:left="3776" w:hanging="543"/>
      </w:pPr>
      <w:rPr>
        <w:rFonts w:hint="default"/>
        <w:lang w:val="ru-RU" w:eastAsia="en-US" w:bidi="ar-SA"/>
      </w:rPr>
    </w:lvl>
    <w:lvl w:ilvl="8" w:tplc="4A283E24">
      <w:numFmt w:val="bullet"/>
      <w:lvlText w:val="•"/>
      <w:lvlJc w:val="left"/>
      <w:pPr>
        <w:ind w:left="4250" w:hanging="543"/>
      </w:pPr>
      <w:rPr>
        <w:rFonts w:hint="default"/>
        <w:lang w:val="ru-RU" w:eastAsia="en-US" w:bidi="ar-SA"/>
      </w:rPr>
    </w:lvl>
  </w:abstractNum>
  <w:abstractNum w:abstractNumId="149">
    <w:nsid w:val="3FDC19A8"/>
    <w:multiLevelType w:val="hybridMultilevel"/>
    <w:tmpl w:val="D0CEE8EC"/>
    <w:lvl w:ilvl="0" w:tplc="50C04EB6">
      <w:numFmt w:val="bullet"/>
      <w:lvlText w:val="-"/>
      <w:lvlJc w:val="left"/>
      <w:pPr>
        <w:ind w:left="2561" w:hanging="360"/>
      </w:pPr>
      <w:rPr>
        <w:rFonts w:ascii="Times New Roman" w:eastAsia="Times New Roman" w:hAnsi="Times New Roman" w:cs="Times New Roman" w:hint="default"/>
        <w:w w:val="100"/>
        <w:sz w:val="22"/>
        <w:szCs w:val="22"/>
        <w:lang w:val="ru-RU" w:eastAsia="en-US" w:bidi="ar-SA"/>
      </w:rPr>
    </w:lvl>
    <w:lvl w:ilvl="1" w:tplc="0908C5EE">
      <w:numFmt w:val="bullet"/>
      <w:lvlText w:val="•"/>
      <w:lvlJc w:val="left"/>
      <w:pPr>
        <w:ind w:left="3456" w:hanging="360"/>
      </w:pPr>
      <w:rPr>
        <w:rFonts w:hint="default"/>
        <w:lang w:val="ru-RU" w:eastAsia="en-US" w:bidi="ar-SA"/>
      </w:rPr>
    </w:lvl>
    <w:lvl w:ilvl="2" w:tplc="C7360712">
      <w:numFmt w:val="bullet"/>
      <w:lvlText w:val="•"/>
      <w:lvlJc w:val="left"/>
      <w:pPr>
        <w:ind w:left="4353" w:hanging="360"/>
      </w:pPr>
      <w:rPr>
        <w:rFonts w:hint="default"/>
        <w:lang w:val="ru-RU" w:eastAsia="en-US" w:bidi="ar-SA"/>
      </w:rPr>
    </w:lvl>
    <w:lvl w:ilvl="3" w:tplc="93C4327E">
      <w:numFmt w:val="bullet"/>
      <w:lvlText w:val="•"/>
      <w:lvlJc w:val="left"/>
      <w:pPr>
        <w:ind w:left="5249" w:hanging="360"/>
      </w:pPr>
      <w:rPr>
        <w:rFonts w:hint="default"/>
        <w:lang w:val="ru-RU" w:eastAsia="en-US" w:bidi="ar-SA"/>
      </w:rPr>
    </w:lvl>
    <w:lvl w:ilvl="4" w:tplc="53380BCC">
      <w:numFmt w:val="bullet"/>
      <w:lvlText w:val="•"/>
      <w:lvlJc w:val="left"/>
      <w:pPr>
        <w:ind w:left="6146" w:hanging="360"/>
      </w:pPr>
      <w:rPr>
        <w:rFonts w:hint="default"/>
        <w:lang w:val="ru-RU" w:eastAsia="en-US" w:bidi="ar-SA"/>
      </w:rPr>
    </w:lvl>
    <w:lvl w:ilvl="5" w:tplc="CF50BD16">
      <w:numFmt w:val="bullet"/>
      <w:lvlText w:val="•"/>
      <w:lvlJc w:val="left"/>
      <w:pPr>
        <w:ind w:left="7043" w:hanging="360"/>
      </w:pPr>
      <w:rPr>
        <w:rFonts w:hint="default"/>
        <w:lang w:val="ru-RU" w:eastAsia="en-US" w:bidi="ar-SA"/>
      </w:rPr>
    </w:lvl>
    <w:lvl w:ilvl="6" w:tplc="986E5B8C">
      <w:numFmt w:val="bullet"/>
      <w:lvlText w:val="•"/>
      <w:lvlJc w:val="left"/>
      <w:pPr>
        <w:ind w:left="7939" w:hanging="360"/>
      </w:pPr>
      <w:rPr>
        <w:rFonts w:hint="default"/>
        <w:lang w:val="ru-RU" w:eastAsia="en-US" w:bidi="ar-SA"/>
      </w:rPr>
    </w:lvl>
    <w:lvl w:ilvl="7" w:tplc="96AE2F30">
      <w:numFmt w:val="bullet"/>
      <w:lvlText w:val="•"/>
      <w:lvlJc w:val="left"/>
      <w:pPr>
        <w:ind w:left="8836" w:hanging="360"/>
      </w:pPr>
      <w:rPr>
        <w:rFonts w:hint="default"/>
        <w:lang w:val="ru-RU" w:eastAsia="en-US" w:bidi="ar-SA"/>
      </w:rPr>
    </w:lvl>
    <w:lvl w:ilvl="8" w:tplc="BBFA135E">
      <w:numFmt w:val="bullet"/>
      <w:lvlText w:val="•"/>
      <w:lvlJc w:val="left"/>
      <w:pPr>
        <w:ind w:left="9733" w:hanging="360"/>
      </w:pPr>
      <w:rPr>
        <w:rFonts w:hint="default"/>
        <w:lang w:val="ru-RU" w:eastAsia="en-US" w:bidi="ar-SA"/>
      </w:rPr>
    </w:lvl>
  </w:abstractNum>
  <w:abstractNum w:abstractNumId="150">
    <w:nsid w:val="4018237E"/>
    <w:multiLevelType w:val="hybridMultilevel"/>
    <w:tmpl w:val="089C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14E0E79"/>
    <w:multiLevelType w:val="hybridMultilevel"/>
    <w:tmpl w:val="B83A0BCC"/>
    <w:lvl w:ilvl="0" w:tplc="EB3025C6">
      <w:start w:val="1"/>
      <w:numFmt w:val="decimal"/>
      <w:lvlText w:val="%1."/>
      <w:lvlJc w:val="left"/>
      <w:pPr>
        <w:ind w:left="539" w:hanging="360"/>
      </w:pPr>
      <w:rPr>
        <w:rFonts w:ascii="Arial" w:eastAsia="Arial" w:hAnsi="Arial" w:cs="Arial" w:hint="default"/>
        <w:spacing w:val="-5"/>
        <w:w w:val="100"/>
        <w:sz w:val="18"/>
        <w:szCs w:val="18"/>
        <w:lang w:val="ru-RU" w:eastAsia="en-US" w:bidi="ar-SA"/>
      </w:rPr>
    </w:lvl>
    <w:lvl w:ilvl="1" w:tplc="97145934">
      <w:numFmt w:val="bullet"/>
      <w:lvlText w:val="•"/>
      <w:lvlJc w:val="left"/>
      <w:pPr>
        <w:ind w:left="1025" w:hanging="360"/>
      </w:pPr>
      <w:rPr>
        <w:rFonts w:hint="default"/>
        <w:lang w:val="ru-RU" w:eastAsia="en-US" w:bidi="ar-SA"/>
      </w:rPr>
    </w:lvl>
    <w:lvl w:ilvl="2" w:tplc="93C2E0FA">
      <w:numFmt w:val="bullet"/>
      <w:lvlText w:val="•"/>
      <w:lvlJc w:val="left"/>
      <w:pPr>
        <w:ind w:left="1510" w:hanging="360"/>
      </w:pPr>
      <w:rPr>
        <w:rFonts w:hint="default"/>
        <w:lang w:val="ru-RU" w:eastAsia="en-US" w:bidi="ar-SA"/>
      </w:rPr>
    </w:lvl>
    <w:lvl w:ilvl="3" w:tplc="95AC52C4">
      <w:numFmt w:val="bullet"/>
      <w:lvlText w:val="•"/>
      <w:lvlJc w:val="left"/>
      <w:pPr>
        <w:ind w:left="1995" w:hanging="360"/>
      </w:pPr>
      <w:rPr>
        <w:rFonts w:hint="default"/>
        <w:lang w:val="ru-RU" w:eastAsia="en-US" w:bidi="ar-SA"/>
      </w:rPr>
    </w:lvl>
    <w:lvl w:ilvl="4" w:tplc="79C05D9E">
      <w:numFmt w:val="bullet"/>
      <w:lvlText w:val="•"/>
      <w:lvlJc w:val="left"/>
      <w:pPr>
        <w:ind w:left="2480" w:hanging="360"/>
      </w:pPr>
      <w:rPr>
        <w:rFonts w:hint="default"/>
        <w:lang w:val="ru-RU" w:eastAsia="en-US" w:bidi="ar-SA"/>
      </w:rPr>
    </w:lvl>
    <w:lvl w:ilvl="5" w:tplc="D674BEBE">
      <w:numFmt w:val="bullet"/>
      <w:lvlText w:val="•"/>
      <w:lvlJc w:val="left"/>
      <w:pPr>
        <w:ind w:left="2965" w:hanging="360"/>
      </w:pPr>
      <w:rPr>
        <w:rFonts w:hint="default"/>
        <w:lang w:val="ru-RU" w:eastAsia="en-US" w:bidi="ar-SA"/>
      </w:rPr>
    </w:lvl>
    <w:lvl w:ilvl="6" w:tplc="1842E2EE">
      <w:numFmt w:val="bullet"/>
      <w:lvlText w:val="•"/>
      <w:lvlJc w:val="left"/>
      <w:pPr>
        <w:ind w:left="3450" w:hanging="360"/>
      </w:pPr>
      <w:rPr>
        <w:rFonts w:hint="default"/>
        <w:lang w:val="ru-RU" w:eastAsia="en-US" w:bidi="ar-SA"/>
      </w:rPr>
    </w:lvl>
    <w:lvl w:ilvl="7" w:tplc="6086888C">
      <w:numFmt w:val="bullet"/>
      <w:lvlText w:val="•"/>
      <w:lvlJc w:val="left"/>
      <w:pPr>
        <w:ind w:left="3935" w:hanging="360"/>
      </w:pPr>
      <w:rPr>
        <w:rFonts w:hint="default"/>
        <w:lang w:val="ru-RU" w:eastAsia="en-US" w:bidi="ar-SA"/>
      </w:rPr>
    </w:lvl>
    <w:lvl w:ilvl="8" w:tplc="C24E9CCE">
      <w:numFmt w:val="bullet"/>
      <w:lvlText w:val="•"/>
      <w:lvlJc w:val="left"/>
      <w:pPr>
        <w:ind w:left="4420" w:hanging="360"/>
      </w:pPr>
      <w:rPr>
        <w:rFonts w:hint="default"/>
        <w:lang w:val="ru-RU" w:eastAsia="en-US" w:bidi="ar-SA"/>
      </w:rPr>
    </w:lvl>
  </w:abstractNum>
  <w:abstractNum w:abstractNumId="152">
    <w:nsid w:val="414E2158"/>
    <w:multiLevelType w:val="multilevel"/>
    <w:tmpl w:val="EF0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2B300D7"/>
    <w:multiLevelType w:val="hybridMultilevel"/>
    <w:tmpl w:val="BA90A522"/>
    <w:lvl w:ilvl="0" w:tplc="9B4ACE06">
      <w:start w:val="5"/>
      <w:numFmt w:val="decimal"/>
      <w:lvlText w:val="%1."/>
      <w:lvlJc w:val="left"/>
      <w:pPr>
        <w:ind w:left="527" w:hanging="360"/>
      </w:pPr>
      <w:rPr>
        <w:rFonts w:ascii="Arial" w:eastAsia="Arial" w:hAnsi="Arial" w:cs="Arial" w:hint="default"/>
        <w:spacing w:val="-1"/>
        <w:w w:val="100"/>
        <w:sz w:val="22"/>
        <w:szCs w:val="22"/>
        <w:lang w:val="ru-RU" w:eastAsia="en-US" w:bidi="ar-SA"/>
      </w:rPr>
    </w:lvl>
    <w:lvl w:ilvl="1" w:tplc="41DAAA3E">
      <w:numFmt w:val="bullet"/>
      <w:lvlText w:val="•"/>
      <w:lvlJc w:val="left"/>
      <w:pPr>
        <w:ind w:left="987" w:hanging="360"/>
      </w:pPr>
      <w:rPr>
        <w:rFonts w:hint="default"/>
        <w:lang w:val="ru-RU" w:eastAsia="en-US" w:bidi="ar-SA"/>
      </w:rPr>
    </w:lvl>
    <w:lvl w:ilvl="2" w:tplc="7B28395C">
      <w:numFmt w:val="bullet"/>
      <w:lvlText w:val="•"/>
      <w:lvlJc w:val="left"/>
      <w:pPr>
        <w:ind w:left="1455" w:hanging="360"/>
      </w:pPr>
      <w:rPr>
        <w:rFonts w:hint="default"/>
        <w:lang w:val="ru-RU" w:eastAsia="en-US" w:bidi="ar-SA"/>
      </w:rPr>
    </w:lvl>
    <w:lvl w:ilvl="3" w:tplc="DB6EBEF2">
      <w:numFmt w:val="bullet"/>
      <w:lvlText w:val="•"/>
      <w:lvlJc w:val="left"/>
      <w:pPr>
        <w:ind w:left="1923" w:hanging="360"/>
      </w:pPr>
      <w:rPr>
        <w:rFonts w:hint="default"/>
        <w:lang w:val="ru-RU" w:eastAsia="en-US" w:bidi="ar-SA"/>
      </w:rPr>
    </w:lvl>
    <w:lvl w:ilvl="4" w:tplc="DC0434D6">
      <w:numFmt w:val="bullet"/>
      <w:lvlText w:val="•"/>
      <w:lvlJc w:val="left"/>
      <w:pPr>
        <w:ind w:left="2391" w:hanging="360"/>
      </w:pPr>
      <w:rPr>
        <w:rFonts w:hint="default"/>
        <w:lang w:val="ru-RU" w:eastAsia="en-US" w:bidi="ar-SA"/>
      </w:rPr>
    </w:lvl>
    <w:lvl w:ilvl="5" w:tplc="7D72DED0">
      <w:numFmt w:val="bullet"/>
      <w:lvlText w:val="•"/>
      <w:lvlJc w:val="left"/>
      <w:pPr>
        <w:ind w:left="2859" w:hanging="360"/>
      </w:pPr>
      <w:rPr>
        <w:rFonts w:hint="default"/>
        <w:lang w:val="ru-RU" w:eastAsia="en-US" w:bidi="ar-SA"/>
      </w:rPr>
    </w:lvl>
    <w:lvl w:ilvl="6" w:tplc="857EAB82">
      <w:numFmt w:val="bullet"/>
      <w:lvlText w:val="•"/>
      <w:lvlJc w:val="left"/>
      <w:pPr>
        <w:ind w:left="3326" w:hanging="360"/>
      </w:pPr>
      <w:rPr>
        <w:rFonts w:hint="default"/>
        <w:lang w:val="ru-RU" w:eastAsia="en-US" w:bidi="ar-SA"/>
      </w:rPr>
    </w:lvl>
    <w:lvl w:ilvl="7" w:tplc="1BCA5616">
      <w:numFmt w:val="bullet"/>
      <w:lvlText w:val="•"/>
      <w:lvlJc w:val="left"/>
      <w:pPr>
        <w:ind w:left="3794" w:hanging="360"/>
      </w:pPr>
      <w:rPr>
        <w:rFonts w:hint="default"/>
        <w:lang w:val="ru-RU" w:eastAsia="en-US" w:bidi="ar-SA"/>
      </w:rPr>
    </w:lvl>
    <w:lvl w:ilvl="8" w:tplc="0064374A">
      <w:numFmt w:val="bullet"/>
      <w:lvlText w:val="•"/>
      <w:lvlJc w:val="left"/>
      <w:pPr>
        <w:ind w:left="4262" w:hanging="360"/>
      </w:pPr>
      <w:rPr>
        <w:rFonts w:hint="default"/>
        <w:lang w:val="ru-RU" w:eastAsia="en-US" w:bidi="ar-SA"/>
      </w:rPr>
    </w:lvl>
  </w:abstractNum>
  <w:abstractNum w:abstractNumId="154">
    <w:nsid w:val="43C64420"/>
    <w:multiLevelType w:val="hybridMultilevel"/>
    <w:tmpl w:val="6FF0E5FA"/>
    <w:lvl w:ilvl="0" w:tplc="57A0ED5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8EAE1F16">
      <w:numFmt w:val="bullet"/>
      <w:lvlText w:val="•"/>
      <w:lvlJc w:val="left"/>
      <w:pPr>
        <w:ind w:left="1046" w:hanging="360"/>
      </w:pPr>
      <w:rPr>
        <w:rFonts w:hint="default"/>
        <w:lang w:val="ru-RU" w:eastAsia="en-US" w:bidi="ar-SA"/>
      </w:rPr>
    </w:lvl>
    <w:lvl w:ilvl="2" w:tplc="F31E8460">
      <w:numFmt w:val="bullet"/>
      <w:lvlText w:val="•"/>
      <w:lvlJc w:val="left"/>
      <w:pPr>
        <w:ind w:left="1633" w:hanging="360"/>
      </w:pPr>
      <w:rPr>
        <w:rFonts w:hint="default"/>
        <w:lang w:val="ru-RU" w:eastAsia="en-US" w:bidi="ar-SA"/>
      </w:rPr>
    </w:lvl>
    <w:lvl w:ilvl="3" w:tplc="CCC420D6">
      <w:numFmt w:val="bullet"/>
      <w:lvlText w:val="•"/>
      <w:lvlJc w:val="left"/>
      <w:pPr>
        <w:ind w:left="2219" w:hanging="360"/>
      </w:pPr>
      <w:rPr>
        <w:rFonts w:hint="default"/>
        <w:lang w:val="ru-RU" w:eastAsia="en-US" w:bidi="ar-SA"/>
      </w:rPr>
    </w:lvl>
    <w:lvl w:ilvl="4" w:tplc="3C643A04">
      <w:numFmt w:val="bullet"/>
      <w:lvlText w:val="•"/>
      <w:lvlJc w:val="left"/>
      <w:pPr>
        <w:ind w:left="2806" w:hanging="360"/>
      </w:pPr>
      <w:rPr>
        <w:rFonts w:hint="default"/>
        <w:lang w:val="ru-RU" w:eastAsia="en-US" w:bidi="ar-SA"/>
      </w:rPr>
    </w:lvl>
    <w:lvl w:ilvl="5" w:tplc="3230CBA8">
      <w:numFmt w:val="bullet"/>
      <w:lvlText w:val="•"/>
      <w:lvlJc w:val="left"/>
      <w:pPr>
        <w:ind w:left="3393" w:hanging="360"/>
      </w:pPr>
      <w:rPr>
        <w:rFonts w:hint="default"/>
        <w:lang w:val="ru-RU" w:eastAsia="en-US" w:bidi="ar-SA"/>
      </w:rPr>
    </w:lvl>
    <w:lvl w:ilvl="6" w:tplc="99A267E8">
      <w:numFmt w:val="bullet"/>
      <w:lvlText w:val="•"/>
      <w:lvlJc w:val="left"/>
      <w:pPr>
        <w:ind w:left="3979" w:hanging="360"/>
      </w:pPr>
      <w:rPr>
        <w:rFonts w:hint="default"/>
        <w:lang w:val="ru-RU" w:eastAsia="en-US" w:bidi="ar-SA"/>
      </w:rPr>
    </w:lvl>
    <w:lvl w:ilvl="7" w:tplc="A6F6C9F6">
      <w:numFmt w:val="bullet"/>
      <w:lvlText w:val="•"/>
      <w:lvlJc w:val="left"/>
      <w:pPr>
        <w:ind w:left="4566" w:hanging="360"/>
      </w:pPr>
      <w:rPr>
        <w:rFonts w:hint="default"/>
        <w:lang w:val="ru-RU" w:eastAsia="en-US" w:bidi="ar-SA"/>
      </w:rPr>
    </w:lvl>
    <w:lvl w:ilvl="8" w:tplc="65C24B08">
      <w:numFmt w:val="bullet"/>
      <w:lvlText w:val="•"/>
      <w:lvlJc w:val="left"/>
      <w:pPr>
        <w:ind w:left="5152" w:hanging="360"/>
      </w:pPr>
      <w:rPr>
        <w:rFonts w:hint="default"/>
        <w:lang w:val="ru-RU" w:eastAsia="en-US" w:bidi="ar-SA"/>
      </w:rPr>
    </w:lvl>
  </w:abstractNum>
  <w:abstractNum w:abstractNumId="155">
    <w:nsid w:val="45187309"/>
    <w:multiLevelType w:val="multilevel"/>
    <w:tmpl w:val="4BD21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57">
    <w:nsid w:val="4552213A"/>
    <w:multiLevelType w:val="hybridMultilevel"/>
    <w:tmpl w:val="B0B24980"/>
    <w:lvl w:ilvl="0" w:tplc="2DA8DB34">
      <w:start w:val="1"/>
      <w:numFmt w:val="decimal"/>
      <w:lvlText w:val="%1."/>
      <w:lvlJc w:val="left"/>
      <w:pPr>
        <w:ind w:left="359" w:hanging="680"/>
      </w:pPr>
      <w:rPr>
        <w:rFonts w:ascii="Arial" w:eastAsia="Arial" w:hAnsi="Arial" w:cs="Arial" w:hint="default"/>
        <w:spacing w:val="-1"/>
        <w:w w:val="100"/>
        <w:sz w:val="22"/>
        <w:szCs w:val="22"/>
        <w:lang w:val="ru-RU" w:eastAsia="en-US" w:bidi="ar-SA"/>
      </w:rPr>
    </w:lvl>
    <w:lvl w:ilvl="1" w:tplc="FAE6001E">
      <w:numFmt w:val="bullet"/>
      <w:lvlText w:val="•"/>
      <w:lvlJc w:val="left"/>
      <w:pPr>
        <w:ind w:left="899" w:hanging="680"/>
      </w:pPr>
      <w:rPr>
        <w:rFonts w:hint="default"/>
        <w:lang w:val="ru-RU" w:eastAsia="en-US" w:bidi="ar-SA"/>
      </w:rPr>
    </w:lvl>
    <w:lvl w:ilvl="2" w:tplc="E1589BDC">
      <w:numFmt w:val="bullet"/>
      <w:lvlText w:val="•"/>
      <w:lvlJc w:val="left"/>
      <w:pPr>
        <w:ind w:left="1438" w:hanging="680"/>
      </w:pPr>
      <w:rPr>
        <w:rFonts w:hint="default"/>
        <w:lang w:val="ru-RU" w:eastAsia="en-US" w:bidi="ar-SA"/>
      </w:rPr>
    </w:lvl>
    <w:lvl w:ilvl="3" w:tplc="D4F20074">
      <w:numFmt w:val="bullet"/>
      <w:lvlText w:val="•"/>
      <w:lvlJc w:val="left"/>
      <w:pPr>
        <w:ind w:left="1977" w:hanging="680"/>
      </w:pPr>
      <w:rPr>
        <w:rFonts w:hint="default"/>
        <w:lang w:val="ru-RU" w:eastAsia="en-US" w:bidi="ar-SA"/>
      </w:rPr>
    </w:lvl>
    <w:lvl w:ilvl="4" w:tplc="9E2C64EC">
      <w:numFmt w:val="bullet"/>
      <w:lvlText w:val="•"/>
      <w:lvlJc w:val="left"/>
      <w:pPr>
        <w:ind w:left="2516" w:hanging="680"/>
      </w:pPr>
      <w:rPr>
        <w:rFonts w:hint="default"/>
        <w:lang w:val="ru-RU" w:eastAsia="en-US" w:bidi="ar-SA"/>
      </w:rPr>
    </w:lvl>
    <w:lvl w:ilvl="5" w:tplc="334EB272">
      <w:numFmt w:val="bullet"/>
      <w:lvlText w:val="•"/>
      <w:lvlJc w:val="left"/>
      <w:pPr>
        <w:ind w:left="3055" w:hanging="680"/>
      </w:pPr>
      <w:rPr>
        <w:rFonts w:hint="default"/>
        <w:lang w:val="ru-RU" w:eastAsia="en-US" w:bidi="ar-SA"/>
      </w:rPr>
    </w:lvl>
    <w:lvl w:ilvl="6" w:tplc="513E23EC">
      <w:numFmt w:val="bullet"/>
      <w:lvlText w:val="•"/>
      <w:lvlJc w:val="left"/>
      <w:pPr>
        <w:ind w:left="3594" w:hanging="680"/>
      </w:pPr>
      <w:rPr>
        <w:rFonts w:hint="default"/>
        <w:lang w:val="ru-RU" w:eastAsia="en-US" w:bidi="ar-SA"/>
      </w:rPr>
    </w:lvl>
    <w:lvl w:ilvl="7" w:tplc="6FB021EA">
      <w:numFmt w:val="bullet"/>
      <w:lvlText w:val="•"/>
      <w:lvlJc w:val="left"/>
      <w:pPr>
        <w:ind w:left="4133" w:hanging="680"/>
      </w:pPr>
      <w:rPr>
        <w:rFonts w:hint="default"/>
        <w:lang w:val="ru-RU" w:eastAsia="en-US" w:bidi="ar-SA"/>
      </w:rPr>
    </w:lvl>
    <w:lvl w:ilvl="8" w:tplc="6F56A760">
      <w:numFmt w:val="bullet"/>
      <w:lvlText w:val="•"/>
      <w:lvlJc w:val="left"/>
      <w:pPr>
        <w:ind w:left="4672" w:hanging="680"/>
      </w:pPr>
      <w:rPr>
        <w:rFonts w:hint="default"/>
        <w:lang w:val="ru-RU" w:eastAsia="en-US" w:bidi="ar-SA"/>
      </w:rPr>
    </w:lvl>
  </w:abstractNum>
  <w:abstractNum w:abstractNumId="158">
    <w:nsid w:val="464C0BCA"/>
    <w:multiLevelType w:val="hybridMultilevel"/>
    <w:tmpl w:val="D3DE72F8"/>
    <w:lvl w:ilvl="0" w:tplc="085C2BF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DED8C266">
      <w:numFmt w:val="bullet"/>
      <w:lvlText w:val="•"/>
      <w:lvlJc w:val="left"/>
      <w:pPr>
        <w:ind w:left="1059" w:hanging="360"/>
      </w:pPr>
      <w:rPr>
        <w:rFonts w:hint="default"/>
        <w:lang w:val="ru-RU" w:eastAsia="en-US" w:bidi="ar-SA"/>
      </w:rPr>
    </w:lvl>
    <w:lvl w:ilvl="2" w:tplc="3E8012CC">
      <w:numFmt w:val="bullet"/>
      <w:lvlText w:val="•"/>
      <w:lvlJc w:val="left"/>
      <w:pPr>
        <w:ind w:left="1658" w:hanging="360"/>
      </w:pPr>
      <w:rPr>
        <w:rFonts w:hint="default"/>
        <w:lang w:val="ru-RU" w:eastAsia="en-US" w:bidi="ar-SA"/>
      </w:rPr>
    </w:lvl>
    <w:lvl w:ilvl="3" w:tplc="673E39C8">
      <w:numFmt w:val="bullet"/>
      <w:lvlText w:val="•"/>
      <w:lvlJc w:val="left"/>
      <w:pPr>
        <w:ind w:left="2257" w:hanging="360"/>
      </w:pPr>
      <w:rPr>
        <w:rFonts w:hint="default"/>
        <w:lang w:val="ru-RU" w:eastAsia="en-US" w:bidi="ar-SA"/>
      </w:rPr>
    </w:lvl>
    <w:lvl w:ilvl="4" w:tplc="1B666B3C">
      <w:numFmt w:val="bullet"/>
      <w:lvlText w:val="•"/>
      <w:lvlJc w:val="left"/>
      <w:pPr>
        <w:ind w:left="2857" w:hanging="360"/>
      </w:pPr>
      <w:rPr>
        <w:rFonts w:hint="default"/>
        <w:lang w:val="ru-RU" w:eastAsia="en-US" w:bidi="ar-SA"/>
      </w:rPr>
    </w:lvl>
    <w:lvl w:ilvl="5" w:tplc="3320A436">
      <w:numFmt w:val="bullet"/>
      <w:lvlText w:val="•"/>
      <w:lvlJc w:val="left"/>
      <w:pPr>
        <w:ind w:left="3456" w:hanging="360"/>
      </w:pPr>
      <w:rPr>
        <w:rFonts w:hint="default"/>
        <w:lang w:val="ru-RU" w:eastAsia="en-US" w:bidi="ar-SA"/>
      </w:rPr>
    </w:lvl>
    <w:lvl w:ilvl="6" w:tplc="2F8085EA">
      <w:numFmt w:val="bullet"/>
      <w:lvlText w:val="•"/>
      <w:lvlJc w:val="left"/>
      <w:pPr>
        <w:ind w:left="4055" w:hanging="360"/>
      </w:pPr>
      <w:rPr>
        <w:rFonts w:hint="default"/>
        <w:lang w:val="ru-RU" w:eastAsia="en-US" w:bidi="ar-SA"/>
      </w:rPr>
    </w:lvl>
    <w:lvl w:ilvl="7" w:tplc="D40EBBF8">
      <w:numFmt w:val="bullet"/>
      <w:lvlText w:val="•"/>
      <w:lvlJc w:val="left"/>
      <w:pPr>
        <w:ind w:left="4655" w:hanging="360"/>
      </w:pPr>
      <w:rPr>
        <w:rFonts w:hint="default"/>
        <w:lang w:val="ru-RU" w:eastAsia="en-US" w:bidi="ar-SA"/>
      </w:rPr>
    </w:lvl>
    <w:lvl w:ilvl="8" w:tplc="9796C9BE">
      <w:numFmt w:val="bullet"/>
      <w:lvlText w:val="•"/>
      <w:lvlJc w:val="left"/>
      <w:pPr>
        <w:ind w:left="5254" w:hanging="360"/>
      </w:pPr>
      <w:rPr>
        <w:rFonts w:hint="default"/>
        <w:lang w:val="ru-RU" w:eastAsia="en-US" w:bidi="ar-SA"/>
      </w:rPr>
    </w:lvl>
  </w:abstractNum>
  <w:abstractNum w:abstractNumId="159">
    <w:nsid w:val="491A202D"/>
    <w:multiLevelType w:val="hybridMultilevel"/>
    <w:tmpl w:val="3BB2725C"/>
    <w:lvl w:ilvl="0" w:tplc="C8D2BF3A">
      <w:start w:val="1"/>
      <w:numFmt w:val="decimal"/>
      <w:lvlText w:val="%1."/>
      <w:lvlJc w:val="left"/>
      <w:pPr>
        <w:ind w:left="357" w:hanging="360"/>
      </w:pPr>
      <w:rPr>
        <w:rFonts w:ascii="Arial" w:eastAsia="Arial" w:hAnsi="Arial" w:cs="Arial" w:hint="default"/>
        <w:spacing w:val="-1"/>
        <w:w w:val="100"/>
        <w:sz w:val="22"/>
        <w:szCs w:val="22"/>
        <w:lang w:val="ru-RU" w:eastAsia="en-US" w:bidi="ar-SA"/>
      </w:rPr>
    </w:lvl>
    <w:lvl w:ilvl="1" w:tplc="922C4092">
      <w:numFmt w:val="bullet"/>
      <w:lvlText w:val="•"/>
      <w:lvlJc w:val="left"/>
      <w:pPr>
        <w:ind w:left="916" w:hanging="360"/>
      </w:pPr>
      <w:rPr>
        <w:rFonts w:hint="default"/>
        <w:lang w:val="ru-RU" w:eastAsia="en-US" w:bidi="ar-SA"/>
      </w:rPr>
    </w:lvl>
    <w:lvl w:ilvl="2" w:tplc="86481522">
      <w:numFmt w:val="bullet"/>
      <w:lvlText w:val="•"/>
      <w:lvlJc w:val="left"/>
      <w:pPr>
        <w:ind w:left="1473" w:hanging="360"/>
      </w:pPr>
      <w:rPr>
        <w:rFonts w:hint="default"/>
        <w:lang w:val="ru-RU" w:eastAsia="en-US" w:bidi="ar-SA"/>
      </w:rPr>
    </w:lvl>
    <w:lvl w:ilvl="3" w:tplc="172EB42A">
      <w:numFmt w:val="bullet"/>
      <w:lvlText w:val="•"/>
      <w:lvlJc w:val="left"/>
      <w:pPr>
        <w:ind w:left="2030" w:hanging="360"/>
      </w:pPr>
      <w:rPr>
        <w:rFonts w:hint="default"/>
        <w:lang w:val="ru-RU" w:eastAsia="en-US" w:bidi="ar-SA"/>
      </w:rPr>
    </w:lvl>
    <w:lvl w:ilvl="4" w:tplc="3D80EA88">
      <w:numFmt w:val="bullet"/>
      <w:lvlText w:val="•"/>
      <w:lvlJc w:val="left"/>
      <w:pPr>
        <w:ind w:left="2586" w:hanging="360"/>
      </w:pPr>
      <w:rPr>
        <w:rFonts w:hint="default"/>
        <w:lang w:val="ru-RU" w:eastAsia="en-US" w:bidi="ar-SA"/>
      </w:rPr>
    </w:lvl>
    <w:lvl w:ilvl="5" w:tplc="F6F48832">
      <w:numFmt w:val="bullet"/>
      <w:lvlText w:val="•"/>
      <w:lvlJc w:val="left"/>
      <w:pPr>
        <w:ind w:left="3143" w:hanging="360"/>
      </w:pPr>
      <w:rPr>
        <w:rFonts w:hint="default"/>
        <w:lang w:val="ru-RU" w:eastAsia="en-US" w:bidi="ar-SA"/>
      </w:rPr>
    </w:lvl>
    <w:lvl w:ilvl="6" w:tplc="5F18AD10">
      <w:numFmt w:val="bullet"/>
      <w:lvlText w:val="•"/>
      <w:lvlJc w:val="left"/>
      <w:pPr>
        <w:ind w:left="3700" w:hanging="360"/>
      </w:pPr>
      <w:rPr>
        <w:rFonts w:hint="default"/>
        <w:lang w:val="ru-RU" w:eastAsia="en-US" w:bidi="ar-SA"/>
      </w:rPr>
    </w:lvl>
    <w:lvl w:ilvl="7" w:tplc="B9AC94AE">
      <w:numFmt w:val="bullet"/>
      <w:lvlText w:val="•"/>
      <w:lvlJc w:val="left"/>
      <w:pPr>
        <w:ind w:left="4256" w:hanging="360"/>
      </w:pPr>
      <w:rPr>
        <w:rFonts w:hint="default"/>
        <w:lang w:val="ru-RU" w:eastAsia="en-US" w:bidi="ar-SA"/>
      </w:rPr>
    </w:lvl>
    <w:lvl w:ilvl="8" w:tplc="657247BE">
      <w:numFmt w:val="bullet"/>
      <w:lvlText w:val="•"/>
      <w:lvlJc w:val="left"/>
      <w:pPr>
        <w:ind w:left="4813" w:hanging="360"/>
      </w:pPr>
      <w:rPr>
        <w:rFonts w:hint="default"/>
        <w:lang w:val="ru-RU" w:eastAsia="en-US" w:bidi="ar-SA"/>
      </w:rPr>
    </w:lvl>
  </w:abstractNum>
  <w:abstractNum w:abstractNumId="160">
    <w:nsid w:val="492D7FBE"/>
    <w:multiLevelType w:val="hybridMultilevel"/>
    <w:tmpl w:val="EB2EE95C"/>
    <w:lvl w:ilvl="0" w:tplc="231079B0">
      <w:start w:val="17"/>
      <w:numFmt w:val="decimal"/>
      <w:lvlText w:val="%1."/>
      <w:lvlJc w:val="left"/>
      <w:pPr>
        <w:ind w:left="423" w:hanging="423"/>
      </w:pPr>
      <w:rPr>
        <w:rFonts w:ascii="Times New Roman" w:eastAsia="Times New Roman" w:hAnsi="Times New Roman" w:cs="Times New Roman" w:hint="default"/>
        <w:b/>
        <w:bCs/>
        <w:spacing w:val="0"/>
        <w:w w:val="100"/>
        <w:sz w:val="28"/>
        <w:szCs w:val="28"/>
        <w:lang w:val="ru-RU" w:eastAsia="en-US" w:bidi="ar-SA"/>
      </w:rPr>
    </w:lvl>
    <w:lvl w:ilvl="1" w:tplc="C8005AE4">
      <w:numFmt w:val="bullet"/>
      <w:lvlText w:val="•"/>
      <w:lvlJc w:val="left"/>
      <w:pPr>
        <w:ind w:left="1426" w:hanging="423"/>
      </w:pPr>
      <w:rPr>
        <w:rFonts w:hint="default"/>
        <w:lang w:val="ru-RU" w:eastAsia="en-US" w:bidi="ar-SA"/>
      </w:rPr>
    </w:lvl>
    <w:lvl w:ilvl="2" w:tplc="5ED0C788">
      <w:numFmt w:val="bullet"/>
      <w:lvlText w:val="•"/>
      <w:lvlJc w:val="left"/>
      <w:pPr>
        <w:ind w:left="2431" w:hanging="423"/>
      </w:pPr>
      <w:rPr>
        <w:rFonts w:hint="default"/>
        <w:lang w:val="ru-RU" w:eastAsia="en-US" w:bidi="ar-SA"/>
      </w:rPr>
    </w:lvl>
    <w:lvl w:ilvl="3" w:tplc="52669C52">
      <w:numFmt w:val="bullet"/>
      <w:lvlText w:val="•"/>
      <w:lvlJc w:val="left"/>
      <w:pPr>
        <w:ind w:left="3435" w:hanging="423"/>
      </w:pPr>
      <w:rPr>
        <w:rFonts w:hint="default"/>
        <w:lang w:val="ru-RU" w:eastAsia="en-US" w:bidi="ar-SA"/>
      </w:rPr>
    </w:lvl>
    <w:lvl w:ilvl="4" w:tplc="5EAEBC08">
      <w:numFmt w:val="bullet"/>
      <w:lvlText w:val="•"/>
      <w:lvlJc w:val="left"/>
      <w:pPr>
        <w:ind w:left="4440" w:hanging="423"/>
      </w:pPr>
      <w:rPr>
        <w:rFonts w:hint="default"/>
        <w:lang w:val="ru-RU" w:eastAsia="en-US" w:bidi="ar-SA"/>
      </w:rPr>
    </w:lvl>
    <w:lvl w:ilvl="5" w:tplc="2D2C7E34">
      <w:numFmt w:val="bullet"/>
      <w:lvlText w:val="•"/>
      <w:lvlJc w:val="left"/>
      <w:pPr>
        <w:ind w:left="5445" w:hanging="423"/>
      </w:pPr>
      <w:rPr>
        <w:rFonts w:hint="default"/>
        <w:lang w:val="ru-RU" w:eastAsia="en-US" w:bidi="ar-SA"/>
      </w:rPr>
    </w:lvl>
    <w:lvl w:ilvl="6" w:tplc="266ED7AC">
      <w:numFmt w:val="bullet"/>
      <w:lvlText w:val="•"/>
      <w:lvlJc w:val="left"/>
      <w:pPr>
        <w:ind w:left="6449" w:hanging="423"/>
      </w:pPr>
      <w:rPr>
        <w:rFonts w:hint="default"/>
        <w:lang w:val="ru-RU" w:eastAsia="en-US" w:bidi="ar-SA"/>
      </w:rPr>
    </w:lvl>
    <w:lvl w:ilvl="7" w:tplc="9E76AC2E">
      <w:numFmt w:val="bullet"/>
      <w:lvlText w:val="•"/>
      <w:lvlJc w:val="left"/>
      <w:pPr>
        <w:ind w:left="7454" w:hanging="423"/>
      </w:pPr>
      <w:rPr>
        <w:rFonts w:hint="default"/>
        <w:lang w:val="ru-RU" w:eastAsia="en-US" w:bidi="ar-SA"/>
      </w:rPr>
    </w:lvl>
    <w:lvl w:ilvl="8" w:tplc="0776BE24">
      <w:numFmt w:val="bullet"/>
      <w:lvlText w:val="•"/>
      <w:lvlJc w:val="left"/>
      <w:pPr>
        <w:ind w:left="8459" w:hanging="423"/>
      </w:pPr>
      <w:rPr>
        <w:rFonts w:hint="default"/>
        <w:lang w:val="ru-RU" w:eastAsia="en-US" w:bidi="ar-SA"/>
      </w:rPr>
    </w:lvl>
  </w:abstractNum>
  <w:abstractNum w:abstractNumId="161">
    <w:nsid w:val="49AC1C90"/>
    <w:multiLevelType w:val="multilevel"/>
    <w:tmpl w:val="DA3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9B442F5"/>
    <w:multiLevelType w:val="hybridMultilevel"/>
    <w:tmpl w:val="06AA0DA0"/>
    <w:lvl w:ilvl="0" w:tplc="0DF2408E">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DADA9450">
      <w:numFmt w:val="bullet"/>
      <w:lvlText w:val="•"/>
      <w:lvlJc w:val="left"/>
      <w:pPr>
        <w:ind w:left="953" w:hanging="252"/>
      </w:pPr>
      <w:rPr>
        <w:rFonts w:hint="default"/>
        <w:lang w:val="ru-RU" w:eastAsia="en-US" w:bidi="ar-SA"/>
      </w:rPr>
    </w:lvl>
    <w:lvl w:ilvl="2" w:tplc="6F9C0BB4">
      <w:numFmt w:val="bullet"/>
      <w:lvlText w:val="•"/>
      <w:lvlJc w:val="left"/>
      <w:pPr>
        <w:ind w:left="1546" w:hanging="252"/>
      </w:pPr>
      <w:rPr>
        <w:rFonts w:hint="default"/>
        <w:lang w:val="ru-RU" w:eastAsia="en-US" w:bidi="ar-SA"/>
      </w:rPr>
    </w:lvl>
    <w:lvl w:ilvl="3" w:tplc="62A48F2E">
      <w:numFmt w:val="bullet"/>
      <w:lvlText w:val="•"/>
      <w:lvlJc w:val="left"/>
      <w:pPr>
        <w:ind w:left="2139" w:hanging="252"/>
      </w:pPr>
      <w:rPr>
        <w:rFonts w:hint="default"/>
        <w:lang w:val="ru-RU" w:eastAsia="en-US" w:bidi="ar-SA"/>
      </w:rPr>
    </w:lvl>
    <w:lvl w:ilvl="4" w:tplc="50368FC0">
      <w:numFmt w:val="bullet"/>
      <w:lvlText w:val="•"/>
      <w:lvlJc w:val="left"/>
      <w:pPr>
        <w:ind w:left="2732" w:hanging="252"/>
      </w:pPr>
      <w:rPr>
        <w:rFonts w:hint="default"/>
        <w:lang w:val="ru-RU" w:eastAsia="en-US" w:bidi="ar-SA"/>
      </w:rPr>
    </w:lvl>
    <w:lvl w:ilvl="5" w:tplc="4EFC8D1E">
      <w:numFmt w:val="bullet"/>
      <w:lvlText w:val="•"/>
      <w:lvlJc w:val="left"/>
      <w:pPr>
        <w:ind w:left="3325" w:hanging="252"/>
      </w:pPr>
      <w:rPr>
        <w:rFonts w:hint="default"/>
        <w:lang w:val="ru-RU" w:eastAsia="en-US" w:bidi="ar-SA"/>
      </w:rPr>
    </w:lvl>
    <w:lvl w:ilvl="6" w:tplc="1C9E4D7C">
      <w:numFmt w:val="bullet"/>
      <w:lvlText w:val="•"/>
      <w:lvlJc w:val="left"/>
      <w:pPr>
        <w:ind w:left="3918" w:hanging="252"/>
      </w:pPr>
      <w:rPr>
        <w:rFonts w:hint="default"/>
        <w:lang w:val="ru-RU" w:eastAsia="en-US" w:bidi="ar-SA"/>
      </w:rPr>
    </w:lvl>
    <w:lvl w:ilvl="7" w:tplc="FA2E5E00">
      <w:numFmt w:val="bullet"/>
      <w:lvlText w:val="•"/>
      <w:lvlJc w:val="left"/>
      <w:pPr>
        <w:ind w:left="4511" w:hanging="252"/>
      </w:pPr>
      <w:rPr>
        <w:rFonts w:hint="default"/>
        <w:lang w:val="ru-RU" w:eastAsia="en-US" w:bidi="ar-SA"/>
      </w:rPr>
    </w:lvl>
    <w:lvl w:ilvl="8" w:tplc="C25CC3BA">
      <w:numFmt w:val="bullet"/>
      <w:lvlText w:val="•"/>
      <w:lvlJc w:val="left"/>
      <w:pPr>
        <w:ind w:left="5104" w:hanging="252"/>
      </w:pPr>
      <w:rPr>
        <w:rFonts w:hint="default"/>
        <w:lang w:val="ru-RU" w:eastAsia="en-US" w:bidi="ar-SA"/>
      </w:rPr>
    </w:lvl>
  </w:abstractNum>
  <w:abstractNum w:abstractNumId="163">
    <w:nsid w:val="4BBE7A46"/>
    <w:multiLevelType w:val="hybridMultilevel"/>
    <w:tmpl w:val="4B0A2246"/>
    <w:lvl w:ilvl="0" w:tplc="357C29DE">
      <w:start w:val="1"/>
      <w:numFmt w:val="decimal"/>
      <w:lvlText w:val="%1."/>
      <w:lvlJc w:val="left"/>
      <w:pPr>
        <w:ind w:left="465" w:hanging="310"/>
      </w:pPr>
      <w:rPr>
        <w:rFonts w:ascii="Arial" w:eastAsia="Arial" w:hAnsi="Arial" w:cs="Arial" w:hint="default"/>
        <w:spacing w:val="-1"/>
        <w:w w:val="100"/>
        <w:sz w:val="22"/>
        <w:szCs w:val="22"/>
        <w:lang w:val="ru-RU" w:eastAsia="en-US" w:bidi="ar-SA"/>
      </w:rPr>
    </w:lvl>
    <w:lvl w:ilvl="1" w:tplc="7902A680">
      <w:numFmt w:val="bullet"/>
      <w:lvlText w:val="•"/>
      <w:lvlJc w:val="left"/>
      <w:pPr>
        <w:ind w:left="1046" w:hanging="310"/>
      </w:pPr>
      <w:rPr>
        <w:rFonts w:hint="default"/>
        <w:lang w:val="ru-RU" w:eastAsia="en-US" w:bidi="ar-SA"/>
      </w:rPr>
    </w:lvl>
    <w:lvl w:ilvl="2" w:tplc="15F47D5C">
      <w:numFmt w:val="bullet"/>
      <w:lvlText w:val="•"/>
      <w:lvlJc w:val="left"/>
      <w:pPr>
        <w:ind w:left="1633" w:hanging="310"/>
      </w:pPr>
      <w:rPr>
        <w:rFonts w:hint="default"/>
        <w:lang w:val="ru-RU" w:eastAsia="en-US" w:bidi="ar-SA"/>
      </w:rPr>
    </w:lvl>
    <w:lvl w:ilvl="3" w:tplc="C9E03390">
      <w:numFmt w:val="bullet"/>
      <w:lvlText w:val="•"/>
      <w:lvlJc w:val="left"/>
      <w:pPr>
        <w:ind w:left="2219" w:hanging="310"/>
      </w:pPr>
      <w:rPr>
        <w:rFonts w:hint="default"/>
        <w:lang w:val="ru-RU" w:eastAsia="en-US" w:bidi="ar-SA"/>
      </w:rPr>
    </w:lvl>
    <w:lvl w:ilvl="4" w:tplc="A14A07F4">
      <w:numFmt w:val="bullet"/>
      <w:lvlText w:val="•"/>
      <w:lvlJc w:val="left"/>
      <w:pPr>
        <w:ind w:left="2806" w:hanging="310"/>
      </w:pPr>
      <w:rPr>
        <w:rFonts w:hint="default"/>
        <w:lang w:val="ru-RU" w:eastAsia="en-US" w:bidi="ar-SA"/>
      </w:rPr>
    </w:lvl>
    <w:lvl w:ilvl="5" w:tplc="8CA2A14E">
      <w:numFmt w:val="bullet"/>
      <w:lvlText w:val="•"/>
      <w:lvlJc w:val="left"/>
      <w:pPr>
        <w:ind w:left="3393" w:hanging="310"/>
      </w:pPr>
      <w:rPr>
        <w:rFonts w:hint="default"/>
        <w:lang w:val="ru-RU" w:eastAsia="en-US" w:bidi="ar-SA"/>
      </w:rPr>
    </w:lvl>
    <w:lvl w:ilvl="6" w:tplc="C7BE403A">
      <w:numFmt w:val="bullet"/>
      <w:lvlText w:val="•"/>
      <w:lvlJc w:val="left"/>
      <w:pPr>
        <w:ind w:left="3979" w:hanging="310"/>
      </w:pPr>
      <w:rPr>
        <w:rFonts w:hint="default"/>
        <w:lang w:val="ru-RU" w:eastAsia="en-US" w:bidi="ar-SA"/>
      </w:rPr>
    </w:lvl>
    <w:lvl w:ilvl="7" w:tplc="55BC8CFE">
      <w:numFmt w:val="bullet"/>
      <w:lvlText w:val="•"/>
      <w:lvlJc w:val="left"/>
      <w:pPr>
        <w:ind w:left="4566" w:hanging="310"/>
      </w:pPr>
      <w:rPr>
        <w:rFonts w:hint="default"/>
        <w:lang w:val="ru-RU" w:eastAsia="en-US" w:bidi="ar-SA"/>
      </w:rPr>
    </w:lvl>
    <w:lvl w:ilvl="8" w:tplc="8DCAF36E">
      <w:numFmt w:val="bullet"/>
      <w:lvlText w:val="•"/>
      <w:lvlJc w:val="left"/>
      <w:pPr>
        <w:ind w:left="5152" w:hanging="310"/>
      </w:pPr>
      <w:rPr>
        <w:rFonts w:hint="default"/>
        <w:lang w:val="ru-RU" w:eastAsia="en-US" w:bidi="ar-SA"/>
      </w:rPr>
    </w:lvl>
  </w:abstractNum>
  <w:abstractNum w:abstractNumId="164">
    <w:nsid w:val="4BF42546"/>
    <w:multiLevelType w:val="multilevel"/>
    <w:tmpl w:val="4BD21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D782B94"/>
    <w:multiLevelType w:val="multilevel"/>
    <w:tmpl w:val="1154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E8B5E70"/>
    <w:multiLevelType w:val="multilevel"/>
    <w:tmpl w:val="6B94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0B90921"/>
    <w:multiLevelType w:val="hybridMultilevel"/>
    <w:tmpl w:val="C77687F6"/>
    <w:lvl w:ilvl="0" w:tplc="7C7C3FAE">
      <w:start w:val="1"/>
      <w:numFmt w:val="decimal"/>
      <w:lvlText w:val="%1."/>
      <w:lvlJc w:val="left"/>
      <w:pPr>
        <w:ind w:left="2021" w:hanging="541"/>
      </w:pPr>
      <w:rPr>
        <w:rFonts w:ascii="Arial" w:eastAsia="Arial" w:hAnsi="Arial" w:cs="Arial" w:hint="default"/>
        <w:spacing w:val="-1"/>
        <w:w w:val="100"/>
        <w:sz w:val="22"/>
        <w:szCs w:val="22"/>
        <w:lang w:val="ru-RU" w:eastAsia="en-US" w:bidi="ar-SA"/>
      </w:rPr>
    </w:lvl>
    <w:lvl w:ilvl="1" w:tplc="79B20252">
      <w:numFmt w:val="bullet"/>
      <w:lvlText w:val="•"/>
      <w:lvlJc w:val="left"/>
      <w:pPr>
        <w:ind w:left="2970" w:hanging="541"/>
      </w:pPr>
      <w:rPr>
        <w:rFonts w:hint="default"/>
        <w:lang w:val="ru-RU" w:eastAsia="en-US" w:bidi="ar-SA"/>
      </w:rPr>
    </w:lvl>
    <w:lvl w:ilvl="2" w:tplc="7706A350">
      <w:numFmt w:val="bullet"/>
      <w:lvlText w:val="•"/>
      <w:lvlJc w:val="left"/>
      <w:pPr>
        <w:ind w:left="3921" w:hanging="541"/>
      </w:pPr>
      <w:rPr>
        <w:rFonts w:hint="default"/>
        <w:lang w:val="ru-RU" w:eastAsia="en-US" w:bidi="ar-SA"/>
      </w:rPr>
    </w:lvl>
    <w:lvl w:ilvl="3" w:tplc="AC745014">
      <w:numFmt w:val="bullet"/>
      <w:lvlText w:val="•"/>
      <w:lvlJc w:val="left"/>
      <w:pPr>
        <w:ind w:left="4871" w:hanging="541"/>
      </w:pPr>
      <w:rPr>
        <w:rFonts w:hint="default"/>
        <w:lang w:val="ru-RU" w:eastAsia="en-US" w:bidi="ar-SA"/>
      </w:rPr>
    </w:lvl>
    <w:lvl w:ilvl="4" w:tplc="7ACC717E">
      <w:numFmt w:val="bullet"/>
      <w:lvlText w:val="•"/>
      <w:lvlJc w:val="left"/>
      <w:pPr>
        <w:ind w:left="5822" w:hanging="541"/>
      </w:pPr>
      <w:rPr>
        <w:rFonts w:hint="default"/>
        <w:lang w:val="ru-RU" w:eastAsia="en-US" w:bidi="ar-SA"/>
      </w:rPr>
    </w:lvl>
    <w:lvl w:ilvl="5" w:tplc="6394BB56">
      <w:numFmt w:val="bullet"/>
      <w:lvlText w:val="•"/>
      <w:lvlJc w:val="left"/>
      <w:pPr>
        <w:ind w:left="6773" w:hanging="541"/>
      </w:pPr>
      <w:rPr>
        <w:rFonts w:hint="default"/>
        <w:lang w:val="ru-RU" w:eastAsia="en-US" w:bidi="ar-SA"/>
      </w:rPr>
    </w:lvl>
    <w:lvl w:ilvl="6" w:tplc="836AF30C">
      <w:numFmt w:val="bullet"/>
      <w:lvlText w:val="•"/>
      <w:lvlJc w:val="left"/>
      <w:pPr>
        <w:ind w:left="7723" w:hanging="541"/>
      </w:pPr>
      <w:rPr>
        <w:rFonts w:hint="default"/>
        <w:lang w:val="ru-RU" w:eastAsia="en-US" w:bidi="ar-SA"/>
      </w:rPr>
    </w:lvl>
    <w:lvl w:ilvl="7" w:tplc="A8B48854">
      <w:numFmt w:val="bullet"/>
      <w:lvlText w:val="•"/>
      <w:lvlJc w:val="left"/>
      <w:pPr>
        <w:ind w:left="8674" w:hanging="541"/>
      </w:pPr>
      <w:rPr>
        <w:rFonts w:hint="default"/>
        <w:lang w:val="ru-RU" w:eastAsia="en-US" w:bidi="ar-SA"/>
      </w:rPr>
    </w:lvl>
    <w:lvl w:ilvl="8" w:tplc="693A36D0">
      <w:numFmt w:val="bullet"/>
      <w:lvlText w:val="•"/>
      <w:lvlJc w:val="left"/>
      <w:pPr>
        <w:ind w:left="9625" w:hanging="541"/>
      </w:pPr>
      <w:rPr>
        <w:rFonts w:hint="default"/>
        <w:lang w:val="ru-RU" w:eastAsia="en-US" w:bidi="ar-SA"/>
      </w:rPr>
    </w:lvl>
  </w:abstractNum>
  <w:abstractNum w:abstractNumId="168">
    <w:nsid w:val="51863951"/>
    <w:multiLevelType w:val="hybridMultilevel"/>
    <w:tmpl w:val="11A65BDA"/>
    <w:lvl w:ilvl="0" w:tplc="2022F9C0">
      <w:start w:val="4"/>
      <w:numFmt w:val="decimal"/>
      <w:lvlText w:val="%1."/>
      <w:lvlJc w:val="left"/>
      <w:pPr>
        <w:ind w:left="527" w:hanging="360"/>
      </w:pPr>
      <w:rPr>
        <w:rFonts w:ascii="Arial" w:eastAsia="Arial" w:hAnsi="Arial" w:cs="Arial" w:hint="default"/>
        <w:spacing w:val="-1"/>
        <w:w w:val="100"/>
        <w:sz w:val="22"/>
        <w:szCs w:val="22"/>
        <w:lang w:val="ru-RU" w:eastAsia="en-US" w:bidi="ar-SA"/>
      </w:rPr>
    </w:lvl>
    <w:lvl w:ilvl="1" w:tplc="078CDD38">
      <w:numFmt w:val="bullet"/>
      <w:lvlText w:val="•"/>
      <w:lvlJc w:val="left"/>
      <w:pPr>
        <w:ind w:left="987" w:hanging="360"/>
      </w:pPr>
      <w:rPr>
        <w:rFonts w:hint="default"/>
        <w:lang w:val="ru-RU" w:eastAsia="en-US" w:bidi="ar-SA"/>
      </w:rPr>
    </w:lvl>
    <w:lvl w:ilvl="2" w:tplc="6AF808B6">
      <w:numFmt w:val="bullet"/>
      <w:lvlText w:val="•"/>
      <w:lvlJc w:val="left"/>
      <w:pPr>
        <w:ind w:left="1455" w:hanging="360"/>
      </w:pPr>
      <w:rPr>
        <w:rFonts w:hint="default"/>
        <w:lang w:val="ru-RU" w:eastAsia="en-US" w:bidi="ar-SA"/>
      </w:rPr>
    </w:lvl>
    <w:lvl w:ilvl="3" w:tplc="B3520780">
      <w:numFmt w:val="bullet"/>
      <w:lvlText w:val="•"/>
      <w:lvlJc w:val="left"/>
      <w:pPr>
        <w:ind w:left="1923" w:hanging="360"/>
      </w:pPr>
      <w:rPr>
        <w:rFonts w:hint="default"/>
        <w:lang w:val="ru-RU" w:eastAsia="en-US" w:bidi="ar-SA"/>
      </w:rPr>
    </w:lvl>
    <w:lvl w:ilvl="4" w:tplc="20DC1496">
      <w:numFmt w:val="bullet"/>
      <w:lvlText w:val="•"/>
      <w:lvlJc w:val="left"/>
      <w:pPr>
        <w:ind w:left="2391" w:hanging="360"/>
      </w:pPr>
      <w:rPr>
        <w:rFonts w:hint="default"/>
        <w:lang w:val="ru-RU" w:eastAsia="en-US" w:bidi="ar-SA"/>
      </w:rPr>
    </w:lvl>
    <w:lvl w:ilvl="5" w:tplc="414EDF4C">
      <w:numFmt w:val="bullet"/>
      <w:lvlText w:val="•"/>
      <w:lvlJc w:val="left"/>
      <w:pPr>
        <w:ind w:left="2859" w:hanging="360"/>
      </w:pPr>
      <w:rPr>
        <w:rFonts w:hint="default"/>
        <w:lang w:val="ru-RU" w:eastAsia="en-US" w:bidi="ar-SA"/>
      </w:rPr>
    </w:lvl>
    <w:lvl w:ilvl="6" w:tplc="F2E27E6C">
      <w:numFmt w:val="bullet"/>
      <w:lvlText w:val="•"/>
      <w:lvlJc w:val="left"/>
      <w:pPr>
        <w:ind w:left="3326" w:hanging="360"/>
      </w:pPr>
      <w:rPr>
        <w:rFonts w:hint="default"/>
        <w:lang w:val="ru-RU" w:eastAsia="en-US" w:bidi="ar-SA"/>
      </w:rPr>
    </w:lvl>
    <w:lvl w:ilvl="7" w:tplc="6E78799C">
      <w:numFmt w:val="bullet"/>
      <w:lvlText w:val="•"/>
      <w:lvlJc w:val="left"/>
      <w:pPr>
        <w:ind w:left="3794" w:hanging="360"/>
      </w:pPr>
      <w:rPr>
        <w:rFonts w:hint="default"/>
        <w:lang w:val="ru-RU" w:eastAsia="en-US" w:bidi="ar-SA"/>
      </w:rPr>
    </w:lvl>
    <w:lvl w:ilvl="8" w:tplc="C88E8A26">
      <w:numFmt w:val="bullet"/>
      <w:lvlText w:val="•"/>
      <w:lvlJc w:val="left"/>
      <w:pPr>
        <w:ind w:left="4262" w:hanging="360"/>
      </w:pPr>
      <w:rPr>
        <w:rFonts w:hint="default"/>
        <w:lang w:val="ru-RU" w:eastAsia="en-US" w:bidi="ar-SA"/>
      </w:rPr>
    </w:lvl>
  </w:abstractNum>
  <w:abstractNum w:abstractNumId="169">
    <w:nsid w:val="540D4FC3"/>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4A04E3F"/>
    <w:multiLevelType w:val="hybridMultilevel"/>
    <w:tmpl w:val="1E62DB62"/>
    <w:lvl w:ilvl="0" w:tplc="D302837C">
      <w:start w:val="1"/>
      <w:numFmt w:val="decimal"/>
      <w:lvlText w:val="%1."/>
      <w:lvlJc w:val="left"/>
      <w:pPr>
        <w:ind w:left="1841" w:hanging="360"/>
      </w:pPr>
      <w:rPr>
        <w:rFonts w:ascii="Arial" w:eastAsia="Arial" w:hAnsi="Arial" w:cs="Arial" w:hint="default"/>
        <w:spacing w:val="-1"/>
        <w:w w:val="100"/>
        <w:sz w:val="22"/>
        <w:szCs w:val="22"/>
        <w:lang w:val="ru-RU" w:eastAsia="en-US" w:bidi="ar-SA"/>
      </w:rPr>
    </w:lvl>
    <w:lvl w:ilvl="1" w:tplc="D3CCBE88">
      <w:start w:val="1"/>
      <w:numFmt w:val="decimal"/>
      <w:lvlText w:val="%2."/>
      <w:lvlJc w:val="left"/>
      <w:pPr>
        <w:ind w:left="1481" w:hanging="368"/>
      </w:pPr>
      <w:rPr>
        <w:rFonts w:hint="default"/>
        <w:b/>
        <w:bCs/>
        <w:spacing w:val="-1"/>
        <w:w w:val="100"/>
        <w:lang w:val="ru-RU" w:eastAsia="en-US" w:bidi="ar-SA"/>
      </w:rPr>
    </w:lvl>
    <w:lvl w:ilvl="2" w:tplc="E2847A40">
      <w:numFmt w:val="bullet"/>
      <w:lvlText w:val="•"/>
      <w:lvlJc w:val="left"/>
      <w:pPr>
        <w:ind w:left="2916" w:hanging="368"/>
      </w:pPr>
      <w:rPr>
        <w:rFonts w:hint="default"/>
        <w:lang w:val="ru-RU" w:eastAsia="en-US" w:bidi="ar-SA"/>
      </w:rPr>
    </w:lvl>
    <w:lvl w:ilvl="3" w:tplc="4A7CDBC2">
      <w:numFmt w:val="bullet"/>
      <w:lvlText w:val="•"/>
      <w:lvlJc w:val="left"/>
      <w:pPr>
        <w:ind w:left="3992" w:hanging="368"/>
      </w:pPr>
      <w:rPr>
        <w:rFonts w:hint="default"/>
        <w:lang w:val="ru-RU" w:eastAsia="en-US" w:bidi="ar-SA"/>
      </w:rPr>
    </w:lvl>
    <w:lvl w:ilvl="4" w:tplc="650C14B0">
      <w:numFmt w:val="bullet"/>
      <w:lvlText w:val="•"/>
      <w:lvlJc w:val="left"/>
      <w:pPr>
        <w:ind w:left="5068" w:hanging="368"/>
      </w:pPr>
      <w:rPr>
        <w:rFonts w:hint="default"/>
        <w:lang w:val="ru-RU" w:eastAsia="en-US" w:bidi="ar-SA"/>
      </w:rPr>
    </w:lvl>
    <w:lvl w:ilvl="5" w:tplc="F518557E">
      <w:numFmt w:val="bullet"/>
      <w:lvlText w:val="•"/>
      <w:lvlJc w:val="left"/>
      <w:pPr>
        <w:ind w:left="6145" w:hanging="368"/>
      </w:pPr>
      <w:rPr>
        <w:rFonts w:hint="default"/>
        <w:lang w:val="ru-RU" w:eastAsia="en-US" w:bidi="ar-SA"/>
      </w:rPr>
    </w:lvl>
    <w:lvl w:ilvl="6" w:tplc="3AC6354E">
      <w:numFmt w:val="bullet"/>
      <w:lvlText w:val="•"/>
      <w:lvlJc w:val="left"/>
      <w:pPr>
        <w:ind w:left="7221" w:hanging="368"/>
      </w:pPr>
      <w:rPr>
        <w:rFonts w:hint="default"/>
        <w:lang w:val="ru-RU" w:eastAsia="en-US" w:bidi="ar-SA"/>
      </w:rPr>
    </w:lvl>
    <w:lvl w:ilvl="7" w:tplc="4420FAE2">
      <w:numFmt w:val="bullet"/>
      <w:lvlText w:val="•"/>
      <w:lvlJc w:val="left"/>
      <w:pPr>
        <w:ind w:left="8297" w:hanging="368"/>
      </w:pPr>
      <w:rPr>
        <w:rFonts w:hint="default"/>
        <w:lang w:val="ru-RU" w:eastAsia="en-US" w:bidi="ar-SA"/>
      </w:rPr>
    </w:lvl>
    <w:lvl w:ilvl="8" w:tplc="7BF86436">
      <w:numFmt w:val="bullet"/>
      <w:lvlText w:val="•"/>
      <w:lvlJc w:val="left"/>
      <w:pPr>
        <w:ind w:left="9373" w:hanging="368"/>
      </w:pPr>
      <w:rPr>
        <w:rFonts w:hint="default"/>
        <w:lang w:val="ru-RU" w:eastAsia="en-US" w:bidi="ar-SA"/>
      </w:rPr>
    </w:lvl>
  </w:abstractNum>
  <w:abstractNum w:abstractNumId="171">
    <w:nsid w:val="55B11FD7"/>
    <w:multiLevelType w:val="hybridMultilevel"/>
    <w:tmpl w:val="454005B8"/>
    <w:lvl w:ilvl="0" w:tplc="E4C03A74">
      <w:start w:val="1"/>
      <w:numFmt w:val="decimal"/>
      <w:lvlText w:val="%1."/>
      <w:lvlJc w:val="left"/>
      <w:pPr>
        <w:ind w:left="107" w:hanging="248"/>
      </w:pPr>
      <w:rPr>
        <w:rFonts w:ascii="Arial" w:eastAsia="Arial" w:hAnsi="Arial" w:cs="Arial" w:hint="default"/>
        <w:spacing w:val="-1"/>
        <w:w w:val="100"/>
        <w:sz w:val="22"/>
        <w:szCs w:val="22"/>
        <w:lang w:val="ru-RU" w:eastAsia="en-US" w:bidi="ar-SA"/>
      </w:rPr>
    </w:lvl>
    <w:lvl w:ilvl="1" w:tplc="051ECF0E">
      <w:numFmt w:val="bullet"/>
      <w:lvlText w:val="•"/>
      <w:lvlJc w:val="left"/>
      <w:pPr>
        <w:ind w:left="665" w:hanging="248"/>
      </w:pPr>
      <w:rPr>
        <w:rFonts w:hint="default"/>
        <w:lang w:val="ru-RU" w:eastAsia="en-US" w:bidi="ar-SA"/>
      </w:rPr>
    </w:lvl>
    <w:lvl w:ilvl="2" w:tplc="CA70DA04">
      <w:numFmt w:val="bullet"/>
      <w:lvlText w:val="•"/>
      <w:lvlJc w:val="left"/>
      <w:pPr>
        <w:ind w:left="1230" w:hanging="248"/>
      </w:pPr>
      <w:rPr>
        <w:rFonts w:hint="default"/>
        <w:lang w:val="ru-RU" w:eastAsia="en-US" w:bidi="ar-SA"/>
      </w:rPr>
    </w:lvl>
    <w:lvl w:ilvl="3" w:tplc="726613BC">
      <w:numFmt w:val="bullet"/>
      <w:lvlText w:val="•"/>
      <w:lvlJc w:val="left"/>
      <w:pPr>
        <w:ind w:left="1795" w:hanging="248"/>
      </w:pPr>
      <w:rPr>
        <w:rFonts w:hint="default"/>
        <w:lang w:val="ru-RU" w:eastAsia="en-US" w:bidi="ar-SA"/>
      </w:rPr>
    </w:lvl>
    <w:lvl w:ilvl="4" w:tplc="83363C02">
      <w:numFmt w:val="bullet"/>
      <w:lvlText w:val="•"/>
      <w:lvlJc w:val="left"/>
      <w:pPr>
        <w:ind w:left="2360" w:hanging="248"/>
      </w:pPr>
      <w:rPr>
        <w:rFonts w:hint="default"/>
        <w:lang w:val="ru-RU" w:eastAsia="en-US" w:bidi="ar-SA"/>
      </w:rPr>
    </w:lvl>
    <w:lvl w:ilvl="5" w:tplc="6E32D92C">
      <w:numFmt w:val="bullet"/>
      <w:lvlText w:val="•"/>
      <w:lvlJc w:val="left"/>
      <w:pPr>
        <w:ind w:left="2925" w:hanging="248"/>
      </w:pPr>
      <w:rPr>
        <w:rFonts w:hint="default"/>
        <w:lang w:val="ru-RU" w:eastAsia="en-US" w:bidi="ar-SA"/>
      </w:rPr>
    </w:lvl>
    <w:lvl w:ilvl="6" w:tplc="1ADE3CB8">
      <w:numFmt w:val="bullet"/>
      <w:lvlText w:val="•"/>
      <w:lvlJc w:val="left"/>
      <w:pPr>
        <w:ind w:left="3490" w:hanging="248"/>
      </w:pPr>
      <w:rPr>
        <w:rFonts w:hint="default"/>
        <w:lang w:val="ru-RU" w:eastAsia="en-US" w:bidi="ar-SA"/>
      </w:rPr>
    </w:lvl>
    <w:lvl w:ilvl="7" w:tplc="B9B6FDC0">
      <w:numFmt w:val="bullet"/>
      <w:lvlText w:val="•"/>
      <w:lvlJc w:val="left"/>
      <w:pPr>
        <w:ind w:left="4055" w:hanging="248"/>
      </w:pPr>
      <w:rPr>
        <w:rFonts w:hint="default"/>
        <w:lang w:val="ru-RU" w:eastAsia="en-US" w:bidi="ar-SA"/>
      </w:rPr>
    </w:lvl>
    <w:lvl w:ilvl="8" w:tplc="56902B4C">
      <w:numFmt w:val="bullet"/>
      <w:lvlText w:val="•"/>
      <w:lvlJc w:val="left"/>
      <w:pPr>
        <w:ind w:left="4620" w:hanging="248"/>
      </w:pPr>
      <w:rPr>
        <w:rFonts w:hint="default"/>
        <w:lang w:val="ru-RU" w:eastAsia="en-US" w:bidi="ar-SA"/>
      </w:rPr>
    </w:lvl>
  </w:abstractNum>
  <w:abstractNum w:abstractNumId="172">
    <w:nsid w:val="58EC24E5"/>
    <w:multiLevelType w:val="multilevel"/>
    <w:tmpl w:val="530E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99C7217"/>
    <w:multiLevelType w:val="hybridMultilevel"/>
    <w:tmpl w:val="41FA7CF0"/>
    <w:lvl w:ilvl="0" w:tplc="7278C7F6">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DF869836">
      <w:numFmt w:val="bullet"/>
      <w:lvlText w:val="•"/>
      <w:lvlJc w:val="left"/>
      <w:pPr>
        <w:ind w:left="1025" w:hanging="360"/>
      </w:pPr>
      <w:rPr>
        <w:rFonts w:hint="default"/>
        <w:lang w:val="ru-RU" w:eastAsia="en-US" w:bidi="ar-SA"/>
      </w:rPr>
    </w:lvl>
    <w:lvl w:ilvl="2" w:tplc="B380E0A6">
      <w:numFmt w:val="bullet"/>
      <w:lvlText w:val="•"/>
      <w:lvlJc w:val="left"/>
      <w:pPr>
        <w:ind w:left="1590" w:hanging="360"/>
      </w:pPr>
      <w:rPr>
        <w:rFonts w:hint="default"/>
        <w:lang w:val="ru-RU" w:eastAsia="en-US" w:bidi="ar-SA"/>
      </w:rPr>
    </w:lvl>
    <w:lvl w:ilvl="3" w:tplc="F4C4AEF0">
      <w:numFmt w:val="bullet"/>
      <w:lvlText w:val="•"/>
      <w:lvlJc w:val="left"/>
      <w:pPr>
        <w:ind w:left="2155" w:hanging="360"/>
      </w:pPr>
      <w:rPr>
        <w:rFonts w:hint="default"/>
        <w:lang w:val="ru-RU" w:eastAsia="en-US" w:bidi="ar-SA"/>
      </w:rPr>
    </w:lvl>
    <w:lvl w:ilvl="4" w:tplc="D3F4BBC6">
      <w:numFmt w:val="bullet"/>
      <w:lvlText w:val="•"/>
      <w:lvlJc w:val="left"/>
      <w:pPr>
        <w:ind w:left="2720" w:hanging="360"/>
      </w:pPr>
      <w:rPr>
        <w:rFonts w:hint="default"/>
        <w:lang w:val="ru-RU" w:eastAsia="en-US" w:bidi="ar-SA"/>
      </w:rPr>
    </w:lvl>
    <w:lvl w:ilvl="5" w:tplc="1FF8EDAC">
      <w:numFmt w:val="bullet"/>
      <w:lvlText w:val="•"/>
      <w:lvlJc w:val="left"/>
      <w:pPr>
        <w:ind w:left="3285" w:hanging="360"/>
      </w:pPr>
      <w:rPr>
        <w:rFonts w:hint="default"/>
        <w:lang w:val="ru-RU" w:eastAsia="en-US" w:bidi="ar-SA"/>
      </w:rPr>
    </w:lvl>
    <w:lvl w:ilvl="6" w:tplc="60D2E53A">
      <w:numFmt w:val="bullet"/>
      <w:lvlText w:val="•"/>
      <w:lvlJc w:val="left"/>
      <w:pPr>
        <w:ind w:left="3850" w:hanging="360"/>
      </w:pPr>
      <w:rPr>
        <w:rFonts w:hint="default"/>
        <w:lang w:val="ru-RU" w:eastAsia="en-US" w:bidi="ar-SA"/>
      </w:rPr>
    </w:lvl>
    <w:lvl w:ilvl="7" w:tplc="90FA598A">
      <w:numFmt w:val="bullet"/>
      <w:lvlText w:val="•"/>
      <w:lvlJc w:val="left"/>
      <w:pPr>
        <w:ind w:left="4415" w:hanging="360"/>
      </w:pPr>
      <w:rPr>
        <w:rFonts w:hint="default"/>
        <w:lang w:val="ru-RU" w:eastAsia="en-US" w:bidi="ar-SA"/>
      </w:rPr>
    </w:lvl>
    <w:lvl w:ilvl="8" w:tplc="7994A4E2">
      <w:numFmt w:val="bullet"/>
      <w:lvlText w:val="•"/>
      <w:lvlJc w:val="left"/>
      <w:pPr>
        <w:ind w:left="4980" w:hanging="360"/>
      </w:pPr>
      <w:rPr>
        <w:rFonts w:hint="default"/>
        <w:lang w:val="ru-RU" w:eastAsia="en-US" w:bidi="ar-SA"/>
      </w:rPr>
    </w:lvl>
  </w:abstractNum>
  <w:abstractNum w:abstractNumId="174">
    <w:nsid w:val="59E56692"/>
    <w:multiLevelType w:val="multilevel"/>
    <w:tmpl w:val="978A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CC70EFD"/>
    <w:multiLevelType w:val="multilevel"/>
    <w:tmpl w:val="57EA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D4A22E8"/>
    <w:multiLevelType w:val="hybridMultilevel"/>
    <w:tmpl w:val="B772362C"/>
    <w:lvl w:ilvl="0" w:tplc="974CBECA">
      <w:start w:val="1"/>
      <w:numFmt w:val="decimal"/>
      <w:lvlText w:val="%1."/>
      <w:lvlJc w:val="left"/>
      <w:pPr>
        <w:ind w:left="2562" w:hanging="360"/>
      </w:pPr>
      <w:rPr>
        <w:rFonts w:ascii="Arial" w:eastAsia="Arial" w:hAnsi="Arial" w:cs="Arial" w:hint="default"/>
        <w:spacing w:val="-1"/>
        <w:w w:val="100"/>
        <w:sz w:val="22"/>
        <w:szCs w:val="22"/>
        <w:lang w:val="ru-RU" w:eastAsia="en-US" w:bidi="ar-SA"/>
      </w:rPr>
    </w:lvl>
    <w:lvl w:ilvl="1" w:tplc="E8604D32">
      <w:numFmt w:val="bullet"/>
      <w:lvlText w:val=""/>
      <w:lvlJc w:val="left"/>
      <w:pPr>
        <w:ind w:left="2922" w:hanging="361"/>
      </w:pPr>
      <w:rPr>
        <w:rFonts w:ascii="Symbol" w:eastAsia="Symbol" w:hAnsi="Symbol" w:cs="Symbol" w:hint="default"/>
        <w:w w:val="100"/>
        <w:sz w:val="22"/>
        <w:szCs w:val="22"/>
        <w:lang w:val="ru-RU" w:eastAsia="en-US" w:bidi="ar-SA"/>
      </w:rPr>
    </w:lvl>
    <w:lvl w:ilvl="2" w:tplc="CF6853E2">
      <w:numFmt w:val="bullet"/>
      <w:lvlText w:val="•"/>
      <w:lvlJc w:val="left"/>
      <w:pPr>
        <w:ind w:left="3876" w:hanging="361"/>
      </w:pPr>
      <w:rPr>
        <w:rFonts w:hint="default"/>
        <w:lang w:val="ru-RU" w:eastAsia="en-US" w:bidi="ar-SA"/>
      </w:rPr>
    </w:lvl>
    <w:lvl w:ilvl="3" w:tplc="562429F2">
      <w:numFmt w:val="bullet"/>
      <w:lvlText w:val="•"/>
      <w:lvlJc w:val="left"/>
      <w:pPr>
        <w:ind w:left="4832" w:hanging="361"/>
      </w:pPr>
      <w:rPr>
        <w:rFonts w:hint="default"/>
        <w:lang w:val="ru-RU" w:eastAsia="en-US" w:bidi="ar-SA"/>
      </w:rPr>
    </w:lvl>
    <w:lvl w:ilvl="4" w:tplc="8A4AB5EC">
      <w:numFmt w:val="bullet"/>
      <w:lvlText w:val="•"/>
      <w:lvlJc w:val="left"/>
      <w:pPr>
        <w:ind w:left="5788" w:hanging="361"/>
      </w:pPr>
      <w:rPr>
        <w:rFonts w:hint="default"/>
        <w:lang w:val="ru-RU" w:eastAsia="en-US" w:bidi="ar-SA"/>
      </w:rPr>
    </w:lvl>
    <w:lvl w:ilvl="5" w:tplc="C64AA63E">
      <w:numFmt w:val="bullet"/>
      <w:lvlText w:val="•"/>
      <w:lvlJc w:val="left"/>
      <w:pPr>
        <w:ind w:left="6745" w:hanging="361"/>
      </w:pPr>
      <w:rPr>
        <w:rFonts w:hint="default"/>
        <w:lang w:val="ru-RU" w:eastAsia="en-US" w:bidi="ar-SA"/>
      </w:rPr>
    </w:lvl>
    <w:lvl w:ilvl="6" w:tplc="0BB2EF22">
      <w:numFmt w:val="bullet"/>
      <w:lvlText w:val="•"/>
      <w:lvlJc w:val="left"/>
      <w:pPr>
        <w:ind w:left="7701" w:hanging="361"/>
      </w:pPr>
      <w:rPr>
        <w:rFonts w:hint="default"/>
        <w:lang w:val="ru-RU" w:eastAsia="en-US" w:bidi="ar-SA"/>
      </w:rPr>
    </w:lvl>
    <w:lvl w:ilvl="7" w:tplc="9134EB0C">
      <w:numFmt w:val="bullet"/>
      <w:lvlText w:val="•"/>
      <w:lvlJc w:val="left"/>
      <w:pPr>
        <w:ind w:left="8657" w:hanging="361"/>
      </w:pPr>
      <w:rPr>
        <w:rFonts w:hint="default"/>
        <w:lang w:val="ru-RU" w:eastAsia="en-US" w:bidi="ar-SA"/>
      </w:rPr>
    </w:lvl>
    <w:lvl w:ilvl="8" w:tplc="DC66ED18">
      <w:numFmt w:val="bullet"/>
      <w:lvlText w:val="•"/>
      <w:lvlJc w:val="left"/>
      <w:pPr>
        <w:ind w:left="9613" w:hanging="361"/>
      </w:pPr>
      <w:rPr>
        <w:rFonts w:hint="default"/>
        <w:lang w:val="ru-RU" w:eastAsia="en-US" w:bidi="ar-SA"/>
      </w:rPr>
    </w:lvl>
  </w:abstractNum>
  <w:abstractNum w:abstractNumId="177">
    <w:nsid w:val="5E047C87"/>
    <w:multiLevelType w:val="hybridMultilevel"/>
    <w:tmpl w:val="4638602A"/>
    <w:lvl w:ilvl="0" w:tplc="BB66E9CE">
      <w:start w:val="1"/>
      <w:numFmt w:val="decimal"/>
      <w:lvlText w:val="%1."/>
      <w:lvlJc w:val="left"/>
      <w:pPr>
        <w:ind w:left="527" w:hanging="360"/>
      </w:pPr>
      <w:rPr>
        <w:rFonts w:ascii="Arial" w:eastAsia="Arial" w:hAnsi="Arial" w:cs="Arial" w:hint="default"/>
        <w:spacing w:val="-1"/>
        <w:w w:val="100"/>
        <w:sz w:val="22"/>
        <w:szCs w:val="22"/>
        <w:lang w:val="ru-RU" w:eastAsia="en-US" w:bidi="ar-SA"/>
      </w:rPr>
    </w:lvl>
    <w:lvl w:ilvl="1" w:tplc="48A6574E">
      <w:numFmt w:val="bullet"/>
      <w:lvlText w:val="•"/>
      <w:lvlJc w:val="left"/>
      <w:pPr>
        <w:ind w:left="987" w:hanging="360"/>
      </w:pPr>
      <w:rPr>
        <w:rFonts w:hint="default"/>
        <w:lang w:val="ru-RU" w:eastAsia="en-US" w:bidi="ar-SA"/>
      </w:rPr>
    </w:lvl>
    <w:lvl w:ilvl="2" w:tplc="DB481CC4">
      <w:numFmt w:val="bullet"/>
      <w:lvlText w:val="•"/>
      <w:lvlJc w:val="left"/>
      <w:pPr>
        <w:ind w:left="1455" w:hanging="360"/>
      </w:pPr>
      <w:rPr>
        <w:rFonts w:hint="default"/>
        <w:lang w:val="ru-RU" w:eastAsia="en-US" w:bidi="ar-SA"/>
      </w:rPr>
    </w:lvl>
    <w:lvl w:ilvl="3" w:tplc="16563D7C">
      <w:numFmt w:val="bullet"/>
      <w:lvlText w:val="•"/>
      <w:lvlJc w:val="left"/>
      <w:pPr>
        <w:ind w:left="1923" w:hanging="360"/>
      </w:pPr>
      <w:rPr>
        <w:rFonts w:hint="default"/>
        <w:lang w:val="ru-RU" w:eastAsia="en-US" w:bidi="ar-SA"/>
      </w:rPr>
    </w:lvl>
    <w:lvl w:ilvl="4" w:tplc="0900B18A">
      <w:numFmt w:val="bullet"/>
      <w:lvlText w:val="•"/>
      <w:lvlJc w:val="left"/>
      <w:pPr>
        <w:ind w:left="2391" w:hanging="360"/>
      </w:pPr>
      <w:rPr>
        <w:rFonts w:hint="default"/>
        <w:lang w:val="ru-RU" w:eastAsia="en-US" w:bidi="ar-SA"/>
      </w:rPr>
    </w:lvl>
    <w:lvl w:ilvl="5" w:tplc="677218F0">
      <w:numFmt w:val="bullet"/>
      <w:lvlText w:val="•"/>
      <w:lvlJc w:val="left"/>
      <w:pPr>
        <w:ind w:left="2859" w:hanging="360"/>
      </w:pPr>
      <w:rPr>
        <w:rFonts w:hint="default"/>
        <w:lang w:val="ru-RU" w:eastAsia="en-US" w:bidi="ar-SA"/>
      </w:rPr>
    </w:lvl>
    <w:lvl w:ilvl="6" w:tplc="0924E742">
      <w:numFmt w:val="bullet"/>
      <w:lvlText w:val="•"/>
      <w:lvlJc w:val="left"/>
      <w:pPr>
        <w:ind w:left="3326" w:hanging="360"/>
      </w:pPr>
      <w:rPr>
        <w:rFonts w:hint="default"/>
        <w:lang w:val="ru-RU" w:eastAsia="en-US" w:bidi="ar-SA"/>
      </w:rPr>
    </w:lvl>
    <w:lvl w:ilvl="7" w:tplc="6D7EE1C0">
      <w:numFmt w:val="bullet"/>
      <w:lvlText w:val="•"/>
      <w:lvlJc w:val="left"/>
      <w:pPr>
        <w:ind w:left="3794" w:hanging="360"/>
      </w:pPr>
      <w:rPr>
        <w:rFonts w:hint="default"/>
        <w:lang w:val="ru-RU" w:eastAsia="en-US" w:bidi="ar-SA"/>
      </w:rPr>
    </w:lvl>
    <w:lvl w:ilvl="8" w:tplc="45B8F61C">
      <w:numFmt w:val="bullet"/>
      <w:lvlText w:val="•"/>
      <w:lvlJc w:val="left"/>
      <w:pPr>
        <w:ind w:left="4262" w:hanging="360"/>
      </w:pPr>
      <w:rPr>
        <w:rFonts w:hint="default"/>
        <w:lang w:val="ru-RU" w:eastAsia="en-US" w:bidi="ar-SA"/>
      </w:rPr>
    </w:lvl>
  </w:abstractNum>
  <w:abstractNum w:abstractNumId="178">
    <w:nsid w:val="5E3B49E0"/>
    <w:multiLevelType w:val="multilevel"/>
    <w:tmpl w:val="4BD21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EE71F75"/>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22B4B79"/>
    <w:multiLevelType w:val="hybridMultilevel"/>
    <w:tmpl w:val="695EB162"/>
    <w:lvl w:ilvl="0" w:tplc="8F1225A0">
      <w:start w:val="1"/>
      <w:numFmt w:val="decimal"/>
      <w:lvlText w:val="%1."/>
      <w:lvlJc w:val="left"/>
      <w:pPr>
        <w:ind w:left="1841" w:hanging="360"/>
      </w:pPr>
      <w:rPr>
        <w:rFonts w:ascii="Arial" w:eastAsia="Arial" w:hAnsi="Arial" w:cs="Arial" w:hint="default"/>
        <w:b/>
        <w:bCs/>
        <w:spacing w:val="-1"/>
        <w:w w:val="100"/>
        <w:sz w:val="22"/>
        <w:szCs w:val="22"/>
        <w:lang w:val="ru-RU" w:eastAsia="en-US" w:bidi="ar-SA"/>
      </w:rPr>
    </w:lvl>
    <w:lvl w:ilvl="1" w:tplc="DB362A08">
      <w:start w:val="1"/>
      <w:numFmt w:val="decimal"/>
      <w:lvlText w:val="%2."/>
      <w:lvlJc w:val="left"/>
      <w:pPr>
        <w:ind w:left="2201" w:hanging="360"/>
      </w:pPr>
      <w:rPr>
        <w:rFonts w:ascii="Arial" w:eastAsia="Arial" w:hAnsi="Arial" w:cs="Arial" w:hint="default"/>
        <w:spacing w:val="-1"/>
        <w:w w:val="100"/>
        <w:sz w:val="22"/>
        <w:szCs w:val="22"/>
        <w:lang w:val="ru-RU" w:eastAsia="en-US" w:bidi="ar-SA"/>
      </w:rPr>
    </w:lvl>
    <w:lvl w:ilvl="2" w:tplc="D4287AD8">
      <w:numFmt w:val="bullet"/>
      <w:lvlText w:val="•"/>
      <w:lvlJc w:val="left"/>
      <w:pPr>
        <w:ind w:left="3236" w:hanging="360"/>
      </w:pPr>
      <w:rPr>
        <w:rFonts w:hint="default"/>
        <w:lang w:val="ru-RU" w:eastAsia="en-US" w:bidi="ar-SA"/>
      </w:rPr>
    </w:lvl>
    <w:lvl w:ilvl="3" w:tplc="2468090A">
      <w:numFmt w:val="bullet"/>
      <w:lvlText w:val="•"/>
      <w:lvlJc w:val="left"/>
      <w:pPr>
        <w:ind w:left="4272" w:hanging="360"/>
      </w:pPr>
      <w:rPr>
        <w:rFonts w:hint="default"/>
        <w:lang w:val="ru-RU" w:eastAsia="en-US" w:bidi="ar-SA"/>
      </w:rPr>
    </w:lvl>
    <w:lvl w:ilvl="4" w:tplc="2F369B54">
      <w:numFmt w:val="bullet"/>
      <w:lvlText w:val="•"/>
      <w:lvlJc w:val="left"/>
      <w:pPr>
        <w:ind w:left="5308" w:hanging="360"/>
      </w:pPr>
      <w:rPr>
        <w:rFonts w:hint="default"/>
        <w:lang w:val="ru-RU" w:eastAsia="en-US" w:bidi="ar-SA"/>
      </w:rPr>
    </w:lvl>
    <w:lvl w:ilvl="5" w:tplc="57C0BAC4">
      <w:numFmt w:val="bullet"/>
      <w:lvlText w:val="•"/>
      <w:lvlJc w:val="left"/>
      <w:pPr>
        <w:ind w:left="6345" w:hanging="360"/>
      </w:pPr>
      <w:rPr>
        <w:rFonts w:hint="default"/>
        <w:lang w:val="ru-RU" w:eastAsia="en-US" w:bidi="ar-SA"/>
      </w:rPr>
    </w:lvl>
    <w:lvl w:ilvl="6" w:tplc="9FAAB65A">
      <w:numFmt w:val="bullet"/>
      <w:lvlText w:val="•"/>
      <w:lvlJc w:val="left"/>
      <w:pPr>
        <w:ind w:left="7381" w:hanging="360"/>
      </w:pPr>
      <w:rPr>
        <w:rFonts w:hint="default"/>
        <w:lang w:val="ru-RU" w:eastAsia="en-US" w:bidi="ar-SA"/>
      </w:rPr>
    </w:lvl>
    <w:lvl w:ilvl="7" w:tplc="16AAC44E">
      <w:numFmt w:val="bullet"/>
      <w:lvlText w:val="•"/>
      <w:lvlJc w:val="left"/>
      <w:pPr>
        <w:ind w:left="8417" w:hanging="360"/>
      </w:pPr>
      <w:rPr>
        <w:rFonts w:hint="default"/>
        <w:lang w:val="ru-RU" w:eastAsia="en-US" w:bidi="ar-SA"/>
      </w:rPr>
    </w:lvl>
    <w:lvl w:ilvl="8" w:tplc="566A71C6">
      <w:numFmt w:val="bullet"/>
      <w:lvlText w:val="•"/>
      <w:lvlJc w:val="left"/>
      <w:pPr>
        <w:ind w:left="9453" w:hanging="360"/>
      </w:pPr>
      <w:rPr>
        <w:rFonts w:hint="default"/>
        <w:lang w:val="ru-RU" w:eastAsia="en-US" w:bidi="ar-SA"/>
      </w:rPr>
    </w:lvl>
  </w:abstractNum>
  <w:abstractNum w:abstractNumId="181">
    <w:nsid w:val="62C32860"/>
    <w:multiLevelType w:val="multilevel"/>
    <w:tmpl w:val="4BD21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3161FF4"/>
    <w:multiLevelType w:val="hybridMultilevel"/>
    <w:tmpl w:val="36606838"/>
    <w:lvl w:ilvl="0" w:tplc="B454960E">
      <w:numFmt w:val="bullet"/>
      <w:lvlText w:val=""/>
      <w:lvlJc w:val="left"/>
      <w:pPr>
        <w:ind w:left="164" w:hanging="157"/>
      </w:pPr>
      <w:rPr>
        <w:rFonts w:ascii="Symbol" w:eastAsia="Symbol" w:hAnsi="Symbol" w:cs="Symbol" w:hint="default"/>
        <w:w w:val="100"/>
        <w:sz w:val="22"/>
        <w:szCs w:val="22"/>
        <w:lang w:val="ru-RU" w:eastAsia="en-US" w:bidi="ar-SA"/>
      </w:rPr>
    </w:lvl>
    <w:lvl w:ilvl="1" w:tplc="30D81B6C">
      <w:numFmt w:val="bullet"/>
      <w:lvlText w:val=""/>
      <w:lvlJc w:val="left"/>
      <w:pPr>
        <w:ind w:left="1481" w:hanging="281"/>
      </w:pPr>
      <w:rPr>
        <w:rFonts w:ascii="Wingdings" w:eastAsia="Wingdings" w:hAnsi="Wingdings" w:cs="Wingdings" w:hint="default"/>
        <w:w w:val="100"/>
        <w:sz w:val="22"/>
        <w:szCs w:val="22"/>
        <w:lang w:val="ru-RU" w:eastAsia="en-US" w:bidi="ar-SA"/>
      </w:rPr>
    </w:lvl>
    <w:lvl w:ilvl="2" w:tplc="41F49ED2">
      <w:numFmt w:val="bullet"/>
      <w:lvlText w:val="•"/>
      <w:lvlJc w:val="left"/>
      <w:pPr>
        <w:ind w:left="2292" w:hanging="281"/>
      </w:pPr>
      <w:rPr>
        <w:rFonts w:hint="default"/>
        <w:lang w:val="ru-RU" w:eastAsia="en-US" w:bidi="ar-SA"/>
      </w:rPr>
    </w:lvl>
    <w:lvl w:ilvl="3" w:tplc="87622E08">
      <w:numFmt w:val="bullet"/>
      <w:lvlText w:val="•"/>
      <w:lvlJc w:val="left"/>
      <w:pPr>
        <w:ind w:left="3105" w:hanging="281"/>
      </w:pPr>
      <w:rPr>
        <w:rFonts w:hint="default"/>
        <w:lang w:val="ru-RU" w:eastAsia="en-US" w:bidi="ar-SA"/>
      </w:rPr>
    </w:lvl>
    <w:lvl w:ilvl="4" w:tplc="536A8266">
      <w:numFmt w:val="bullet"/>
      <w:lvlText w:val="•"/>
      <w:lvlJc w:val="left"/>
      <w:pPr>
        <w:ind w:left="3917" w:hanging="281"/>
      </w:pPr>
      <w:rPr>
        <w:rFonts w:hint="default"/>
        <w:lang w:val="ru-RU" w:eastAsia="en-US" w:bidi="ar-SA"/>
      </w:rPr>
    </w:lvl>
    <w:lvl w:ilvl="5" w:tplc="19BA36AC">
      <w:numFmt w:val="bullet"/>
      <w:lvlText w:val="•"/>
      <w:lvlJc w:val="left"/>
      <w:pPr>
        <w:ind w:left="4730" w:hanging="281"/>
      </w:pPr>
      <w:rPr>
        <w:rFonts w:hint="default"/>
        <w:lang w:val="ru-RU" w:eastAsia="en-US" w:bidi="ar-SA"/>
      </w:rPr>
    </w:lvl>
    <w:lvl w:ilvl="6" w:tplc="F5DA5012">
      <w:numFmt w:val="bullet"/>
      <w:lvlText w:val="•"/>
      <w:lvlJc w:val="left"/>
      <w:pPr>
        <w:ind w:left="5542" w:hanging="281"/>
      </w:pPr>
      <w:rPr>
        <w:rFonts w:hint="default"/>
        <w:lang w:val="ru-RU" w:eastAsia="en-US" w:bidi="ar-SA"/>
      </w:rPr>
    </w:lvl>
    <w:lvl w:ilvl="7" w:tplc="2DAA18FC">
      <w:numFmt w:val="bullet"/>
      <w:lvlText w:val="•"/>
      <w:lvlJc w:val="left"/>
      <w:pPr>
        <w:ind w:left="6355" w:hanging="281"/>
      </w:pPr>
      <w:rPr>
        <w:rFonts w:hint="default"/>
        <w:lang w:val="ru-RU" w:eastAsia="en-US" w:bidi="ar-SA"/>
      </w:rPr>
    </w:lvl>
    <w:lvl w:ilvl="8" w:tplc="BEAC881A">
      <w:numFmt w:val="bullet"/>
      <w:lvlText w:val="•"/>
      <w:lvlJc w:val="left"/>
      <w:pPr>
        <w:ind w:left="7167" w:hanging="281"/>
      </w:pPr>
      <w:rPr>
        <w:rFonts w:hint="default"/>
        <w:lang w:val="ru-RU" w:eastAsia="en-US" w:bidi="ar-SA"/>
      </w:rPr>
    </w:lvl>
  </w:abstractNum>
  <w:abstractNum w:abstractNumId="183">
    <w:nsid w:val="639A4ED6"/>
    <w:multiLevelType w:val="hybridMultilevel"/>
    <w:tmpl w:val="43C4171E"/>
    <w:lvl w:ilvl="0" w:tplc="1F94B4E8">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B78C01C4">
      <w:numFmt w:val="bullet"/>
      <w:lvlText w:val="•"/>
      <w:lvlJc w:val="left"/>
      <w:pPr>
        <w:ind w:left="1097" w:hanging="360"/>
      </w:pPr>
      <w:rPr>
        <w:rFonts w:hint="default"/>
        <w:lang w:val="ru-RU" w:eastAsia="en-US" w:bidi="ar-SA"/>
      </w:rPr>
    </w:lvl>
    <w:lvl w:ilvl="2" w:tplc="FDA8C8DC">
      <w:numFmt w:val="bullet"/>
      <w:lvlText w:val="•"/>
      <w:lvlJc w:val="left"/>
      <w:pPr>
        <w:ind w:left="1654" w:hanging="360"/>
      </w:pPr>
      <w:rPr>
        <w:rFonts w:hint="default"/>
        <w:lang w:val="ru-RU" w:eastAsia="en-US" w:bidi="ar-SA"/>
      </w:rPr>
    </w:lvl>
    <w:lvl w:ilvl="3" w:tplc="1DD24318">
      <w:numFmt w:val="bullet"/>
      <w:lvlText w:val="•"/>
      <w:lvlJc w:val="left"/>
      <w:pPr>
        <w:ind w:left="2211" w:hanging="360"/>
      </w:pPr>
      <w:rPr>
        <w:rFonts w:hint="default"/>
        <w:lang w:val="ru-RU" w:eastAsia="en-US" w:bidi="ar-SA"/>
      </w:rPr>
    </w:lvl>
    <w:lvl w:ilvl="4" w:tplc="6EE6CE12">
      <w:numFmt w:val="bullet"/>
      <w:lvlText w:val="•"/>
      <w:lvlJc w:val="left"/>
      <w:pPr>
        <w:ind w:left="2768" w:hanging="360"/>
      </w:pPr>
      <w:rPr>
        <w:rFonts w:hint="default"/>
        <w:lang w:val="ru-RU" w:eastAsia="en-US" w:bidi="ar-SA"/>
      </w:rPr>
    </w:lvl>
    <w:lvl w:ilvl="5" w:tplc="07687748">
      <w:numFmt w:val="bullet"/>
      <w:lvlText w:val="•"/>
      <w:lvlJc w:val="left"/>
      <w:pPr>
        <w:ind w:left="3325" w:hanging="360"/>
      </w:pPr>
      <w:rPr>
        <w:rFonts w:hint="default"/>
        <w:lang w:val="ru-RU" w:eastAsia="en-US" w:bidi="ar-SA"/>
      </w:rPr>
    </w:lvl>
    <w:lvl w:ilvl="6" w:tplc="852EAEBA">
      <w:numFmt w:val="bullet"/>
      <w:lvlText w:val="•"/>
      <w:lvlJc w:val="left"/>
      <w:pPr>
        <w:ind w:left="3882" w:hanging="360"/>
      </w:pPr>
      <w:rPr>
        <w:rFonts w:hint="default"/>
        <w:lang w:val="ru-RU" w:eastAsia="en-US" w:bidi="ar-SA"/>
      </w:rPr>
    </w:lvl>
    <w:lvl w:ilvl="7" w:tplc="BDF61DAA">
      <w:numFmt w:val="bullet"/>
      <w:lvlText w:val="•"/>
      <w:lvlJc w:val="left"/>
      <w:pPr>
        <w:ind w:left="4439" w:hanging="360"/>
      </w:pPr>
      <w:rPr>
        <w:rFonts w:hint="default"/>
        <w:lang w:val="ru-RU" w:eastAsia="en-US" w:bidi="ar-SA"/>
      </w:rPr>
    </w:lvl>
    <w:lvl w:ilvl="8" w:tplc="5302F9C0">
      <w:numFmt w:val="bullet"/>
      <w:lvlText w:val="•"/>
      <w:lvlJc w:val="left"/>
      <w:pPr>
        <w:ind w:left="4996" w:hanging="360"/>
      </w:pPr>
      <w:rPr>
        <w:rFonts w:hint="default"/>
        <w:lang w:val="ru-RU" w:eastAsia="en-US" w:bidi="ar-SA"/>
      </w:rPr>
    </w:lvl>
  </w:abstractNum>
  <w:abstractNum w:abstractNumId="184">
    <w:nsid w:val="65EC6D87"/>
    <w:multiLevelType w:val="multilevel"/>
    <w:tmpl w:val="4BD215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6633111"/>
    <w:multiLevelType w:val="multilevel"/>
    <w:tmpl w:val="0D42FFB6"/>
    <w:lvl w:ilvl="0">
      <w:start w:val="1"/>
      <w:numFmt w:val="upperRoman"/>
      <w:lvlText w:val="%1."/>
      <w:lvlJc w:val="left"/>
      <w:pPr>
        <w:ind w:left="720" w:hanging="720"/>
      </w:pPr>
      <w:rPr>
        <w:rFonts w:cs="Times New Roman" w:hint="default"/>
        <w:b/>
        <w:i w:val="0"/>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6">
    <w:nsid w:val="6691138D"/>
    <w:multiLevelType w:val="multilevel"/>
    <w:tmpl w:val="811A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85E3B3E"/>
    <w:multiLevelType w:val="hybridMultilevel"/>
    <w:tmpl w:val="053C0F86"/>
    <w:lvl w:ilvl="0" w:tplc="F2DCA344">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136C64C6">
      <w:numFmt w:val="bullet"/>
      <w:lvlText w:val="•"/>
      <w:lvlJc w:val="left"/>
      <w:pPr>
        <w:ind w:left="1097" w:hanging="360"/>
      </w:pPr>
      <w:rPr>
        <w:rFonts w:hint="default"/>
        <w:lang w:val="ru-RU" w:eastAsia="en-US" w:bidi="ar-SA"/>
      </w:rPr>
    </w:lvl>
    <w:lvl w:ilvl="2" w:tplc="6C02EDA2">
      <w:numFmt w:val="bullet"/>
      <w:lvlText w:val="•"/>
      <w:lvlJc w:val="left"/>
      <w:pPr>
        <w:ind w:left="1654" w:hanging="360"/>
      </w:pPr>
      <w:rPr>
        <w:rFonts w:hint="default"/>
        <w:lang w:val="ru-RU" w:eastAsia="en-US" w:bidi="ar-SA"/>
      </w:rPr>
    </w:lvl>
    <w:lvl w:ilvl="3" w:tplc="28582820">
      <w:numFmt w:val="bullet"/>
      <w:lvlText w:val="•"/>
      <w:lvlJc w:val="left"/>
      <w:pPr>
        <w:ind w:left="2211" w:hanging="360"/>
      </w:pPr>
      <w:rPr>
        <w:rFonts w:hint="default"/>
        <w:lang w:val="ru-RU" w:eastAsia="en-US" w:bidi="ar-SA"/>
      </w:rPr>
    </w:lvl>
    <w:lvl w:ilvl="4" w:tplc="B84833E2">
      <w:numFmt w:val="bullet"/>
      <w:lvlText w:val="•"/>
      <w:lvlJc w:val="left"/>
      <w:pPr>
        <w:ind w:left="2768" w:hanging="360"/>
      </w:pPr>
      <w:rPr>
        <w:rFonts w:hint="default"/>
        <w:lang w:val="ru-RU" w:eastAsia="en-US" w:bidi="ar-SA"/>
      </w:rPr>
    </w:lvl>
    <w:lvl w:ilvl="5" w:tplc="BF4C75C0">
      <w:numFmt w:val="bullet"/>
      <w:lvlText w:val="•"/>
      <w:lvlJc w:val="left"/>
      <w:pPr>
        <w:ind w:left="3325" w:hanging="360"/>
      </w:pPr>
      <w:rPr>
        <w:rFonts w:hint="default"/>
        <w:lang w:val="ru-RU" w:eastAsia="en-US" w:bidi="ar-SA"/>
      </w:rPr>
    </w:lvl>
    <w:lvl w:ilvl="6" w:tplc="AFFC08B4">
      <w:numFmt w:val="bullet"/>
      <w:lvlText w:val="•"/>
      <w:lvlJc w:val="left"/>
      <w:pPr>
        <w:ind w:left="3882" w:hanging="360"/>
      </w:pPr>
      <w:rPr>
        <w:rFonts w:hint="default"/>
        <w:lang w:val="ru-RU" w:eastAsia="en-US" w:bidi="ar-SA"/>
      </w:rPr>
    </w:lvl>
    <w:lvl w:ilvl="7" w:tplc="55760A2E">
      <w:numFmt w:val="bullet"/>
      <w:lvlText w:val="•"/>
      <w:lvlJc w:val="left"/>
      <w:pPr>
        <w:ind w:left="4439" w:hanging="360"/>
      </w:pPr>
      <w:rPr>
        <w:rFonts w:hint="default"/>
        <w:lang w:val="ru-RU" w:eastAsia="en-US" w:bidi="ar-SA"/>
      </w:rPr>
    </w:lvl>
    <w:lvl w:ilvl="8" w:tplc="FEAA8CB4">
      <w:numFmt w:val="bullet"/>
      <w:lvlText w:val="•"/>
      <w:lvlJc w:val="left"/>
      <w:pPr>
        <w:ind w:left="4996" w:hanging="360"/>
      </w:pPr>
      <w:rPr>
        <w:rFonts w:hint="default"/>
        <w:lang w:val="ru-RU" w:eastAsia="en-US" w:bidi="ar-SA"/>
      </w:rPr>
    </w:lvl>
  </w:abstractNum>
  <w:abstractNum w:abstractNumId="18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9">
    <w:nsid w:val="6A301236"/>
    <w:multiLevelType w:val="hybridMultilevel"/>
    <w:tmpl w:val="A6B89474"/>
    <w:lvl w:ilvl="0" w:tplc="BACEE026">
      <w:start w:val="1"/>
      <w:numFmt w:val="decimal"/>
      <w:lvlText w:val="%1."/>
      <w:lvlJc w:val="left"/>
      <w:pPr>
        <w:ind w:left="542" w:hanging="435"/>
      </w:pPr>
      <w:rPr>
        <w:rFonts w:ascii="Arial" w:eastAsia="Arial" w:hAnsi="Arial" w:cs="Arial" w:hint="default"/>
        <w:spacing w:val="-1"/>
        <w:w w:val="99"/>
        <w:sz w:val="20"/>
        <w:szCs w:val="20"/>
        <w:lang w:val="ru-RU" w:eastAsia="en-US" w:bidi="ar-SA"/>
      </w:rPr>
    </w:lvl>
    <w:lvl w:ilvl="1" w:tplc="B1A8F4CE">
      <w:numFmt w:val="bullet"/>
      <w:lvlText w:val="•"/>
      <w:lvlJc w:val="left"/>
      <w:pPr>
        <w:ind w:left="1114" w:hanging="435"/>
      </w:pPr>
      <w:rPr>
        <w:rFonts w:hint="default"/>
        <w:lang w:val="ru-RU" w:eastAsia="en-US" w:bidi="ar-SA"/>
      </w:rPr>
    </w:lvl>
    <w:lvl w:ilvl="2" w:tplc="18805366">
      <w:numFmt w:val="bullet"/>
      <w:lvlText w:val="•"/>
      <w:lvlJc w:val="left"/>
      <w:pPr>
        <w:ind w:left="1689" w:hanging="435"/>
      </w:pPr>
      <w:rPr>
        <w:rFonts w:hint="default"/>
        <w:lang w:val="ru-RU" w:eastAsia="en-US" w:bidi="ar-SA"/>
      </w:rPr>
    </w:lvl>
    <w:lvl w:ilvl="3" w:tplc="C3565602">
      <w:numFmt w:val="bullet"/>
      <w:lvlText w:val="•"/>
      <w:lvlJc w:val="left"/>
      <w:pPr>
        <w:ind w:left="2263" w:hanging="435"/>
      </w:pPr>
      <w:rPr>
        <w:rFonts w:hint="default"/>
        <w:lang w:val="ru-RU" w:eastAsia="en-US" w:bidi="ar-SA"/>
      </w:rPr>
    </w:lvl>
    <w:lvl w:ilvl="4" w:tplc="02AC03A8">
      <w:numFmt w:val="bullet"/>
      <w:lvlText w:val="•"/>
      <w:lvlJc w:val="left"/>
      <w:pPr>
        <w:ind w:left="2838" w:hanging="435"/>
      </w:pPr>
      <w:rPr>
        <w:rFonts w:hint="default"/>
        <w:lang w:val="ru-RU" w:eastAsia="en-US" w:bidi="ar-SA"/>
      </w:rPr>
    </w:lvl>
    <w:lvl w:ilvl="5" w:tplc="7F2ACEFE">
      <w:numFmt w:val="bullet"/>
      <w:lvlText w:val="•"/>
      <w:lvlJc w:val="left"/>
      <w:pPr>
        <w:ind w:left="3412" w:hanging="435"/>
      </w:pPr>
      <w:rPr>
        <w:rFonts w:hint="default"/>
        <w:lang w:val="ru-RU" w:eastAsia="en-US" w:bidi="ar-SA"/>
      </w:rPr>
    </w:lvl>
    <w:lvl w:ilvl="6" w:tplc="A5227932">
      <w:numFmt w:val="bullet"/>
      <w:lvlText w:val="•"/>
      <w:lvlJc w:val="left"/>
      <w:pPr>
        <w:ind w:left="3987" w:hanging="435"/>
      </w:pPr>
      <w:rPr>
        <w:rFonts w:hint="default"/>
        <w:lang w:val="ru-RU" w:eastAsia="en-US" w:bidi="ar-SA"/>
      </w:rPr>
    </w:lvl>
    <w:lvl w:ilvl="7" w:tplc="F730B490">
      <w:numFmt w:val="bullet"/>
      <w:lvlText w:val="•"/>
      <w:lvlJc w:val="left"/>
      <w:pPr>
        <w:ind w:left="4561" w:hanging="435"/>
      </w:pPr>
      <w:rPr>
        <w:rFonts w:hint="default"/>
        <w:lang w:val="ru-RU" w:eastAsia="en-US" w:bidi="ar-SA"/>
      </w:rPr>
    </w:lvl>
    <w:lvl w:ilvl="8" w:tplc="8E5ABC00">
      <w:numFmt w:val="bullet"/>
      <w:lvlText w:val="•"/>
      <w:lvlJc w:val="left"/>
      <w:pPr>
        <w:ind w:left="5136" w:hanging="435"/>
      </w:pPr>
      <w:rPr>
        <w:rFonts w:hint="default"/>
        <w:lang w:val="ru-RU" w:eastAsia="en-US" w:bidi="ar-SA"/>
      </w:rPr>
    </w:lvl>
  </w:abstractNum>
  <w:abstractNum w:abstractNumId="190">
    <w:nsid w:val="6A3D78CF"/>
    <w:multiLevelType w:val="multilevel"/>
    <w:tmpl w:val="BAD8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ABD34F1"/>
    <w:multiLevelType w:val="hybridMultilevel"/>
    <w:tmpl w:val="9EDA94DE"/>
    <w:lvl w:ilvl="0" w:tplc="90AA2EDC">
      <w:start w:val="1"/>
      <w:numFmt w:val="decimal"/>
      <w:lvlText w:val="%1."/>
      <w:lvlJc w:val="left"/>
      <w:pPr>
        <w:ind w:left="467" w:hanging="324"/>
      </w:pPr>
      <w:rPr>
        <w:rFonts w:ascii="Arial" w:eastAsia="Arial" w:hAnsi="Arial" w:cs="Arial" w:hint="default"/>
        <w:spacing w:val="-1"/>
        <w:w w:val="100"/>
        <w:sz w:val="22"/>
        <w:szCs w:val="22"/>
        <w:lang w:val="ru-RU" w:eastAsia="en-US" w:bidi="ar-SA"/>
      </w:rPr>
    </w:lvl>
    <w:lvl w:ilvl="1" w:tplc="00620366">
      <w:numFmt w:val="bullet"/>
      <w:lvlText w:val="•"/>
      <w:lvlJc w:val="left"/>
      <w:pPr>
        <w:ind w:left="1091" w:hanging="324"/>
      </w:pPr>
      <w:rPr>
        <w:rFonts w:hint="default"/>
        <w:lang w:val="ru-RU" w:eastAsia="en-US" w:bidi="ar-SA"/>
      </w:rPr>
    </w:lvl>
    <w:lvl w:ilvl="2" w:tplc="A6049076">
      <w:numFmt w:val="bullet"/>
      <w:lvlText w:val="•"/>
      <w:lvlJc w:val="left"/>
      <w:pPr>
        <w:ind w:left="1723" w:hanging="324"/>
      </w:pPr>
      <w:rPr>
        <w:rFonts w:hint="default"/>
        <w:lang w:val="ru-RU" w:eastAsia="en-US" w:bidi="ar-SA"/>
      </w:rPr>
    </w:lvl>
    <w:lvl w:ilvl="3" w:tplc="69CC1654">
      <w:numFmt w:val="bullet"/>
      <w:lvlText w:val="•"/>
      <w:lvlJc w:val="left"/>
      <w:pPr>
        <w:ind w:left="2354" w:hanging="324"/>
      </w:pPr>
      <w:rPr>
        <w:rFonts w:hint="default"/>
        <w:lang w:val="ru-RU" w:eastAsia="en-US" w:bidi="ar-SA"/>
      </w:rPr>
    </w:lvl>
    <w:lvl w:ilvl="4" w:tplc="F18C2D1A">
      <w:numFmt w:val="bullet"/>
      <w:lvlText w:val="•"/>
      <w:lvlJc w:val="left"/>
      <w:pPr>
        <w:ind w:left="2986" w:hanging="324"/>
      </w:pPr>
      <w:rPr>
        <w:rFonts w:hint="default"/>
        <w:lang w:val="ru-RU" w:eastAsia="en-US" w:bidi="ar-SA"/>
      </w:rPr>
    </w:lvl>
    <w:lvl w:ilvl="5" w:tplc="860A909C">
      <w:numFmt w:val="bullet"/>
      <w:lvlText w:val="•"/>
      <w:lvlJc w:val="left"/>
      <w:pPr>
        <w:ind w:left="3617" w:hanging="324"/>
      </w:pPr>
      <w:rPr>
        <w:rFonts w:hint="default"/>
        <w:lang w:val="ru-RU" w:eastAsia="en-US" w:bidi="ar-SA"/>
      </w:rPr>
    </w:lvl>
    <w:lvl w:ilvl="6" w:tplc="14CAEC66">
      <w:numFmt w:val="bullet"/>
      <w:lvlText w:val="•"/>
      <w:lvlJc w:val="left"/>
      <w:pPr>
        <w:ind w:left="4249" w:hanging="324"/>
      </w:pPr>
      <w:rPr>
        <w:rFonts w:hint="default"/>
        <w:lang w:val="ru-RU" w:eastAsia="en-US" w:bidi="ar-SA"/>
      </w:rPr>
    </w:lvl>
    <w:lvl w:ilvl="7" w:tplc="C0A2C24A">
      <w:numFmt w:val="bullet"/>
      <w:lvlText w:val="•"/>
      <w:lvlJc w:val="left"/>
      <w:pPr>
        <w:ind w:left="4880" w:hanging="324"/>
      </w:pPr>
      <w:rPr>
        <w:rFonts w:hint="default"/>
        <w:lang w:val="ru-RU" w:eastAsia="en-US" w:bidi="ar-SA"/>
      </w:rPr>
    </w:lvl>
    <w:lvl w:ilvl="8" w:tplc="127216F8">
      <w:numFmt w:val="bullet"/>
      <w:lvlText w:val="•"/>
      <w:lvlJc w:val="left"/>
      <w:pPr>
        <w:ind w:left="5512" w:hanging="324"/>
      </w:pPr>
      <w:rPr>
        <w:rFonts w:hint="default"/>
        <w:lang w:val="ru-RU" w:eastAsia="en-US" w:bidi="ar-SA"/>
      </w:rPr>
    </w:lvl>
  </w:abstractNum>
  <w:abstractNum w:abstractNumId="192">
    <w:nsid w:val="6C2E68F9"/>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D360114"/>
    <w:multiLevelType w:val="multilevel"/>
    <w:tmpl w:val="3BBA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DF93210"/>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E311328"/>
    <w:multiLevelType w:val="multilevel"/>
    <w:tmpl w:val="4BD215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008292A"/>
    <w:multiLevelType w:val="hybridMultilevel"/>
    <w:tmpl w:val="FA923D2A"/>
    <w:lvl w:ilvl="0" w:tplc="EAB0F4FC">
      <w:start w:val="1"/>
      <w:numFmt w:val="decimal"/>
      <w:lvlText w:val="%1."/>
      <w:lvlJc w:val="left"/>
      <w:pPr>
        <w:ind w:left="539" w:hanging="360"/>
      </w:pPr>
      <w:rPr>
        <w:rFonts w:ascii="Arial" w:eastAsia="Arial" w:hAnsi="Arial" w:cs="Arial" w:hint="default"/>
        <w:spacing w:val="-1"/>
        <w:w w:val="99"/>
        <w:sz w:val="20"/>
        <w:szCs w:val="20"/>
        <w:lang w:val="ru-RU" w:eastAsia="en-US" w:bidi="ar-SA"/>
      </w:rPr>
    </w:lvl>
    <w:lvl w:ilvl="1" w:tplc="1E445A86">
      <w:numFmt w:val="bullet"/>
      <w:lvlText w:val="•"/>
      <w:lvlJc w:val="left"/>
      <w:pPr>
        <w:ind w:left="1097" w:hanging="360"/>
      </w:pPr>
      <w:rPr>
        <w:rFonts w:hint="default"/>
        <w:lang w:val="ru-RU" w:eastAsia="en-US" w:bidi="ar-SA"/>
      </w:rPr>
    </w:lvl>
    <w:lvl w:ilvl="2" w:tplc="35D46112">
      <w:numFmt w:val="bullet"/>
      <w:lvlText w:val="•"/>
      <w:lvlJc w:val="left"/>
      <w:pPr>
        <w:ind w:left="1654" w:hanging="360"/>
      </w:pPr>
      <w:rPr>
        <w:rFonts w:hint="default"/>
        <w:lang w:val="ru-RU" w:eastAsia="en-US" w:bidi="ar-SA"/>
      </w:rPr>
    </w:lvl>
    <w:lvl w:ilvl="3" w:tplc="80D4E2F4">
      <w:numFmt w:val="bullet"/>
      <w:lvlText w:val="•"/>
      <w:lvlJc w:val="left"/>
      <w:pPr>
        <w:ind w:left="2211" w:hanging="360"/>
      </w:pPr>
      <w:rPr>
        <w:rFonts w:hint="default"/>
        <w:lang w:val="ru-RU" w:eastAsia="en-US" w:bidi="ar-SA"/>
      </w:rPr>
    </w:lvl>
    <w:lvl w:ilvl="4" w:tplc="6D7C9D26">
      <w:numFmt w:val="bullet"/>
      <w:lvlText w:val="•"/>
      <w:lvlJc w:val="left"/>
      <w:pPr>
        <w:ind w:left="2768" w:hanging="360"/>
      </w:pPr>
      <w:rPr>
        <w:rFonts w:hint="default"/>
        <w:lang w:val="ru-RU" w:eastAsia="en-US" w:bidi="ar-SA"/>
      </w:rPr>
    </w:lvl>
    <w:lvl w:ilvl="5" w:tplc="22D0EBDC">
      <w:numFmt w:val="bullet"/>
      <w:lvlText w:val="•"/>
      <w:lvlJc w:val="left"/>
      <w:pPr>
        <w:ind w:left="3325" w:hanging="360"/>
      </w:pPr>
      <w:rPr>
        <w:rFonts w:hint="default"/>
        <w:lang w:val="ru-RU" w:eastAsia="en-US" w:bidi="ar-SA"/>
      </w:rPr>
    </w:lvl>
    <w:lvl w:ilvl="6" w:tplc="FFC0F486">
      <w:numFmt w:val="bullet"/>
      <w:lvlText w:val="•"/>
      <w:lvlJc w:val="left"/>
      <w:pPr>
        <w:ind w:left="3882" w:hanging="360"/>
      </w:pPr>
      <w:rPr>
        <w:rFonts w:hint="default"/>
        <w:lang w:val="ru-RU" w:eastAsia="en-US" w:bidi="ar-SA"/>
      </w:rPr>
    </w:lvl>
    <w:lvl w:ilvl="7" w:tplc="7A5A3B2C">
      <w:numFmt w:val="bullet"/>
      <w:lvlText w:val="•"/>
      <w:lvlJc w:val="left"/>
      <w:pPr>
        <w:ind w:left="4439" w:hanging="360"/>
      </w:pPr>
      <w:rPr>
        <w:rFonts w:hint="default"/>
        <w:lang w:val="ru-RU" w:eastAsia="en-US" w:bidi="ar-SA"/>
      </w:rPr>
    </w:lvl>
    <w:lvl w:ilvl="8" w:tplc="622E1C74">
      <w:numFmt w:val="bullet"/>
      <w:lvlText w:val="•"/>
      <w:lvlJc w:val="left"/>
      <w:pPr>
        <w:ind w:left="4996" w:hanging="360"/>
      </w:pPr>
      <w:rPr>
        <w:rFonts w:hint="default"/>
        <w:lang w:val="ru-RU" w:eastAsia="en-US" w:bidi="ar-SA"/>
      </w:rPr>
    </w:lvl>
  </w:abstractNum>
  <w:abstractNum w:abstractNumId="197">
    <w:nsid w:val="701D6391"/>
    <w:multiLevelType w:val="hybridMultilevel"/>
    <w:tmpl w:val="0C48A558"/>
    <w:lvl w:ilvl="0" w:tplc="93A4658A">
      <w:start w:val="1"/>
      <w:numFmt w:val="decimal"/>
      <w:lvlText w:val="%1."/>
      <w:lvlJc w:val="left"/>
      <w:pPr>
        <w:ind w:left="467" w:hanging="360"/>
      </w:pPr>
      <w:rPr>
        <w:rFonts w:ascii="Arial" w:eastAsia="Arial" w:hAnsi="Arial" w:cs="Arial" w:hint="default"/>
        <w:spacing w:val="-1"/>
        <w:w w:val="100"/>
        <w:sz w:val="22"/>
        <w:szCs w:val="22"/>
        <w:lang w:val="ru-RU" w:eastAsia="en-US" w:bidi="ar-SA"/>
      </w:rPr>
    </w:lvl>
    <w:lvl w:ilvl="1" w:tplc="E466CFA2">
      <w:numFmt w:val="bullet"/>
      <w:lvlText w:val="•"/>
      <w:lvlJc w:val="left"/>
      <w:pPr>
        <w:ind w:left="660" w:hanging="360"/>
      </w:pPr>
      <w:rPr>
        <w:rFonts w:hint="default"/>
        <w:lang w:val="ru-RU" w:eastAsia="en-US" w:bidi="ar-SA"/>
      </w:rPr>
    </w:lvl>
    <w:lvl w:ilvl="2" w:tplc="13D8B1E0">
      <w:numFmt w:val="bullet"/>
      <w:lvlText w:val="•"/>
      <w:lvlJc w:val="left"/>
      <w:pPr>
        <w:ind w:left="1265" w:hanging="360"/>
      </w:pPr>
      <w:rPr>
        <w:rFonts w:hint="default"/>
        <w:lang w:val="ru-RU" w:eastAsia="en-US" w:bidi="ar-SA"/>
      </w:rPr>
    </w:lvl>
    <w:lvl w:ilvl="3" w:tplc="795C46FC">
      <w:numFmt w:val="bullet"/>
      <w:lvlText w:val="•"/>
      <w:lvlJc w:val="left"/>
      <w:pPr>
        <w:ind w:left="1871" w:hanging="360"/>
      </w:pPr>
      <w:rPr>
        <w:rFonts w:hint="default"/>
        <w:lang w:val="ru-RU" w:eastAsia="en-US" w:bidi="ar-SA"/>
      </w:rPr>
    </w:lvl>
    <w:lvl w:ilvl="4" w:tplc="C6067C24">
      <w:numFmt w:val="bullet"/>
      <w:lvlText w:val="•"/>
      <w:lvlJc w:val="left"/>
      <w:pPr>
        <w:ind w:left="2476" w:hanging="360"/>
      </w:pPr>
      <w:rPr>
        <w:rFonts w:hint="default"/>
        <w:lang w:val="ru-RU" w:eastAsia="en-US" w:bidi="ar-SA"/>
      </w:rPr>
    </w:lvl>
    <w:lvl w:ilvl="5" w:tplc="F60A9E70">
      <w:numFmt w:val="bullet"/>
      <w:lvlText w:val="•"/>
      <w:lvlJc w:val="left"/>
      <w:pPr>
        <w:ind w:left="3082" w:hanging="360"/>
      </w:pPr>
      <w:rPr>
        <w:rFonts w:hint="default"/>
        <w:lang w:val="ru-RU" w:eastAsia="en-US" w:bidi="ar-SA"/>
      </w:rPr>
    </w:lvl>
    <w:lvl w:ilvl="6" w:tplc="B5061F6A">
      <w:numFmt w:val="bullet"/>
      <w:lvlText w:val="•"/>
      <w:lvlJc w:val="left"/>
      <w:pPr>
        <w:ind w:left="3687" w:hanging="360"/>
      </w:pPr>
      <w:rPr>
        <w:rFonts w:hint="default"/>
        <w:lang w:val="ru-RU" w:eastAsia="en-US" w:bidi="ar-SA"/>
      </w:rPr>
    </w:lvl>
    <w:lvl w:ilvl="7" w:tplc="8DB85348">
      <w:numFmt w:val="bullet"/>
      <w:lvlText w:val="•"/>
      <w:lvlJc w:val="left"/>
      <w:pPr>
        <w:ind w:left="4293" w:hanging="360"/>
      </w:pPr>
      <w:rPr>
        <w:rFonts w:hint="default"/>
        <w:lang w:val="ru-RU" w:eastAsia="en-US" w:bidi="ar-SA"/>
      </w:rPr>
    </w:lvl>
    <w:lvl w:ilvl="8" w:tplc="4D8C8CDC">
      <w:numFmt w:val="bullet"/>
      <w:lvlText w:val="•"/>
      <w:lvlJc w:val="left"/>
      <w:pPr>
        <w:ind w:left="4898" w:hanging="360"/>
      </w:pPr>
      <w:rPr>
        <w:rFonts w:hint="default"/>
        <w:lang w:val="ru-RU" w:eastAsia="en-US" w:bidi="ar-SA"/>
      </w:rPr>
    </w:lvl>
  </w:abstractNum>
  <w:abstractNum w:abstractNumId="198">
    <w:nsid w:val="70B80A17"/>
    <w:multiLevelType w:val="hybridMultilevel"/>
    <w:tmpl w:val="81B69F90"/>
    <w:lvl w:ilvl="0" w:tplc="013472CC">
      <w:start w:val="5"/>
      <w:numFmt w:val="decimal"/>
      <w:lvlText w:val="%1."/>
      <w:lvlJc w:val="left"/>
      <w:pPr>
        <w:ind w:left="539" w:hanging="360"/>
      </w:pPr>
      <w:rPr>
        <w:rFonts w:ascii="Arial" w:eastAsia="Arial" w:hAnsi="Arial" w:cs="Arial" w:hint="default"/>
        <w:spacing w:val="-1"/>
        <w:w w:val="99"/>
        <w:sz w:val="20"/>
        <w:szCs w:val="20"/>
        <w:lang w:val="ru-RU" w:eastAsia="en-US" w:bidi="ar-SA"/>
      </w:rPr>
    </w:lvl>
    <w:lvl w:ilvl="1" w:tplc="9F027CAA">
      <w:numFmt w:val="bullet"/>
      <w:lvlText w:val="•"/>
      <w:lvlJc w:val="left"/>
      <w:pPr>
        <w:ind w:left="1097" w:hanging="360"/>
      </w:pPr>
      <w:rPr>
        <w:rFonts w:hint="default"/>
        <w:lang w:val="ru-RU" w:eastAsia="en-US" w:bidi="ar-SA"/>
      </w:rPr>
    </w:lvl>
    <w:lvl w:ilvl="2" w:tplc="18F0F910">
      <w:numFmt w:val="bullet"/>
      <w:lvlText w:val="•"/>
      <w:lvlJc w:val="left"/>
      <w:pPr>
        <w:ind w:left="1654" w:hanging="360"/>
      </w:pPr>
      <w:rPr>
        <w:rFonts w:hint="default"/>
        <w:lang w:val="ru-RU" w:eastAsia="en-US" w:bidi="ar-SA"/>
      </w:rPr>
    </w:lvl>
    <w:lvl w:ilvl="3" w:tplc="99D4F2FA">
      <w:numFmt w:val="bullet"/>
      <w:lvlText w:val="•"/>
      <w:lvlJc w:val="left"/>
      <w:pPr>
        <w:ind w:left="2211" w:hanging="360"/>
      </w:pPr>
      <w:rPr>
        <w:rFonts w:hint="default"/>
        <w:lang w:val="ru-RU" w:eastAsia="en-US" w:bidi="ar-SA"/>
      </w:rPr>
    </w:lvl>
    <w:lvl w:ilvl="4" w:tplc="F2AA2446">
      <w:numFmt w:val="bullet"/>
      <w:lvlText w:val="•"/>
      <w:lvlJc w:val="left"/>
      <w:pPr>
        <w:ind w:left="2768" w:hanging="360"/>
      </w:pPr>
      <w:rPr>
        <w:rFonts w:hint="default"/>
        <w:lang w:val="ru-RU" w:eastAsia="en-US" w:bidi="ar-SA"/>
      </w:rPr>
    </w:lvl>
    <w:lvl w:ilvl="5" w:tplc="01F8D73C">
      <w:numFmt w:val="bullet"/>
      <w:lvlText w:val="•"/>
      <w:lvlJc w:val="left"/>
      <w:pPr>
        <w:ind w:left="3325" w:hanging="360"/>
      </w:pPr>
      <w:rPr>
        <w:rFonts w:hint="default"/>
        <w:lang w:val="ru-RU" w:eastAsia="en-US" w:bidi="ar-SA"/>
      </w:rPr>
    </w:lvl>
    <w:lvl w:ilvl="6" w:tplc="C8424982">
      <w:numFmt w:val="bullet"/>
      <w:lvlText w:val="•"/>
      <w:lvlJc w:val="left"/>
      <w:pPr>
        <w:ind w:left="3882" w:hanging="360"/>
      </w:pPr>
      <w:rPr>
        <w:rFonts w:hint="default"/>
        <w:lang w:val="ru-RU" w:eastAsia="en-US" w:bidi="ar-SA"/>
      </w:rPr>
    </w:lvl>
    <w:lvl w:ilvl="7" w:tplc="6FE40F26">
      <w:numFmt w:val="bullet"/>
      <w:lvlText w:val="•"/>
      <w:lvlJc w:val="left"/>
      <w:pPr>
        <w:ind w:left="4439" w:hanging="360"/>
      </w:pPr>
      <w:rPr>
        <w:rFonts w:hint="default"/>
        <w:lang w:val="ru-RU" w:eastAsia="en-US" w:bidi="ar-SA"/>
      </w:rPr>
    </w:lvl>
    <w:lvl w:ilvl="8" w:tplc="ABA2DB46">
      <w:numFmt w:val="bullet"/>
      <w:lvlText w:val="•"/>
      <w:lvlJc w:val="left"/>
      <w:pPr>
        <w:ind w:left="4996" w:hanging="360"/>
      </w:pPr>
      <w:rPr>
        <w:rFonts w:hint="default"/>
        <w:lang w:val="ru-RU" w:eastAsia="en-US" w:bidi="ar-SA"/>
      </w:rPr>
    </w:lvl>
  </w:abstractNum>
  <w:abstractNum w:abstractNumId="199">
    <w:nsid w:val="723E15C3"/>
    <w:multiLevelType w:val="hybridMultilevel"/>
    <w:tmpl w:val="2154EA94"/>
    <w:lvl w:ilvl="0" w:tplc="C92E81F8">
      <w:start w:val="1"/>
      <w:numFmt w:val="decimal"/>
      <w:lvlText w:val="%1."/>
      <w:lvlJc w:val="left"/>
      <w:pPr>
        <w:ind w:left="355" w:hanging="248"/>
      </w:pPr>
      <w:rPr>
        <w:rFonts w:ascii="Arial" w:eastAsia="Arial" w:hAnsi="Arial" w:cs="Arial" w:hint="default"/>
        <w:spacing w:val="-1"/>
        <w:w w:val="100"/>
        <w:sz w:val="22"/>
        <w:szCs w:val="22"/>
        <w:lang w:val="ru-RU" w:eastAsia="en-US" w:bidi="ar-SA"/>
      </w:rPr>
    </w:lvl>
    <w:lvl w:ilvl="1" w:tplc="67965570">
      <w:numFmt w:val="bullet"/>
      <w:lvlText w:val="•"/>
      <w:lvlJc w:val="left"/>
      <w:pPr>
        <w:ind w:left="899" w:hanging="248"/>
      </w:pPr>
      <w:rPr>
        <w:rFonts w:hint="default"/>
        <w:lang w:val="ru-RU" w:eastAsia="en-US" w:bidi="ar-SA"/>
      </w:rPr>
    </w:lvl>
    <w:lvl w:ilvl="2" w:tplc="3AC61DFA">
      <w:numFmt w:val="bullet"/>
      <w:lvlText w:val="•"/>
      <w:lvlJc w:val="left"/>
      <w:pPr>
        <w:ind w:left="1438" w:hanging="248"/>
      </w:pPr>
      <w:rPr>
        <w:rFonts w:hint="default"/>
        <w:lang w:val="ru-RU" w:eastAsia="en-US" w:bidi="ar-SA"/>
      </w:rPr>
    </w:lvl>
    <w:lvl w:ilvl="3" w:tplc="642A0B58">
      <w:numFmt w:val="bullet"/>
      <w:lvlText w:val="•"/>
      <w:lvlJc w:val="left"/>
      <w:pPr>
        <w:ind w:left="1977" w:hanging="248"/>
      </w:pPr>
      <w:rPr>
        <w:rFonts w:hint="default"/>
        <w:lang w:val="ru-RU" w:eastAsia="en-US" w:bidi="ar-SA"/>
      </w:rPr>
    </w:lvl>
    <w:lvl w:ilvl="4" w:tplc="A6D25CC0">
      <w:numFmt w:val="bullet"/>
      <w:lvlText w:val="•"/>
      <w:lvlJc w:val="left"/>
      <w:pPr>
        <w:ind w:left="2516" w:hanging="248"/>
      </w:pPr>
      <w:rPr>
        <w:rFonts w:hint="default"/>
        <w:lang w:val="ru-RU" w:eastAsia="en-US" w:bidi="ar-SA"/>
      </w:rPr>
    </w:lvl>
    <w:lvl w:ilvl="5" w:tplc="A89030D8">
      <w:numFmt w:val="bullet"/>
      <w:lvlText w:val="•"/>
      <w:lvlJc w:val="left"/>
      <w:pPr>
        <w:ind w:left="3055" w:hanging="248"/>
      </w:pPr>
      <w:rPr>
        <w:rFonts w:hint="default"/>
        <w:lang w:val="ru-RU" w:eastAsia="en-US" w:bidi="ar-SA"/>
      </w:rPr>
    </w:lvl>
    <w:lvl w:ilvl="6" w:tplc="137CD284">
      <w:numFmt w:val="bullet"/>
      <w:lvlText w:val="•"/>
      <w:lvlJc w:val="left"/>
      <w:pPr>
        <w:ind w:left="3594" w:hanging="248"/>
      </w:pPr>
      <w:rPr>
        <w:rFonts w:hint="default"/>
        <w:lang w:val="ru-RU" w:eastAsia="en-US" w:bidi="ar-SA"/>
      </w:rPr>
    </w:lvl>
    <w:lvl w:ilvl="7" w:tplc="881406C6">
      <w:numFmt w:val="bullet"/>
      <w:lvlText w:val="•"/>
      <w:lvlJc w:val="left"/>
      <w:pPr>
        <w:ind w:left="4133" w:hanging="248"/>
      </w:pPr>
      <w:rPr>
        <w:rFonts w:hint="default"/>
        <w:lang w:val="ru-RU" w:eastAsia="en-US" w:bidi="ar-SA"/>
      </w:rPr>
    </w:lvl>
    <w:lvl w:ilvl="8" w:tplc="29BC79B4">
      <w:numFmt w:val="bullet"/>
      <w:lvlText w:val="•"/>
      <w:lvlJc w:val="left"/>
      <w:pPr>
        <w:ind w:left="4672" w:hanging="248"/>
      </w:pPr>
      <w:rPr>
        <w:rFonts w:hint="default"/>
        <w:lang w:val="ru-RU" w:eastAsia="en-US" w:bidi="ar-SA"/>
      </w:rPr>
    </w:lvl>
  </w:abstractNum>
  <w:abstractNum w:abstractNumId="200">
    <w:nsid w:val="724A57E5"/>
    <w:multiLevelType w:val="hybridMultilevel"/>
    <w:tmpl w:val="774E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2DE6EE3"/>
    <w:multiLevelType w:val="hybridMultilevel"/>
    <w:tmpl w:val="A394FEA4"/>
    <w:lvl w:ilvl="0" w:tplc="7068DBD4">
      <w:start w:val="1"/>
      <w:numFmt w:val="decimal"/>
      <w:lvlText w:val="%1."/>
      <w:lvlJc w:val="left"/>
      <w:pPr>
        <w:ind w:left="468" w:hanging="360"/>
      </w:pPr>
      <w:rPr>
        <w:rFonts w:ascii="Arial" w:eastAsia="Arial" w:hAnsi="Arial" w:cs="Arial" w:hint="default"/>
        <w:spacing w:val="-1"/>
        <w:w w:val="99"/>
        <w:sz w:val="20"/>
        <w:szCs w:val="20"/>
        <w:lang w:val="ru-RU" w:eastAsia="en-US" w:bidi="ar-SA"/>
      </w:rPr>
    </w:lvl>
    <w:lvl w:ilvl="1" w:tplc="D94A65C0">
      <w:numFmt w:val="bullet"/>
      <w:lvlText w:val="•"/>
      <w:lvlJc w:val="left"/>
      <w:pPr>
        <w:ind w:left="1042" w:hanging="360"/>
      </w:pPr>
      <w:rPr>
        <w:rFonts w:hint="default"/>
        <w:lang w:val="ru-RU" w:eastAsia="en-US" w:bidi="ar-SA"/>
      </w:rPr>
    </w:lvl>
    <w:lvl w:ilvl="2" w:tplc="D17AB894">
      <w:numFmt w:val="bullet"/>
      <w:lvlText w:val="•"/>
      <w:lvlJc w:val="left"/>
      <w:pPr>
        <w:ind w:left="1625" w:hanging="360"/>
      </w:pPr>
      <w:rPr>
        <w:rFonts w:hint="default"/>
        <w:lang w:val="ru-RU" w:eastAsia="en-US" w:bidi="ar-SA"/>
      </w:rPr>
    </w:lvl>
    <w:lvl w:ilvl="3" w:tplc="A81EFFF6">
      <w:numFmt w:val="bullet"/>
      <w:lvlText w:val="•"/>
      <w:lvlJc w:val="left"/>
      <w:pPr>
        <w:ind w:left="2207" w:hanging="360"/>
      </w:pPr>
      <w:rPr>
        <w:rFonts w:hint="default"/>
        <w:lang w:val="ru-RU" w:eastAsia="en-US" w:bidi="ar-SA"/>
      </w:rPr>
    </w:lvl>
    <w:lvl w:ilvl="4" w:tplc="26E22B52">
      <w:numFmt w:val="bullet"/>
      <w:lvlText w:val="•"/>
      <w:lvlJc w:val="left"/>
      <w:pPr>
        <w:ind w:left="2790" w:hanging="360"/>
      </w:pPr>
      <w:rPr>
        <w:rFonts w:hint="default"/>
        <w:lang w:val="ru-RU" w:eastAsia="en-US" w:bidi="ar-SA"/>
      </w:rPr>
    </w:lvl>
    <w:lvl w:ilvl="5" w:tplc="74F0A4AC">
      <w:numFmt w:val="bullet"/>
      <w:lvlText w:val="•"/>
      <w:lvlJc w:val="left"/>
      <w:pPr>
        <w:ind w:left="3372" w:hanging="360"/>
      </w:pPr>
      <w:rPr>
        <w:rFonts w:hint="default"/>
        <w:lang w:val="ru-RU" w:eastAsia="en-US" w:bidi="ar-SA"/>
      </w:rPr>
    </w:lvl>
    <w:lvl w:ilvl="6" w:tplc="F072FABC">
      <w:numFmt w:val="bullet"/>
      <w:lvlText w:val="•"/>
      <w:lvlJc w:val="left"/>
      <w:pPr>
        <w:ind w:left="3955" w:hanging="360"/>
      </w:pPr>
      <w:rPr>
        <w:rFonts w:hint="default"/>
        <w:lang w:val="ru-RU" w:eastAsia="en-US" w:bidi="ar-SA"/>
      </w:rPr>
    </w:lvl>
    <w:lvl w:ilvl="7" w:tplc="8DA69BF0">
      <w:numFmt w:val="bullet"/>
      <w:lvlText w:val="•"/>
      <w:lvlJc w:val="left"/>
      <w:pPr>
        <w:ind w:left="4537" w:hanging="360"/>
      </w:pPr>
      <w:rPr>
        <w:rFonts w:hint="default"/>
        <w:lang w:val="ru-RU" w:eastAsia="en-US" w:bidi="ar-SA"/>
      </w:rPr>
    </w:lvl>
    <w:lvl w:ilvl="8" w:tplc="D248B026">
      <w:numFmt w:val="bullet"/>
      <w:lvlText w:val="•"/>
      <w:lvlJc w:val="left"/>
      <w:pPr>
        <w:ind w:left="5120" w:hanging="360"/>
      </w:pPr>
      <w:rPr>
        <w:rFonts w:hint="default"/>
        <w:lang w:val="ru-RU" w:eastAsia="en-US" w:bidi="ar-SA"/>
      </w:rPr>
    </w:lvl>
  </w:abstractNum>
  <w:abstractNum w:abstractNumId="202">
    <w:nsid w:val="73D91B48"/>
    <w:multiLevelType w:val="multilevel"/>
    <w:tmpl w:val="9B76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4496964"/>
    <w:multiLevelType w:val="multilevel"/>
    <w:tmpl w:val="4BD215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5A16A2B"/>
    <w:multiLevelType w:val="multilevel"/>
    <w:tmpl w:val="6E5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5BB68F3"/>
    <w:multiLevelType w:val="multilevel"/>
    <w:tmpl w:val="4BD215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6847E90"/>
    <w:multiLevelType w:val="hybridMultilevel"/>
    <w:tmpl w:val="4720158A"/>
    <w:lvl w:ilvl="0" w:tplc="8F181756">
      <w:start w:val="1"/>
      <w:numFmt w:val="decimal"/>
      <w:lvlText w:val="%1."/>
      <w:lvlJc w:val="left"/>
      <w:pPr>
        <w:ind w:left="1841" w:hanging="360"/>
      </w:pPr>
      <w:rPr>
        <w:rFonts w:ascii="Arial" w:eastAsia="Arial" w:hAnsi="Arial" w:cs="Arial" w:hint="default"/>
        <w:b/>
        <w:bCs/>
        <w:spacing w:val="-1"/>
        <w:w w:val="100"/>
        <w:sz w:val="22"/>
        <w:szCs w:val="22"/>
        <w:lang w:val="ru-RU" w:eastAsia="en-US" w:bidi="ar-SA"/>
      </w:rPr>
    </w:lvl>
    <w:lvl w:ilvl="1" w:tplc="7CA0AA10">
      <w:numFmt w:val="bullet"/>
      <w:lvlText w:val=""/>
      <w:lvlJc w:val="left"/>
      <w:pPr>
        <w:ind w:left="2897" w:hanging="157"/>
      </w:pPr>
      <w:rPr>
        <w:rFonts w:ascii="Symbol" w:eastAsia="Symbol" w:hAnsi="Symbol" w:cs="Symbol" w:hint="default"/>
        <w:w w:val="100"/>
        <w:sz w:val="22"/>
        <w:szCs w:val="22"/>
        <w:lang w:val="ru-RU" w:eastAsia="en-US" w:bidi="ar-SA"/>
      </w:rPr>
    </w:lvl>
    <w:lvl w:ilvl="2" w:tplc="A7B65BBC">
      <w:numFmt w:val="bullet"/>
      <w:lvlText w:val="•"/>
      <w:lvlJc w:val="left"/>
      <w:pPr>
        <w:ind w:left="3858" w:hanging="157"/>
      </w:pPr>
      <w:rPr>
        <w:rFonts w:hint="default"/>
        <w:lang w:val="ru-RU" w:eastAsia="en-US" w:bidi="ar-SA"/>
      </w:rPr>
    </w:lvl>
    <w:lvl w:ilvl="3" w:tplc="AF20FB0A">
      <w:numFmt w:val="bullet"/>
      <w:lvlText w:val="•"/>
      <w:lvlJc w:val="left"/>
      <w:pPr>
        <w:ind w:left="4816" w:hanging="157"/>
      </w:pPr>
      <w:rPr>
        <w:rFonts w:hint="default"/>
        <w:lang w:val="ru-RU" w:eastAsia="en-US" w:bidi="ar-SA"/>
      </w:rPr>
    </w:lvl>
    <w:lvl w:ilvl="4" w:tplc="38E8A596">
      <w:numFmt w:val="bullet"/>
      <w:lvlText w:val="•"/>
      <w:lvlJc w:val="left"/>
      <w:pPr>
        <w:ind w:left="5775" w:hanging="157"/>
      </w:pPr>
      <w:rPr>
        <w:rFonts w:hint="default"/>
        <w:lang w:val="ru-RU" w:eastAsia="en-US" w:bidi="ar-SA"/>
      </w:rPr>
    </w:lvl>
    <w:lvl w:ilvl="5" w:tplc="142413CC">
      <w:numFmt w:val="bullet"/>
      <w:lvlText w:val="•"/>
      <w:lvlJc w:val="left"/>
      <w:pPr>
        <w:ind w:left="6733" w:hanging="157"/>
      </w:pPr>
      <w:rPr>
        <w:rFonts w:hint="default"/>
        <w:lang w:val="ru-RU" w:eastAsia="en-US" w:bidi="ar-SA"/>
      </w:rPr>
    </w:lvl>
    <w:lvl w:ilvl="6" w:tplc="FCC0FDFE">
      <w:numFmt w:val="bullet"/>
      <w:lvlText w:val="•"/>
      <w:lvlJc w:val="left"/>
      <w:pPr>
        <w:ind w:left="7692" w:hanging="157"/>
      </w:pPr>
      <w:rPr>
        <w:rFonts w:hint="default"/>
        <w:lang w:val="ru-RU" w:eastAsia="en-US" w:bidi="ar-SA"/>
      </w:rPr>
    </w:lvl>
    <w:lvl w:ilvl="7" w:tplc="95264800">
      <w:numFmt w:val="bullet"/>
      <w:lvlText w:val="•"/>
      <w:lvlJc w:val="left"/>
      <w:pPr>
        <w:ind w:left="8650" w:hanging="157"/>
      </w:pPr>
      <w:rPr>
        <w:rFonts w:hint="default"/>
        <w:lang w:val="ru-RU" w:eastAsia="en-US" w:bidi="ar-SA"/>
      </w:rPr>
    </w:lvl>
    <w:lvl w:ilvl="8" w:tplc="B6882774">
      <w:numFmt w:val="bullet"/>
      <w:lvlText w:val="•"/>
      <w:lvlJc w:val="left"/>
      <w:pPr>
        <w:ind w:left="9609" w:hanging="157"/>
      </w:pPr>
      <w:rPr>
        <w:rFonts w:hint="default"/>
        <w:lang w:val="ru-RU" w:eastAsia="en-US" w:bidi="ar-SA"/>
      </w:rPr>
    </w:lvl>
  </w:abstractNum>
  <w:abstractNum w:abstractNumId="207">
    <w:nsid w:val="776F2420"/>
    <w:multiLevelType w:val="multilevel"/>
    <w:tmpl w:val="338CE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7FC5640"/>
    <w:multiLevelType w:val="multilevel"/>
    <w:tmpl w:val="1800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8F22B1A"/>
    <w:multiLevelType w:val="hybridMultilevel"/>
    <w:tmpl w:val="80C8EA1A"/>
    <w:lvl w:ilvl="0" w:tplc="9DC286C2">
      <w:start w:val="1"/>
      <w:numFmt w:val="decimal"/>
      <w:lvlText w:val="%1."/>
      <w:lvlJc w:val="left"/>
      <w:pPr>
        <w:ind w:left="1841" w:hanging="360"/>
      </w:pPr>
      <w:rPr>
        <w:rFonts w:ascii="Arial" w:eastAsia="Arial" w:hAnsi="Arial" w:cs="Arial" w:hint="default"/>
        <w:spacing w:val="-1"/>
        <w:w w:val="100"/>
        <w:sz w:val="22"/>
        <w:szCs w:val="22"/>
        <w:lang w:val="ru-RU" w:eastAsia="en-US" w:bidi="ar-SA"/>
      </w:rPr>
    </w:lvl>
    <w:lvl w:ilvl="1" w:tplc="386019D6">
      <w:numFmt w:val="bullet"/>
      <w:lvlText w:val="•"/>
      <w:lvlJc w:val="left"/>
      <w:pPr>
        <w:ind w:left="2808" w:hanging="360"/>
      </w:pPr>
      <w:rPr>
        <w:rFonts w:hint="default"/>
        <w:lang w:val="ru-RU" w:eastAsia="en-US" w:bidi="ar-SA"/>
      </w:rPr>
    </w:lvl>
    <w:lvl w:ilvl="2" w:tplc="6EF41CA2">
      <w:numFmt w:val="bullet"/>
      <w:lvlText w:val="•"/>
      <w:lvlJc w:val="left"/>
      <w:pPr>
        <w:ind w:left="3777" w:hanging="360"/>
      </w:pPr>
      <w:rPr>
        <w:rFonts w:hint="default"/>
        <w:lang w:val="ru-RU" w:eastAsia="en-US" w:bidi="ar-SA"/>
      </w:rPr>
    </w:lvl>
    <w:lvl w:ilvl="3" w:tplc="BA1A02BE">
      <w:numFmt w:val="bullet"/>
      <w:lvlText w:val="•"/>
      <w:lvlJc w:val="left"/>
      <w:pPr>
        <w:ind w:left="4745" w:hanging="360"/>
      </w:pPr>
      <w:rPr>
        <w:rFonts w:hint="default"/>
        <w:lang w:val="ru-RU" w:eastAsia="en-US" w:bidi="ar-SA"/>
      </w:rPr>
    </w:lvl>
    <w:lvl w:ilvl="4" w:tplc="905EFC38">
      <w:numFmt w:val="bullet"/>
      <w:lvlText w:val="•"/>
      <w:lvlJc w:val="left"/>
      <w:pPr>
        <w:ind w:left="5714" w:hanging="360"/>
      </w:pPr>
      <w:rPr>
        <w:rFonts w:hint="default"/>
        <w:lang w:val="ru-RU" w:eastAsia="en-US" w:bidi="ar-SA"/>
      </w:rPr>
    </w:lvl>
    <w:lvl w:ilvl="5" w:tplc="B88A2EE6">
      <w:numFmt w:val="bullet"/>
      <w:lvlText w:val="•"/>
      <w:lvlJc w:val="left"/>
      <w:pPr>
        <w:ind w:left="6683" w:hanging="360"/>
      </w:pPr>
      <w:rPr>
        <w:rFonts w:hint="default"/>
        <w:lang w:val="ru-RU" w:eastAsia="en-US" w:bidi="ar-SA"/>
      </w:rPr>
    </w:lvl>
    <w:lvl w:ilvl="6" w:tplc="9726246E">
      <w:numFmt w:val="bullet"/>
      <w:lvlText w:val="•"/>
      <w:lvlJc w:val="left"/>
      <w:pPr>
        <w:ind w:left="7651" w:hanging="360"/>
      </w:pPr>
      <w:rPr>
        <w:rFonts w:hint="default"/>
        <w:lang w:val="ru-RU" w:eastAsia="en-US" w:bidi="ar-SA"/>
      </w:rPr>
    </w:lvl>
    <w:lvl w:ilvl="7" w:tplc="D9EA944C">
      <w:numFmt w:val="bullet"/>
      <w:lvlText w:val="•"/>
      <w:lvlJc w:val="left"/>
      <w:pPr>
        <w:ind w:left="8620" w:hanging="360"/>
      </w:pPr>
      <w:rPr>
        <w:rFonts w:hint="default"/>
        <w:lang w:val="ru-RU" w:eastAsia="en-US" w:bidi="ar-SA"/>
      </w:rPr>
    </w:lvl>
    <w:lvl w:ilvl="8" w:tplc="998C2A16">
      <w:numFmt w:val="bullet"/>
      <w:lvlText w:val="•"/>
      <w:lvlJc w:val="left"/>
      <w:pPr>
        <w:ind w:left="9589" w:hanging="360"/>
      </w:pPr>
      <w:rPr>
        <w:rFonts w:hint="default"/>
        <w:lang w:val="ru-RU" w:eastAsia="en-US" w:bidi="ar-SA"/>
      </w:rPr>
    </w:lvl>
  </w:abstractNum>
  <w:abstractNum w:abstractNumId="210">
    <w:nsid w:val="7AB25D9A"/>
    <w:multiLevelType w:val="hybridMultilevel"/>
    <w:tmpl w:val="2F46129C"/>
    <w:lvl w:ilvl="0" w:tplc="3ACE6CBC">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D9F2CA3A">
      <w:numFmt w:val="bullet"/>
      <w:lvlText w:val="•"/>
      <w:lvlJc w:val="left"/>
      <w:pPr>
        <w:ind w:left="1046" w:hanging="360"/>
      </w:pPr>
      <w:rPr>
        <w:rFonts w:hint="default"/>
        <w:lang w:val="ru-RU" w:eastAsia="en-US" w:bidi="ar-SA"/>
      </w:rPr>
    </w:lvl>
    <w:lvl w:ilvl="2" w:tplc="86EA2912">
      <w:numFmt w:val="bullet"/>
      <w:lvlText w:val="•"/>
      <w:lvlJc w:val="left"/>
      <w:pPr>
        <w:ind w:left="1633" w:hanging="360"/>
      </w:pPr>
      <w:rPr>
        <w:rFonts w:hint="default"/>
        <w:lang w:val="ru-RU" w:eastAsia="en-US" w:bidi="ar-SA"/>
      </w:rPr>
    </w:lvl>
    <w:lvl w:ilvl="3" w:tplc="12EAD798">
      <w:numFmt w:val="bullet"/>
      <w:lvlText w:val="•"/>
      <w:lvlJc w:val="left"/>
      <w:pPr>
        <w:ind w:left="2219" w:hanging="360"/>
      </w:pPr>
      <w:rPr>
        <w:rFonts w:hint="default"/>
        <w:lang w:val="ru-RU" w:eastAsia="en-US" w:bidi="ar-SA"/>
      </w:rPr>
    </w:lvl>
    <w:lvl w:ilvl="4" w:tplc="A3AA48D4">
      <w:numFmt w:val="bullet"/>
      <w:lvlText w:val="•"/>
      <w:lvlJc w:val="left"/>
      <w:pPr>
        <w:ind w:left="2806" w:hanging="360"/>
      </w:pPr>
      <w:rPr>
        <w:rFonts w:hint="default"/>
        <w:lang w:val="ru-RU" w:eastAsia="en-US" w:bidi="ar-SA"/>
      </w:rPr>
    </w:lvl>
    <w:lvl w:ilvl="5" w:tplc="7430C982">
      <w:numFmt w:val="bullet"/>
      <w:lvlText w:val="•"/>
      <w:lvlJc w:val="left"/>
      <w:pPr>
        <w:ind w:left="3393" w:hanging="360"/>
      </w:pPr>
      <w:rPr>
        <w:rFonts w:hint="default"/>
        <w:lang w:val="ru-RU" w:eastAsia="en-US" w:bidi="ar-SA"/>
      </w:rPr>
    </w:lvl>
    <w:lvl w:ilvl="6" w:tplc="11A67A28">
      <w:numFmt w:val="bullet"/>
      <w:lvlText w:val="•"/>
      <w:lvlJc w:val="left"/>
      <w:pPr>
        <w:ind w:left="3979" w:hanging="360"/>
      </w:pPr>
      <w:rPr>
        <w:rFonts w:hint="default"/>
        <w:lang w:val="ru-RU" w:eastAsia="en-US" w:bidi="ar-SA"/>
      </w:rPr>
    </w:lvl>
    <w:lvl w:ilvl="7" w:tplc="B46C2DA6">
      <w:numFmt w:val="bullet"/>
      <w:lvlText w:val="•"/>
      <w:lvlJc w:val="left"/>
      <w:pPr>
        <w:ind w:left="4566" w:hanging="360"/>
      </w:pPr>
      <w:rPr>
        <w:rFonts w:hint="default"/>
        <w:lang w:val="ru-RU" w:eastAsia="en-US" w:bidi="ar-SA"/>
      </w:rPr>
    </w:lvl>
    <w:lvl w:ilvl="8" w:tplc="8FD455F4">
      <w:numFmt w:val="bullet"/>
      <w:lvlText w:val="•"/>
      <w:lvlJc w:val="left"/>
      <w:pPr>
        <w:ind w:left="5152" w:hanging="360"/>
      </w:pPr>
      <w:rPr>
        <w:rFonts w:hint="default"/>
        <w:lang w:val="ru-RU" w:eastAsia="en-US" w:bidi="ar-SA"/>
      </w:rPr>
    </w:lvl>
  </w:abstractNum>
  <w:abstractNum w:abstractNumId="211">
    <w:nsid w:val="7C81225B"/>
    <w:multiLevelType w:val="hybridMultilevel"/>
    <w:tmpl w:val="76564546"/>
    <w:lvl w:ilvl="0" w:tplc="15386AF6">
      <w:start w:val="1"/>
      <w:numFmt w:val="decimal"/>
      <w:lvlText w:val="%1."/>
      <w:lvlJc w:val="left"/>
      <w:pPr>
        <w:ind w:left="465" w:hanging="360"/>
      </w:pPr>
      <w:rPr>
        <w:rFonts w:ascii="Arial" w:eastAsia="Arial" w:hAnsi="Arial" w:cs="Arial" w:hint="default"/>
        <w:spacing w:val="-1"/>
        <w:w w:val="100"/>
        <w:sz w:val="22"/>
        <w:szCs w:val="22"/>
        <w:lang w:val="ru-RU" w:eastAsia="en-US" w:bidi="ar-SA"/>
      </w:rPr>
    </w:lvl>
    <w:lvl w:ilvl="1" w:tplc="F29E380C">
      <w:numFmt w:val="bullet"/>
      <w:lvlText w:val="•"/>
      <w:lvlJc w:val="left"/>
      <w:pPr>
        <w:ind w:left="1055" w:hanging="360"/>
      </w:pPr>
      <w:rPr>
        <w:rFonts w:hint="default"/>
        <w:lang w:val="ru-RU" w:eastAsia="en-US" w:bidi="ar-SA"/>
      </w:rPr>
    </w:lvl>
    <w:lvl w:ilvl="2" w:tplc="8E26ED40">
      <w:numFmt w:val="bullet"/>
      <w:lvlText w:val="•"/>
      <w:lvlJc w:val="left"/>
      <w:pPr>
        <w:ind w:left="1650" w:hanging="360"/>
      </w:pPr>
      <w:rPr>
        <w:rFonts w:hint="default"/>
        <w:lang w:val="ru-RU" w:eastAsia="en-US" w:bidi="ar-SA"/>
      </w:rPr>
    </w:lvl>
    <w:lvl w:ilvl="3" w:tplc="79E00BCC">
      <w:numFmt w:val="bullet"/>
      <w:lvlText w:val="•"/>
      <w:lvlJc w:val="left"/>
      <w:pPr>
        <w:ind w:left="2245" w:hanging="360"/>
      </w:pPr>
      <w:rPr>
        <w:rFonts w:hint="default"/>
        <w:lang w:val="ru-RU" w:eastAsia="en-US" w:bidi="ar-SA"/>
      </w:rPr>
    </w:lvl>
    <w:lvl w:ilvl="4" w:tplc="F5F0B6EE">
      <w:numFmt w:val="bullet"/>
      <w:lvlText w:val="•"/>
      <w:lvlJc w:val="left"/>
      <w:pPr>
        <w:ind w:left="2840" w:hanging="360"/>
      </w:pPr>
      <w:rPr>
        <w:rFonts w:hint="default"/>
        <w:lang w:val="ru-RU" w:eastAsia="en-US" w:bidi="ar-SA"/>
      </w:rPr>
    </w:lvl>
    <w:lvl w:ilvl="5" w:tplc="5D62EDC2">
      <w:numFmt w:val="bullet"/>
      <w:lvlText w:val="•"/>
      <w:lvlJc w:val="left"/>
      <w:pPr>
        <w:ind w:left="3435" w:hanging="360"/>
      </w:pPr>
      <w:rPr>
        <w:rFonts w:hint="default"/>
        <w:lang w:val="ru-RU" w:eastAsia="en-US" w:bidi="ar-SA"/>
      </w:rPr>
    </w:lvl>
    <w:lvl w:ilvl="6" w:tplc="C47AFF80">
      <w:numFmt w:val="bullet"/>
      <w:lvlText w:val="•"/>
      <w:lvlJc w:val="left"/>
      <w:pPr>
        <w:ind w:left="4030" w:hanging="360"/>
      </w:pPr>
      <w:rPr>
        <w:rFonts w:hint="default"/>
        <w:lang w:val="ru-RU" w:eastAsia="en-US" w:bidi="ar-SA"/>
      </w:rPr>
    </w:lvl>
    <w:lvl w:ilvl="7" w:tplc="8E327D4C">
      <w:numFmt w:val="bullet"/>
      <w:lvlText w:val="•"/>
      <w:lvlJc w:val="left"/>
      <w:pPr>
        <w:ind w:left="4625" w:hanging="360"/>
      </w:pPr>
      <w:rPr>
        <w:rFonts w:hint="default"/>
        <w:lang w:val="ru-RU" w:eastAsia="en-US" w:bidi="ar-SA"/>
      </w:rPr>
    </w:lvl>
    <w:lvl w:ilvl="8" w:tplc="6D8AA438">
      <w:numFmt w:val="bullet"/>
      <w:lvlText w:val="•"/>
      <w:lvlJc w:val="left"/>
      <w:pPr>
        <w:ind w:left="5220" w:hanging="360"/>
      </w:pPr>
      <w:rPr>
        <w:rFonts w:hint="default"/>
        <w:lang w:val="ru-RU" w:eastAsia="en-US" w:bidi="ar-SA"/>
      </w:rPr>
    </w:lvl>
  </w:abstractNum>
  <w:abstractNum w:abstractNumId="212">
    <w:nsid w:val="7DFA3E5B"/>
    <w:multiLevelType w:val="hybridMultilevel"/>
    <w:tmpl w:val="B1F0C75E"/>
    <w:lvl w:ilvl="0" w:tplc="0F3A767C">
      <w:start w:val="1"/>
      <w:numFmt w:val="decimal"/>
      <w:lvlText w:val="%1."/>
      <w:lvlJc w:val="left"/>
      <w:pPr>
        <w:ind w:left="359" w:hanging="252"/>
      </w:pPr>
      <w:rPr>
        <w:rFonts w:ascii="Arial" w:eastAsia="Arial" w:hAnsi="Arial" w:cs="Arial" w:hint="default"/>
        <w:spacing w:val="-1"/>
        <w:w w:val="100"/>
        <w:sz w:val="22"/>
        <w:szCs w:val="22"/>
        <w:lang w:val="ru-RU" w:eastAsia="en-US" w:bidi="ar-SA"/>
      </w:rPr>
    </w:lvl>
    <w:lvl w:ilvl="1" w:tplc="FEBE6C70">
      <w:numFmt w:val="bullet"/>
      <w:lvlText w:val="•"/>
      <w:lvlJc w:val="left"/>
      <w:pPr>
        <w:ind w:left="953" w:hanging="252"/>
      </w:pPr>
      <w:rPr>
        <w:rFonts w:hint="default"/>
        <w:lang w:val="ru-RU" w:eastAsia="en-US" w:bidi="ar-SA"/>
      </w:rPr>
    </w:lvl>
    <w:lvl w:ilvl="2" w:tplc="81AE85AE">
      <w:numFmt w:val="bullet"/>
      <w:lvlText w:val="•"/>
      <w:lvlJc w:val="left"/>
      <w:pPr>
        <w:ind w:left="1546" w:hanging="252"/>
      </w:pPr>
      <w:rPr>
        <w:rFonts w:hint="default"/>
        <w:lang w:val="ru-RU" w:eastAsia="en-US" w:bidi="ar-SA"/>
      </w:rPr>
    </w:lvl>
    <w:lvl w:ilvl="3" w:tplc="FCF602BA">
      <w:numFmt w:val="bullet"/>
      <w:lvlText w:val="•"/>
      <w:lvlJc w:val="left"/>
      <w:pPr>
        <w:ind w:left="2139" w:hanging="252"/>
      </w:pPr>
      <w:rPr>
        <w:rFonts w:hint="default"/>
        <w:lang w:val="ru-RU" w:eastAsia="en-US" w:bidi="ar-SA"/>
      </w:rPr>
    </w:lvl>
    <w:lvl w:ilvl="4" w:tplc="F508F9FC">
      <w:numFmt w:val="bullet"/>
      <w:lvlText w:val="•"/>
      <w:lvlJc w:val="left"/>
      <w:pPr>
        <w:ind w:left="2732" w:hanging="252"/>
      </w:pPr>
      <w:rPr>
        <w:rFonts w:hint="default"/>
        <w:lang w:val="ru-RU" w:eastAsia="en-US" w:bidi="ar-SA"/>
      </w:rPr>
    </w:lvl>
    <w:lvl w:ilvl="5" w:tplc="EE5492A0">
      <w:numFmt w:val="bullet"/>
      <w:lvlText w:val="•"/>
      <w:lvlJc w:val="left"/>
      <w:pPr>
        <w:ind w:left="3325" w:hanging="252"/>
      </w:pPr>
      <w:rPr>
        <w:rFonts w:hint="default"/>
        <w:lang w:val="ru-RU" w:eastAsia="en-US" w:bidi="ar-SA"/>
      </w:rPr>
    </w:lvl>
    <w:lvl w:ilvl="6" w:tplc="A37681D4">
      <w:numFmt w:val="bullet"/>
      <w:lvlText w:val="•"/>
      <w:lvlJc w:val="left"/>
      <w:pPr>
        <w:ind w:left="3918" w:hanging="252"/>
      </w:pPr>
      <w:rPr>
        <w:rFonts w:hint="default"/>
        <w:lang w:val="ru-RU" w:eastAsia="en-US" w:bidi="ar-SA"/>
      </w:rPr>
    </w:lvl>
    <w:lvl w:ilvl="7" w:tplc="0B1A1F74">
      <w:numFmt w:val="bullet"/>
      <w:lvlText w:val="•"/>
      <w:lvlJc w:val="left"/>
      <w:pPr>
        <w:ind w:left="4511" w:hanging="252"/>
      </w:pPr>
      <w:rPr>
        <w:rFonts w:hint="default"/>
        <w:lang w:val="ru-RU" w:eastAsia="en-US" w:bidi="ar-SA"/>
      </w:rPr>
    </w:lvl>
    <w:lvl w:ilvl="8" w:tplc="20D29AEA">
      <w:numFmt w:val="bullet"/>
      <w:lvlText w:val="•"/>
      <w:lvlJc w:val="left"/>
      <w:pPr>
        <w:ind w:left="5104" w:hanging="252"/>
      </w:pPr>
      <w:rPr>
        <w:rFonts w:hint="default"/>
        <w:lang w:val="ru-RU" w:eastAsia="en-US" w:bidi="ar-SA"/>
      </w:rPr>
    </w:lvl>
  </w:abstractNum>
  <w:abstractNum w:abstractNumId="213">
    <w:nsid w:val="7ECA6014"/>
    <w:multiLevelType w:val="hybridMultilevel"/>
    <w:tmpl w:val="483226B6"/>
    <w:lvl w:ilvl="0" w:tplc="9280AFFE">
      <w:start w:val="1"/>
      <w:numFmt w:val="decimal"/>
      <w:lvlText w:val="%1."/>
      <w:lvlJc w:val="left"/>
      <w:pPr>
        <w:ind w:left="359" w:hanging="680"/>
      </w:pPr>
      <w:rPr>
        <w:rFonts w:ascii="Arial" w:eastAsia="Arial" w:hAnsi="Arial" w:cs="Arial" w:hint="default"/>
        <w:spacing w:val="-1"/>
        <w:w w:val="100"/>
        <w:sz w:val="22"/>
        <w:szCs w:val="22"/>
        <w:lang w:val="ru-RU" w:eastAsia="en-US" w:bidi="ar-SA"/>
      </w:rPr>
    </w:lvl>
    <w:lvl w:ilvl="1" w:tplc="37FAD07E">
      <w:numFmt w:val="bullet"/>
      <w:lvlText w:val="•"/>
      <w:lvlJc w:val="left"/>
      <w:pPr>
        <w:ind w:left="899" w:hanging="680"/>
      </w:pPr>
      <w:rPr>
        <w:rFonts w:hint="default"/>
        <w:lang w:val="ru-RU" w:eastAsia="en-US" w:bidi="ar-SA"/>
      </w:rPr>
    </w:lvl>
    <w:lvl w:ilvl="2" w:tplc="1132098A">
      <w:numFmt w:val="bullet"/>
      <w:lvlText w:val="•"/>
      <w:lvlJc w:val="left"/>
      <w:pPr>
        <w:ind w:left="1438" w:hanging="680"/>
      </w:pPr>
      <w:rPr>
        <w:rFonts w:hint="default"/>
        <w:lang w:val="ru-RU" w:eastAsia="en-US" w:bidi="ar-SA"/>
      </w:rPr>
    </w:lvl>
    <w:lvl w:ilvl="3" w:tplc="2E24A738">
      <w:numFmt w:val="bullet"/>
      <w:lvlText w:val="•"/>
      <w:lvlJc w:val="left"/>
      <w:pPr>
        <w:ind w:left="1977" w:hanging="680"/>
      </w:pPr>
      <w:rPr>
        <w:rFonts w:hint="default"/>
        <w:lang w:val="ru-RU" w:eastAsia="en-US" w:bidi="ar-SA"/>
      </w:rPr>
    </w:lvl>
    <w:lvl w:ilvl="4" w:tplc="92543FDC">
      <w:numFmt w:val="bullet"/>
      <w:lvlText w:val="•"/>
      <w:lvlJc w:val="left"/>
      <w:pPr>
        <w:ind w:left="2516" w:hanging="680"/>
      </w:pPr>
      <w:rPr>
        <w:rFonts w:hint="default"/>
        <w:lang w:val="ru-RU" w:eastAsia="en-US" w:bidi="ar-SA"/>
      </w:rPr>
    </w:lvl>
    <w:lvl w:ilvl="5" w:tplc="48AC7934">
      <w:numFmt w:val="bullet"/>
      <w:lvlText w:val="•"/>
      <w:lvlJc w:val="left"/>
      <w:pPr>
        <w:ind w:left="3055" w:hanging="680"/>
      </w:pPr>
      <w:rPr>
        <w:rFonts w:hint="default"/>
        <w:lang w:val="ru-RU" w:eastAsia="en-US" w:bidi="ar-SA"/>
      </w:rPr>
    </w:lvl>
    <w:lvl w:ilvl="6" w:tplc="51A46A24">
      <w:numFmt w:val="bullet"/>
      <w:lvlText w:val="•"/>
      <w:lvlJc w:val="left"/>
      <w:pPr>
        <w:ind w:left="3594" w:hanging="680"/>
      </w:pPr>
      <w:rPr>
        <w:rFonts w:hint="default"/>
        <w:lang w:val="ru-RU" w:eastAsia="en-US" w:bidi="ar-SA"/>
      </w:rPr>
    </w:lvl>
    <w:lvl w:ilvl="7" w:tplc="8138DF7C">
      <w:numFmt w:val="bullet"/>
      <w:lvlText w:val="•"/>
      <w:lvlJc w:val="left"/>
      <w:pPr>
        <w:ind w:left="4133" w:hanging="680"/>
      </w:pPr>
      <w:rPr>
        <w:rFonts w:hint="default"/>
        <w:lang w:val="ru-RU" w:eastAsia="en-US" w:bidi="ar-SA"/>
      </w:rPr>
    </w:lvl>
    <w:lvl w:ilvl="8" w:tplc="268E6BDE">
      <w:numFmt w:val="bullet"/>
      <w:lvlText w:val="•"/>
      <w:lvlJc w:val="left"/>
      <w:pPr>
        <w:ind w:left="4672" w:hanging="680"/>
      </w:pPr>
      <w:rPr>
        <w:rFonts w:hint="default"/>
        <w:lang w:val="ru-RU" w:eastAsia="en-US" w:bidi="ar-SA"/>
      </w:rPr>
    </w:lvl>
  </w:abstractNum>
  <w:abstractNum w:abstractNumId="214">
    <w:nsid w:val="7F8A25F1"/>
    <w:multiLevelType w:val="hybridMultilevel"/>
    <w:tmpl w:val="6DACD4EC"/>
    <w:lvl w:ilvl="0" w:tplc="E5C42D28">
      <w:start w:val="1"/>
      <w:numFmt w:val="decimal"/>
      <w:lvlText w:val="%1."/>
      <w:lvlJc w:val="left"/>
      <w:pPr>
        <w:ind w:left="539" w:hanging="360"/>
      </w:pPr>
      <w:rPr>
        <w:rFonts w:ascii="Arial" w:eastAsia="Arial" w:hAnsi="Arial" w:cs="Arial" w:hint="default"/>
        <w:spacing w:val="-4"/>
        <w:w w:val="100"/>
        <w:sz w:val="18"/>
        <w:szCs w:val="18"/>
        <w:lang w:val="ru-RU" w:eastAsia="en-US" w:bidi="ar-SA"/>
      </w:rPr>
    </w:lvl>
    <w:lvl w:ilvl="1" w:tplc="C6D8F386">
      <w:numFmt w:val="bullet"/>
      <w:lvlText w:val="•"/>
      <w:lvlJc w:val="left"/>
      <w:pPr>
        <w:ind w:left="1025" w:hanging="360"/>
      </w:pPr>
      <w:rPr>
        <w:rFonts w:hint="default"/>
        <w:lang w:val="ru-RU" w:eastAsia="en-US" w:bidi="ar-SA"/>
      </w:rPr>
    </w:lvl>
    <w:lvl w:ilvl="2" w:tplc="0D26EF54">
      <w:numFmt w:val="bullet"/>
      <w:lvlText w:val="•"/>
      <w:lvlJc w:val="left"/>
      <w:pPr>
        <w:ind w:left="1510" w:hanging="360"/>
      </w:pPr>
      <w:rPr>
        <w:rFonts w:hint="default"/>
        <w:lang w:val="ru-RU" w:eastAsia="en-US" w:bidi="ar-SA"/>
      </w:rPr>
    </w:lvl>
    <w:lvl w:ilvl="3" w:tplc="0B8C7488">
      <w:numFmt w:val="bullet"/>
      <w:lvlText w:val="•"/>
      <w:lvlJc w:val="left"/>
      <w:pPr>
        <w:ind w:left="1995" w:hanging="360"/>
      </w:pPr>
      <w:rPr>
        <w:rFonts w:hint="default"/>
        <w:lang w:val="ru-RU" w:eastAsia="en-US" w:bidi="ar-SA"/>
      </w:rPr>
    </w:lvl>
    <w:lvl w:ilvl="4" w:tplc="20C6970A">
      <w:numFmt w:val="bullet"/>
      <w:lvlText w:val="•"/>
      <w:lvlJc w:val="left"/>
      <w:pPr>
        <w:ind w:left="2480" w:hanging="360"/>
      </w:pPr>
      <w:rPr>
        <w:rFonts w:hint="default"/>
        <w:lang w:val="ru-RU" w:eastAsia="en-US" w:bidi="ar-SA"/>
      </w:rPr>
    </w:lvl>
    <w:lvl w:ilvl="5" w:tplc="FD322154">
      <w:numFmt w:val="bullet"/>
      <w:lvlText w:val="•"/>
      <w:lvlJc w:val="left"/>
      <w:pPr>
        <w:ind w:left="2965" w:hanging="360"/>
      </w:pPr>
      <w:rPr>
        <w:rFonts w:hint="default"/>
        <w:lang w:val="ru-RU" w:eastAsia="en-US" w:bidi="ar-SA"/>
      </w:rPr>
    </w:lvl>
    <w:lvl w:ilvl="6" w:tplc="182EDC16">
      <w:numFmt w:val="bullet"/>
      <w:lvlText w:val="•"/>
      <w:lvlJc w:val="left"/>
      <w:pPr>
        <w:ind w:left="3450" w:hanging="360"/>
      </w:pPr>
      <w:rPr>
        <w:rFonts w:hint="default"/>
        <w:lang w:val="ru-RU" w:eastAsia="en-US" w:bidi="ar-SA"/>
      </w:rPr>
    </w:lvl>
    <w:lvl w:ilvl="7" w:tplc="F7D086C8">
      <w:numFmt w:val="bullet"/>
      <w:lvlText w:val="•"/>
      <w:lvlJc w:val="left"/>
      <w:pPr>
        <w:ind w:left="3935" w:hanging="360"/>
      </w:pPr>
      <w:rPr>
        <w:rFonts w:hint="default"/>
        <w:lang w:val="ru-RU" w:eastAsia="en-US" w:bidi="ar-SA"/>
      </w:rPr>
    </w:lvl>
    <w:lvl w:ilvl="8" w:tplc="337C8936">
      <w:numFmt w:val="bullet"/>
      <w:lvlText w:val="•"/>
      <w:lvlJc w:val="left"/>
      <w:pPr>
        <w:ind w:left="4420" w:hanging="360"/>
      </w:pPr>
      <w:rPr>
        <w:rFonts w:hint="default"/>
        <w:lang w:val="ru-RU" w:eastAsia="en-US" w:bidi="ar-SA"/>
      </w:rPr>
    </w:lvl>
  </w:abstractNum>
  <w:num w:numId="1">
    <w:abstractNumId w:val="156"/>
  </w:num>
  <w:num w:numId="2">
    <w:abstractNumId w:val="188"/>
  </w:num>
  <w:num w:numId="3">
    <w:abstractNumId w:val="122"/>
  </w:num>
  <w:num w:numId="4">
    <w:abstractNumId w:val="175"/>
  </w:num>
  <w:num w:numId="5">
    <w:abstractNumId w:val="165"/>
  </w:num>
  <w:num w:numId="6">
    <w:abstractNumId w:val="105"/>
  </w:num>
  <w:num w:numId="7">
    <w:abstractNumId w:val="174"/>
  </w:num>
  <w:num w:numId="8">
    <w:abstractNumId w:val="202"/>
  </w:num>
  <w:num w:numId="9">
    <w:abstractNumId w:val="152"/>
  </w:num>
  <w:num w:numId="10">
    <w:abstractNumId w:val="100"/>
  </w:num>
  <w:num w:numId="11">
    <w:abstractNumId w:val="166"/>
  </w:num>
  <w:num w:numId="12">
    <w:abstractNumId w:val="118"/>
  </w:num>
  <w:num w:numId="13">
    <w:abstractNumId w:val="208"/>
  </w:num>
  <w:num w:numId="14">
    <w:abstractNumId w:val="113"/>
  </w:num>
  <w:num w:numId="15">
    <w:abstractNumId w:val="193"/>
  </w:num>
  <w:num w:numId="16">
    <w:abstractNumId w:val="204"/>
  </w:num>
  <w:num w:numId="17">
    <w:abstractNumId w:val="190"/>
  </w:num>
  <w:num w:numId="18">
    <w:abstractNumId w:val="161"/>
  </w:num>
  <w:num w:numId="19">
    <w:abstractNumId w:val="172"/>
  </w:num>
  <w:num w:numId="20">
    <w:abstractNumId w:val="169"/>
  </w:num>
  <w:num w:numId="21">
    <w:abstractNumId w:val="143"/>
  </w:num>
  <w:num w:numId="22">
    <w:abstractNumId w:val="192"/>
  </w:num>
  <w:num w:numId="23">
    <w:abstractNumId w:val="194"/>
  </w:num>
  <w:num w:numId="24">
    <w:abstractNumId w:val="139"/>
  </w:num>
  <w:num w:numId="25">
    <w:abstractNumId w:val="155"/>
  </w:num>
  <w:num w:numId="26">
    <w:abstractNumId w:val="181"/>
  </w:num>
  <w:num w:numId="27">
    <w:abstractNumId w:val="136"/>
  </w:num>
  <w:num w:numId="28">
    <w:abstractNumId w:val="108"/>
  </w:num>
  <w:num w:numId="29">
    <w:abstractNumId w:val="128"/>
  </w:num>
  <w:num w:numId="30">
    <w:abstractNumId w:val="178"/>
  </w:num>
  <w:num w:numId="31">
    <w:abstractNumId w:val="184"/>
  </w:num>
  <w:num w:numId="32">
    <w:abstractNumId w:val="131"/>
  </w:num>
  <w:num w:numId="33">
    <w:abstractNumId w:val="164"/>
  </w:num>
  <w:num w:numId="34">
    <w:abstractNumId w:val="121"/>
  </w:num>
  <w:num w:numId="35">
    <w:abstractNumId w:val="134"/>
  </w:num>
  <w:num w:numId="36">
    <w:abstractNumId w:val="137"/>
  </w:num>
  <w:num w:numId="37">
    <w:abstractNumId w:val="127"/>
  </w:num>
  <w:num w:numId="38">
    <w:abstractNumId w:val="203"/>
  </w:num>
  <w:num w:numId="39">
    <w:abstractNumId w:val="205"/>
  </w:num>
  <w:num w:numId="40">
    <w:abstractNumId w:val="195"/>
  </w:num>
  <w:num w:numId="41">
    <w:abstractNumId w:val="125"/>
  </w:num>
  <w:num w:numId="42">
    <w:abstractNumId w:val="103"/>
  </w:num>
  <w:num w:numId="43">
    <w:abstractNumId w:val="179"/>
  </w:num>
  <w:num w:numId="44">
    <w:abstractNumId w:val="150"/>
  </w:num>
  <w:num w:numId="45">
    <w:abstractNumId w:val="185"/>
  </w:num>
  <w:num w:numId="46">
    <w:abstractNumId w:val="46"/>
  </w:num>
  <w:num w:numId="47">
    <w:abstractNumId w:val="24"/>
  </w:num>
  <w:num w:numId="48">
    <w:abstractNumId w:val="1"/>
  </w:num>
  <w:num w:numId="49">
    <w:abstractNumId w:val="3"/>
  </w:num>
  <w:num w:numId="50">
    <w:abstractNumId w:val="14"/>
  </w:num>
  <w:num w:numId="51">
    <w:abstractNumId w:val="26"/>
  </w:num>
  <w:num w:numId="52">
    <w:abstractNumId w:val="32"/>
  </w:num>
  <w:num w:numId="53">
    <w:abstractNumId w:val="38"/>
  </w:num>
  <w:num w:numId="54">
    <w:abstractNumId w:val="44"/>
  </w:num>
  <w:num w:numId="55">
    <w:abstractNumId w:val="47"/>
  </w:num>
  <w:num w:numId="56">
    <w:abstractNumId w:val="50"/>
  </w:num>
  <w:num w:numId="57">
    <w:abstractNumId w:val="67"/>
  </w:num>
  <w:num w:numId="58">
    <w:abstractNumId w:val="69"/>
  </w:num>
  <w:num w:numId="59">
    <w:abstractNumId w:val="2"/>
  </w:num>
  <w:num w:numId="60">
    <w:abstractNumId w:val="8"/>
  </w:num>
  <w:num w:numId="61">
    <w:abstractNumId w:val="9"/>
  </w:num>
  <w:num w:numId="62">
    <w:abstractNumId w:val="20"/>
  </w:num>
  <w:num w:numId="63">
    <w:abstractNumId w:val="28"/>
  </w:num>
  <w:num w:numId="64">
    <w:abstractNumId w:val="35"/>
  </w:num>
  <w:num w:numId="65">
    <w:abstractNumId w:val="40"/>
  </w:num>
  <w:num w:numId="66">
    <w:abstractNumId w:val="56"/>
  </w:num>
  <w:num w:numId="67">
    <w:abstractNumId w:val="58"/>
  </w:num>
  <w:num w:numId="68">
    <w:abstractNumId w:val="84"/>
  </w:num>
  <w:num w:numId="69">
    <w:abstractNumId w:val="0"/>
  </w:num>
  <w:num w:numId="70">
    <w:abstractNumId w:val="18"/>
  </w:num>
  <w:num w:numId="71">
    <w:abstractNumId w:val="25"/>
  </w:num>
  <w:num w:numId="72">
    <w:abstractNumId w:val="27"/>
  </w:num>
  <w:num w:numId="73">
    <w:abstractNumId w:val="30"/>
  </w:num>
  <w:num w:numId="74">
    <w:abstractNumId w:val="34"/>
  </w:num>
  <w:num w:numId="75">
    <w:abstractNumId w:val="37"/>
  </w:num>
  <w:num w:numId="76">
    <w:abstractNumId w:val="39"/>
  </w:num>
  <w:num w:numId="77">
    <w:abstractNumId w:val="41"/>
  </w:num>
  <w:num w:numId="78">
    <w:abstractNumId w:val="53"/>
  </w:num>
  <w:num w:numId="79">
    <w:abstractNumId w:val="55"/>
  </w:num>
  <w:num w:numId="80">
    <w:abstractNumId w:val="57"/>
  </w:num>
  <w:num w:numId="81">
    <w:abstractNumId w:val="62"/>
  </w:num>
  <w:num w:numId="82">
    <w:abstractNumId w:val="63"/>
  </w:num>
  <w:num w:numId="83">
    <w:abstractNumId w:val="66"/>
  </w:num>
  <w:num w:numId="84">
    <w:abstractNumId w:val="77"/>
  </w:num>
  <w:num w:numId="85">
    <w:abstractNumId w:val="78"/>
  </w:num>
  <w:num w:numId="86">
    <w:abstractNumId w:val="82"/>
  </w:num>
  <w:num w:numId="87">
    <w:abstractNumId w:val="95"/>
  </w:num>
  <w:num w:numId="88">
    <w:abstractNumId w:val="36"/>
  </w:num>
  <w:num w:numId="89">
    <w:abstractNumId w:val="4"/>
  </w:num>
  <w:num w:numId="90">
    <w:abstractNumId w:val="5"/>
  </w:num>
  <w:num w:numId="91">
    <w:abstractNumId w:val="6"/>
  </w:num>
  <w:num w:numId="92">
    <w:abstractNumId w:val="7"/>
  </w:num>
  <w:num w:numId="93">
    <w:abstractNumId w:val="10"/>
  </w:num>
  <w:num w:numId="94">
    <w:abstractNumId w:val="11"/>
  </w:num>
  <w:num w:numId="95">
    <w:abstractNumId w:val="13"/>
  </w:num>
  <w:num w:numId="96">
    <w:abstractNumId w:val="16"/>
  </w:num>
  <w:num w:numId="97">
    <w:abstractNumId w:val="17"/>
  </w:num>
  <w:num w:numId="98">
    <w:abstractNumId w:val="19"/>
  </w:num>
  <w:num w:numId="99">
    <w:abstractNumId w:val="21"/>
  </w:num>
  <w:num w:numId="100">
    <w:abstractNumId w:val="22"/>
  </w:num>
  <w:num w:numId="101">
    <w:abstractNumId w:val="23"/>
  </w:num>
  <w:num w:numId="102">
    <w:abstractNumId w:val="29"/>
  </w:num>
  <w:num w:numId="103">
    <w:abstractNumId w:val="31"/>
  </w:num>
  <w:num w:numId="104">
    <w:abstractNumId w:val="33"/>
  </w:num>
  <w:num w:numId="105">
    <w:abstractNumId w:val="42"/>
  </w:num>
  <w:num w:numId="106">
    <w:abstractNumId w:val="43"/>
  </w:num>
  <w:num w:numId="107">
    <w:abstractNumId w:val="45"/>
  </w:num>
  <w:num w:numId="108">
    <w:abstractNumId w:val="49"/>
  </w:num>
  <w:num w:numId="109">
    <w:abstractNumId w:val="51"/>
  </w:num>
  <w:num w:numId="110">
    <w:abstractNumId w:val="52"/>
  </w:num>
  <w:num w:numId="111">
    <w:abstractNumId w:val="54"/>
  </w:num>
  <w:num w:numId="112">
    <w:abstractNumId w:val="59"/>
  </w:num>
  <w:num w:numId="113">
    <w:abstractNumId w:val="60"/>
  </w:num>
  <w:num w:numId="114">
    <w:abstractNumId w:val="61"/>
  </w:num>
  <w:num w:numId="115">
    <w:abstractNumId w:val="64"/>
  </w:num>
  <w:num w:numId="116">
    <w:abstractNumId w:val="68"/>
  </w:num>
  <w:num w:numId="117">
    <w:abstractNumId w:val="70"/>
  </w:num>
  <w:num w:numId="118">
    <w:abstractNumId w:val="71"/>
  </w:num>
  <w:num w:numId="119">
    <w:abstractNumId w:val="72"/>
  </w:num>
  <w:num w:numId="120">
    <w:abstractNumId w:val="73"/>
  </w:num>
  <w:num w:numId="121">
    <w:abstractNumId w:val="74"/>
  </w:num>
  <w:num w:numId="122">
    <w:abstractNumId w:val="75"/>
  </w:num>
  <w:num w:numId="123">
    <w:abstractNumId w:val="76"/>
  </w:num>
  <w:num w:numId="124">
    <w:abstractNumId w:val="79"/>
  </w:num>
  <w:num w:numId="125">
    <w:abstractNumId w:val="80"/>
  </w:num>
  <w:num w:numId="126">
    <w:abstractNumId w:val="81"/>
  </w:num>
  <w:num w:numId="127">
    <w:abstractNumId w:val="83"/>
  </w:num>
  <w:num w:numId="128">
    <w:abstractNumId w:val="85"/>
  </w:num>
  <w:num w:numId="129">
    <w:abstractNumId w:val="86"/>
  </w:num>
  <w:num w:numId="130">
    <w:abstractNumId w:val="87"/>
  </w:num>
  <w:num w:numId="131">
    <w:abstractNumId w:val="88"/>
  </w:num>
  <w:num w:numId="132">
    <w:abstractNumId w:val="89"/>
  </w:num>
  <w:num w:numId="133">
    <w:abstractNumId w:val="90"/>
  </w:num>
  <w:num w:numId="134">
    <w:abstractNumId w:val="91"/>
  </w:num>
  <w:num w:numId="135">
    <w:abstractNumId w:val="92"/>
  </w:num>
  <w:num w:numId="136">
    <w:abstractNumId w:val="93"/>
  </w:num>
  <w:num w:numId="137">
    <w:abstractNumId w:val="94"/>
  </w:num>
  <w:num w:numId="138">
    <w:abstractNumId w:val="96"/>
  </w:num>
  <w:num w:numId="139">
    <w:abstractNumId w:val="97"/>
  </w:num>
  <w:num w:numId="140">
    <w:abstractNumId w:val="186"/>
  </w:num>
  <w:num w:numId="141">
    <w:abstractNumId w:val="140"/>
  </w:num>
  <w:num w:numId="142">
    <w:abstractNumId w:val="207"/>
  </w:num>
  <w:num w:numId="143">
    <w:abstractNumId w:val="145"/>
  </w:num>
  <w:num w:numId="144">
    <w:abstractNumId w:val="112"/>
  </w:num>
  <w:num w:numId="145">
    <w:abstractNumId w:val="200"/>
  </w:num>
  <w:num w:numId="146">
    <w:abstractNumId w:val="159"/>
  </w:num>
  <w:num w:numId="147">
    <w:abstractNumId w:val="180"/>
  </w:num>
  <w:num w:numId="148">
    <w:abstractNumId w:val="109"/>
  </w:num>
  <w:num w:numId="149">
    <w:abstractNumId w:val="119"/>
  </w:num>
  <w:num w:numId="150">
    <w:abstractNumId w:val="211"/>
  </w:num>
  <w:num w:numId="151">
    <w:abstractNumId w:val="170"/>
  </w:num>
  <w:num w:numId="152">
    <w:abstractNumId w:val="199"/>
  </w:num>
  <w:num w:numId="153">
    <w:abstractNumId w:val="157"/>
  </w:num>
  <w:num w:numId="154">
    <w:abstractNumId w:val="153"/>
  </w:num>
  <w:num w:numId="155">
    <w:abstractNumId w:val="168"/>
  </w:num>
  <w:num w:numId="156">
    <w:abstractNumId w:val="142"/>
  </w:num>
  <w:num w:numId="157">
    <w:abstractNumId w:val="117"/>
  </w:num>
  <w:num w:numId="158">
    <w:abstractNumId w:val="213"/>
  </w:num>
  <w:num w:numId="159">
    <w:abstractNumId w:val="177"/>
  </w:num>
  <w:num w:numId="160">
    <w:abstractNumId w:val="133"/>
  </w:num>
  <w:num w:numId="161">
    <w:abstractNumId w:val="148"/>
  </w:num>
  <w:num w:numId="162">
    <w:abstractNumId w:val="147"/>
  </w:num>
  <w:num w:numId="163">
    <w:abstractNumId w:val="151"/>
  </w:num>
  <w:num w:numId="164">
    <w:abstractNumId w:val="116"/>
  </w:num>
  <w:num w:numId="165">
    <w:abstractNumId w:val="214"/>
  </w:num>
  <w:num w:numId="166">
    <w:abstractNumId w:val="130"/>
  </w:num>
  <w:num w:numId="167">
    <w:abstractNumId w:val="149"/>
  </w:num>
  <w:num w:numId="168">
    <w:abstractNumId w:val="146"/>
  </w:num>
  <w:num w:numId="169">
    <w:abstractNumId w:val="102"/>
  </w:num>
  <w:num w:numId="170">
    <w:abstractNumId w:val="101"/>
  </w:num>
  <w:num w:numId="171">
    <w:abstractNumId w:val="212"/>
  </w:num>
  <w:num w:numId="172">
    <w:abstractNumId w:val="162"/>
  </w:num>
  <w:num w:numId="173">
    <w:abstractNumId w:val="132"/>
  </w:num>
  <w:num w:numId="174">
    <w:abstractNumId w:val="124"/>
  </w:num>
  <w:num w:numId="175">
    <w:abstractNumId w:val="126"/>
  </w:num>
  <w:num w:numId="176">
    <w:abstractNumId w:val="171"/>
  </w:num>
  <w:num w:numId="177">
    <w:abstractNumId w:val="173"/>
  </w:num>
  <w:num w:numId="178">
    <w:abstractNumId w:val="197"/>
  </w:num>
  <w:num w:numId="179">
    <w:abstractNumId w:val="138"/>
  </w:num>
  <w:num w:numId="180">
    <w:abstractNumId w:val="115"/>
  </w:num>
  <w:num w:numId="181">
    <w:abstractNumId w:val="209"/>
  </w:num>
  <w:num w:numId="182">
    <w:abstractNumId w:val="189"/>
  </w:num>
  <w:num w:numId="183">
    <w:abstractNumId w:val="201"/>
  </w:num>
  <w:num w:numId="184">
    <w:abstractNumId w:val="141"/>
  </w:num>
  <w:num w:numId="185">
    <w:abstractNumId w:val="99"/>
  </w:num>
  <w:num w:numId="186">
    <w:abstractNumId w:val="98"/>
  </w:num>
  <w:num w:numId="187">
    <w:abstractNumId w:val="123"/>
  </w:num>
  <w:num w:numId="188">
    <w:abstractNumId w:val="114"/>
  </w:num>
  <w:num w:numId="189">
    <w:abstractNumId w:val="196"/>
  </w:num>
  <w:num w:numId="190">
    <w:abstractNumId w:val="198"/>
  </w:num>
  <w:num w:numId="191">
    <w:abstractNumId w:val="187"/>
  </w:num>
  <w:num w:numId="192">
    <w:abstractNumId w:val="129"/>
  </w:num>
  <w:num w:numId="193">
    <w:abstractNumId w:val="107"/>
  </w:num>
  <w:num w:numId="194">
    <w:abstractNumId w:val="183"/>
  </w:num>
  <w:num w:numId="195">
    <w:abstractNumId w:val="154"/>
  </w:num>
  <w:num w:numId="196">
    <w:abstractNumId w:val="210"/>
  </w:num>
  <w:num w:numId="197">
    <w:abstractNumId w:val="104"/>
  </w:num>
  <w:num w:numId="198">
    <w:abstractNumId w:val="163"/>
  </w:num>
  <w:num w:numId="199">
    <w:abstractNumId w:val="144"/>
  </w:num>
  <w:num w:numId="200">
    <w:abstractNumId w:val="182"/>
  </w:num>
  <w:num w:numId="201">
    <w:abstractNumId w:val="206"/>
  </w:num>
  <w:num w:numId="202">
    <w:abstractNumId w:val="110"/>
  </w:num>
  <w:num w:numId="203">
    <w:abstractNumId w:val="191"/>
  </w:num>
  <w:num w:numId="204">
    <w:abstractNumId w:val="167"/>
  </w:num>
  <w:num w:numId="205">
    <w:abstractNumId w:val="111"/>
  </w:num>
  <w:num w:numId="206">
    <w:abstractNumId w:val="158"/>
  </w:num>
  <w:num w:numId="207">
    <w:abstractNumId w:val="106"/>
  </w:num>
  <w:num w:numId="208">
    <w:abstractNumId w:val="176"/>
  </w:num>
  <w:num w:numId="209">
    <w:abstractNumId w:val="135"/>
  </w:num>
  <w:num w:numId="210">
    <w:abstractNumId w:val="120"/>
  </w:num>
  <w:num w:numId="211">
    <w:abstractNumId w:val="160"/>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631AE"/>
    <w:rsid w:val="00010154"/>
    <w:rsid w:val="00024916"/>
    <w:rsid w:val="000473BC"/>
    <w:rsid w:val="00054C3A"/>
    <w:rsid w:val="00061FEA"/>
    <w:rsid w:val="00062AA6"/>
    <w:rsid w:val="00065A6B"/>
    <w:rsid w:val="00072769"/>
    <w:rsid w:val="00082BBA"/>
    <w:rsid w:val="00087F7F"/>
    <w:rsid w:val="000A0B77"/>
    <w:rsid w:val="000A29FB"/>
    <w:rsid w:val="000A720F"/>
    <w:rsid w:val="000B7890"/>
    <w:rsid w:val="000E3798"/>
    <w:rsid w:val="000E4AD2"/>
    <w:rsid w:val="000E6834"/>
    <w:rsid w:val="00101CA6"/>
    <w:rsid w:val="00117639"/>
    <w:rsid w:val="001570A7"/>
    <w:rsid w:val="0016498F"/>
    <w:rsid w:val="00192133"/>
    <w:rsid w:val="001B5DF2"/>
    <w:rsid w:val="001B7AFB"/>
    <w:rsid w:val="001D14E5"/>
    <w:rsid w:val="001E3CDE"/>
    <w:rsid w:val="001F0A32"/>
    <w:rsid w:val="001F6839"/>
    <w:rsid w:val="0020190D"/>
    <w:rsid w:val="00204A27"/>
    <w:rsid w:val="00206097"/>
    <w:rsid w:val="00247804"/>
    <w:rsid w:val="00264AA3"/>
    <w:rsid w:val="00267772"/>
    <w:rsid w:val="00291291"/>
    <w:rsid w:val="00291BEE"/>
    <w:rsid w:val="002A1CB1"/>
    <w:rsid w:val="002C1EBF"/>
    <w:rsid w:val="002C727F"/>
    <w:rsid w:val="002D25BE"/>
    <w:rsid w:val="002F202E"/>
    <w:rsid w:val="002F2298"/>
    <w:rsid w:val="002F6E96"/>
    <w:rsid w:val="003101E7"/>
    <w:rsid w:val="00331626"/>
    <w:rsid w:val="00336687"/>
    <w:rsid w:val="0037339E"/>
    <w:rsid w:val="00375470"/>
    <w:rsid w:val="00385C50"/>
    <w:rsid w:val="0039183C"/>
    <w:rsid w:val="003A1D13"/>
    <w:rsid w:val="003A47ED"/>
    <w:rsid w:val="003D4FA3"/>
    <w:rsid w:val="003D7085"/>
    <w:rsid w:val="003E3B9D"/>
    <w:rsid w:val="003F568E"/>
    <w:rsid w:val="003F6626"/>
    <w:rsid w:val="00403FEB"/>
    <w:rsid w:val="00416598"/>
    <w:rsid w:val="00422D18"/>
    <w:rsid w:val="00427DBB"/>
    <w:rsid w:val="00432BE8"/>
    <w:rsid w:val="0043636A"/>
    <w:rsid w:val="00445848"/>
    <w:rsid w:val="00454401"/>
    <w:rsid w:val="004655CB"/>
    <w:rsid w:val="00466191"/>
    <w:rsid w:val="004A5D6D"/>
    <w:rsid w:val="004B1356"/>
    <w:rsid w:val="004B2708"/>
    <w:rsid w:val="004B5D95"/>
    <w:rsid w:val="004F2382"/>
    <w:rsid w:val="004F5870"/>
    <w:rsid w:val="00501892"/>
    <w:rsid w:val="00506511"/>
    <w:rsid w:val="00513D5D"/>
    <w:rsid w:val="00526ABC"/>
    <w:rsid w:val="00534E5B"/>
    <w:rsid w:val="0054245E"/>
    <w:rsid w:val="00557DB2"/>
    <w:rsid w:val="00565D5A"/>
    <w:rsid w:val="00574541"/>
    <w:rsid w:val="0059380C"/>
    <w:rsid w:val="005A0E13"/>
    <w:rsid w:val="005B15BF"/>
    <w:rsid w:val="005B2A3B"/>
    <w:rsid w:val="005C0159"/>
    <w:rsid w:val="005C297F"/>
    <w:rsid w:val="005D3E40"/>
    <w:rsid w:val="005E057D"/>
    <w:rsid w:val="005F02A5"/>
    <w:rsid w:val="006318E2"/>
    <w:rsid w:val="006358C3"/>
    <w:rsid w:val="006447A0"/>
    <w:rsid w:val="006500CD"/>
    <w:rsid w:val="0066317A"/>
    <w:rsid w:val="0066584C"/>
    <w:rsid w:val="0068369C"/>
    <w:rsid w:val="00694632"/>
    <w:rsid w:val="0069575D"/>
    <w:rsid w:val="006A16C2"/>
    <w:rsid w:val="006B00E3"/>
    <w:rsid w:val="006B5373"/>
    <w:rsid w:val="006D2244"/>
    <w:rsid w:val="006D23DC"/>
    <w:rsid w:val="006D64A9"/>
    <w:rsid w:val="006E100D"/>
    <w:rsid w:val="006E580C"/>
    <w:rsid w:val="006E6124"/>
    <w:rsid w:val="006F1781"/>
    <w:rsid w:val="00706526"/>
    <w:rsid w:val="007114E7"/>
    <w:rsid w:val="00712017"/>
    <w:rsid w:val="00712801"/>
    <w:rsid w:val="00726A5A"/>
    <w:rsid w:val="007308B1"/>
    <w:rsid w:val="0076165D"/>
    <w:rsid w:val="00762A8B"/>
    <w:rsid w:val="0076374C"/>
    <w:rsid w:val="00774F02"/>
    <w:rsid w:val="00795278"/>
    <w:rsid w:val="007A5712"/>
    <w:rsid w:val="007A6364"/>
    <w:rsid w:val="007B04E9"/>
    <w:rsid w:val="007C3402"/>
    <w:rsid w:val="007E695B"/>
    <w:rsid w:val="00817307"/>
    <w:rsid w:val="008254B6"/>
    <w:rsid w:val="00840E98"/>
    <w:rsid w:val="00845C4B"/>
    <w:rsid w:val="00871483"/>
    <w:rsid w:val="00880EC8"/>
    <w:rsid w:val="008B285D"/>
    <w:rsid w:val="008C2AB3"/>
    <w:rsid w:val="008C5A5C"/>
    <w:rsid w:val="008F39B6"/>
    <w:rsid w:val="008F4A29"/>
    <w:rsid w:val="00901971"/>
    <w:rsid w:val="00924BC4"/>
    <w:rsid w:val="00933ABD"/>
    <w:rsid w:val="00937C71"/>
    <w:rsid w:val="00937F5D"/>
    <w:rsid w:val="00966BC6"/>
    <w:rsid w:val="00970EA2"/>
    <w:rsid w:val="00980B4B"/>
    <w:rsid w:val="00981BEC"/>
    <w:rsid w:val="009A153C"/>
    <w:rsid w:val="009A2CDB"/>
    <w:rsid w:val="009A5943"/>
    <w:rsid w:val="009A6423"/>
    <w:rsid w:val="009D34FA"/>
    <w:rsid w:val="00A40094"/>
    <w:rsid w:val="00A55BDD"/>
    <w:rsid w:val="00A62E1B"/>
    <w:rsid w:val="00A638E8"/>
    <w:rsid w:val="00A678DA"/>
    <w:rsid w:val="00AA09CF"/>
    <w:rsid w:val="00AB741C"/>
    <w:rsid w:val="00AC02AE"/>
    <w:rsid w:val="00AE075A"/>
    <w:rsid w:val="00AE58A8"/>
    <w:rsid w:val="00AF2B37"/>
    <w:rsid w:val="00B05894"/>
    <w:rsid w:val="00B106EC"/>
    <w:rsid w:val="00B1561C"/>
    <w:rsid w:val="00B41934"/>
    <w:rsid w:val="00B433F8"/>
    <w:rsid w:val="00B631AE"/>
    <w:rsid w:val="00B72584"/>
    <w:rsid w:val="00B77AF2"/>
    <w:rsid w:val="00B82B5D"/>
    <w:rsid w:val="00BA7009"/>
    <w:rsid w:val="00BB05E1"/>
    <w:rsid w:val="00BD02A8"/>
    <w:rsid w:val="00BE25C6"/>
    <w:rsid w:val="00BE2B41"/>
    <w:rsid w:val="00C01EAE"/>
    <w:rsid w:val="00C058E4"/>
    <w:rsid w:val="00C254F9"/>
    <w:rsid w:val="00C44849"/>
    <w:rsid w:val="00C6163A"/>
    <w:rsid w:val="00C63F07"/>
    <w:rsid w:val="00C64947"/>
    <w:rsid w:val="00C8324F"/>
    <w:rsid w:val="00C83FF3"/>
    <w:rsid w:val="00C85305"/>
    <w:rsid w:val="00CA1623"/>
    <w:rsid w:val="00CB332E"/>
    <w:rsid w:val="00CD18B6"/>
    <w:rsid w:val="00CE5B6A"/>
    <w:rsid w:val="00CF4AAF"/>
    <w:rsid w:val="00D01056"/>
    <w:rsid w:val="00D02FE2"/>
    <w:rsid w:val="00D12A29"/>
    <w:rsid w:val="00D1587E"/>
    <w:rsid w:val="00D2527C"/>
    <w:rsid w:val="00D31D6F"/>
    <w:rsid w:val="00D54513"/>
    <w:rsid w:val="00D63CA2"/>
    <w:rsid w:val="00D65DB3"/>
    <w:rsid w:val="00D70A36"/>
    <w:rsid w:val="00D76DD3"/>
    <w:rsid w:val="00DA4FFA"/>
    <w:rsid w:val="00DD1581"/>
    <w:rsid w:val="00E11CBA"/>
    <w:rsid w:val="00E4001B"/>
    <w:rsid w:val="00E44D5E"/>
    <w:rsid w:val="00E52C5C"/>
    <w:rsid w:val="00E76AB7"/>
    <w:rsid w:val="00E85E0D"/>
    <w:rsid w:val="00E97553"/>
    <w:rsid w:val="00EC5B08"/>
    <w:rsid w:val="00ED5C00"/>
    <w:rsid w:val="00ED5E43"/>
    <w:rsid w:val="00EE079D"/>
    <w:rsid w:val="00EE6FCA"/>
    <w:rsid w:val="00EF2F23"/>
    <w:rsid w:val="00EF3148"/>
    <w:rsid w:val="00F05877"/>
    <w:rsid w:val="00F05EF2"/>
    <w:rsid w:val="00F123DC"/>
    <w:rsid w:val="00F22700"/>
    <w:rsid w:val="00F35536"/>
    <w:rsid w:val="00F438A4"/>
    <w:rsid w:val="00F61C5A"/>
    <w:rsid w:val="00FA19CB"/>
    <w:rsid w:val="00FC610D"/>
    <w:rsid w:val="00FC7951"/>
    <w:rsid w:val="00FD319C"/>
    <w:rsid w:val="00FD614C"/>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29129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29129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291"/>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291291"/>
    <w:rPr>
      <w:rFonts w:ascii="Times New Roman" w:eastAsia="Times New Roman" w:hAnsi="Times New Roman" w:cs="Times New Roman"/>
      <w:b/>
      <w:sz w:val="28"/>
      <w:szCs w:val="20"/>
    </w:rPr>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65D5A"/>
    <w:pPr>
      <w:spacing w:before="100" w:beforeAutospacing="1" w:after="115" w:line="240" w:lineRule="auto"/>
    </w:pPr>
    <w:rPr>
      <w:rFonts w:ascii="Times New Roman" w:eastAsia="Times New Roman" w:hAnsi="Times New Roman" w:cs="Times New Roman"/>
      <w:sz w:val="24"/>
      <w:szCs w:val="24"/>
    </w:rPr>
  </w:style>
  <w:style w:type="paragraph" w:styleId="a5">
    <w:name w:val="No Spacing"/>
    <w:uiPriority w:val="1"/>
    <w:qFormat/>
    <w:rsid w:val="00CB332E"/>
    <w:pPr>
      <w:spacing w:after="0" w:line="240" w:lineRule="auto"/>
    </w:pPr>
    <w:rPr>
      <w:rFonts w:eastAsiaTheme="minorHAnsi"/>
      <w:lang w:eastAsia="en-US"/>
    </w:rPr>
  </w:style>
  <w:style w:type="paragraph" w:styleId="a6">
    <w:name w:val="List Paragraph"/>
    <w:basedOn w:val="a"/>
    <w:uiPriority w:val="1"/>
    <w:qFormat/>
    <w:rsid w:val="00CB332E"/>
    <w:pPr>
      <w:ind w:left="720"/>
      <w:contextualSpacing/>
    </w:pPr>
    <w:rPr>
      <w:rFonts w:eastAsiaTheme="minorHAnsi"/>
      <w:lang w:eastAsia="en-US"/>
    </w:rPr>
  </w:style>
  <w:style w:type="paragraph" w:styleId="a7">
    <w:name w:val="footer"/>
    <w:basedOn w:val="a"/>
    <w:link w:val="a8"/>
    <w:rsid w:val="002912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291291"/>
    <w:rPr>
      <w:rFonts w:ascii="Times New Roman" w:eastAsia="Times New Roman" w:hAnsi="Times New Roman" w:cs="Times New Roman"/>
      <w:sz w:val="24"/>
      <w:szCs w:val="24"/>
    </w:rPr>
  </w:style>
  <w:style w:type="paragraph" w:customStyle="1" w:styleId="western">
    <w:name w:val="western"/>
    <w:basedOn w:val="a"/>
    <w:rsid w:val="003A47ED"/>
    <w:pPr>
      <w:spacing w:before="100" w:beforeAutospacing="1" w:after="100" w:afterAutospacing="1" w:line="240" w:lineRule="auto"/>
    </w:pPr>
    <w:rPr>
      <w:rFonts w:ascii="Times New Roman" w:eastAsia="Times New Roman" w:hAnsi="Times New Roman" w:cs="Times New Roman"/>
      <w:b/>
      <w:bCs/>
      <w:sz w:val="24"/>
      <w:szCs w:val="24"/>
    </w:rPr>
  </w:style>
  <w:style w:type="paragraph" w:styleId="a9">
    <w:name w:val="header"/>
    <w:basedOn w:val="a"/>
    <w:link w:val="aa"/>
    <w:unhideWhenUsed/>
    <w:rsid w:val="001E3C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3CDE"/>
  </w:style>
  <w:style w:type="character" w:customStyle="1" w:styleId="apple-converted-space">
    <w:name w:val="apple-converted-space"/>
    <w:basedOn w:val="a0"/>
    <w:rsid w:val="008254B6"/>
  </w:style>
  <w:style w:type="character" w:styleId="ab">
    <w:name w:val="Emphasis"/>
    <w:basedOn w:val="a0"/>
    <w:uiPriority w:val="20"/>
    <w:qFormat/>
    <w:rsid w:val="008254B6"/>
    <w:rPr>
      <w:i/>
      <w:iCs/>
    </w:rPr>
  </w:style>
  <w:style w:type="character" w:styleId="ac">
    <w:name w:val="Strong"/>
    <w:basedOn w:val="a0"/>
    <w:uiPriority w:val="22"/>
    <w:qFormat/>
    <w:rsid w:val="00062AA6"/>
    <w:rPr>
      <w:b/>
      <w:bCs/>
    </w:rPr>
  </w:style>
  <w:style w:type="character" w:customStyle="1" w:styleId="ad">
    <w:name w:val="Основной текст с отступом Знак"/>
    <w:basedOn w:val="a0"/>
    <w:link w:val="ae"/>
    <w:uiPriority w:val="99"/>
    <w:semiHidden/>
    <w:rsid w:val="00880EC8"/>
    <w:rPr>
      <w:rFonts w:ascii="TimesNewRoman" w:eastAsia="Times New Roman" w:hAnsi="TimesNewRoman" w:cs="Times New Roman"/>
      <w:sz w:val="24"/>
      <w:szCs w:val="24"/>
    </w:rPr>
  </w:style>
  <w:style w:type="paragraph" w:styleId="ae">
    <w:name w:val="Body Text Indent"/>
    <w:basedOn w:val="a"/>
    <w:link w:val="ad"/>
    <w:uiPriority w:val="99"/>
    <w:semiHidden/>
    <w:unhideWhenUsed/>
    <w:rsid w:val="00880EC8"/>
    <w:pPr>
      <w:autoSpaceDE w:val="0"/>
      <w:autoSpaceDN w:val="0"/>
      <w:adjustRightInd w:val="0"/>
      <w:spacing w:after="0" w:line="360" w:lineRule="auto"/>
      <w:ind w:firstLine="709"/>
      <w:jc w:val="both"/>
    </w:pPr>
    <w:rPr>
      <w:rFonts w:ascii="TimesNewRoman" w:eastAsia="Times New Roman" w:hAnsi="TimesNewRoman" w:cs="Times New Roman"/>
      <w:sz w:val="24"/>
      <w:szCs w:val="24"/>
    </w:rPr>
  </w:style>
  <w:style w:type="paragraph" w:styleId="af">
    <w:name w:val="Body Text"/>
    <w:basedOn w:val="a"/>
    <w:link w:val="af0"/>
    <w:uiPriority w:val="1"/>
    <w:unhideWhenUsed/>
    <w:qFormat/>
    <w:rsid w:val="00880EC8"/>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880EC8"/>
    <w:rPr>
      <w:rFonts w:ascii="Times New Roman" w:eastAsia="Times New Roman" w:hAnsi="Times New Roman" w:cs="Times New Roman"/>
      <w:sz w:val="24"/>
      <w:szCs w:val="24"/>
    </w:rPr>
  </w:style>
  <w:style w:type="paragraph" w:styleId="af1">
    <w:name w:val="Subtitle"/>
    <w:basedOn w:val="a"/>
    <w:link w:val="af2"/>
    <w:uiPriority w:val="11"/>
    <w:qFormat/>
    <w:rsid w:val="00880EC8"/>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uiPriority w:val="11"/>
    <w:rsid w:val="00880EC8"/>
    <w:rPr>
      <w:rFonts w:ascii="Times New Roman" w:eastAsia="Times New Roman" w:hAnsi="Times New Roman" w:cs="Times New Roman"/>
      <w:b/>
      <w:sz w:val="28"/>
      <w:szCs w:val="20"/>
    </w:rPr>
  </w:style>
  <w:style w:type="character" w:styleId="af3">
    <w:name w:val="Hyperlink"/>
    <w:basedOn w:val="a0"/>
    <w:uiPriority w:val="99"/>
    <w:unhideWhenUsed/>
    <w:rsid w:val="00880EC8"/>
    <w:rPr>
      <w:rFonts w:cs="Times New Roman"/>
      <w:color w:val="0000FF" w:themeColor="hyperlink"/>
      <w:u w:val="single"/>
    </w:rPr>
  </w:style>
  <w:style w:type="paragraph" w:styleId="af4">
    <w:name w:val="Title"/>
    <w:basedOn w:val="a"/>
    <w:link w:val="af5"/>
    <w:uiPriority w:val="10"/>
    <w:qFormat/>
    <w:rsid w:val="00880EC8"/>
    <w:pPr>
      <w:spacing w:after="0" w:line="240" w:lineRule="auto"/>
      <w:ind w:right="368"/>
      <w:jc w:val="center"/>
    </w:pPr>
    <w:rPr>
      <w:rFonts w:ascii="Times New Roman" w:eastAsia="Times New Roman" w:hAnsi="Times New Roman" w:cs="Times New Roman"/>
      <w:sz w:val="28"/>
      <w:szCs w:val="20"/>
    </w:rPr>
  </w:style>
  <w:style w:type="character" w:customStyle="1" w:styleId="af5">
    <w:name w:val="Название Знак"/>
    <w:basedOn w:val="a0"/>
    <w:link w:val="af4"/>
    <w:uiPriority w:val="10"/>
    <w:rsid w:val="00880EC8"/>
    <w:rPr>
      <w:rFonts w:ascii="Times New Roman" w:eastAsia="Times New Roman" w:hAnsi="Times New Roman" w:cs="Times New Roman"/>
      <w:sz w:val="28"/>
      <w:szCs w:val="20"/>
    </w:rPr>
  </w:style>
  <w:style w:type="paragraph" w:styleId="af6">
    <w:name w:val="Balloon Text"/>
    <w:basedOn w:val="a"/>
    <w:link w:val="af7"/>
    <w:uiPriority w:val="99"/>
    <w:semiHidden/>
    <w:unhideWhenUsed/>
    <w:rsid w:val="00880EC8"/>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80EC8"/>
    <w:rPr>
      <w:rFonts w:ascii="Tahoma" w:eastAsia="Times New Roman" w:hAnsi="Tahoma" w:cs="Tahoma"/>
      <w:sz w:val="16"/>
      <w:szCs w:val="16"/>
    </w:rPr>
  </w:style>
  <w:style w:type="paragraph" w:customStyle="1" w:styleId="11">
    <w:name w:val="Обычный1"/>
    <w:rsid w:val="00880EC8"/>
    <w:pPr>
      <w:spacing w:after="0" w:line="240" w:lineRule="auto"/>
    </w:pPr>
    <w:rPr>
      <w:rFonts w:ascii="Times New Roman" w:eastAsia="Times New Roman" w:hAnsi="Times New Roman" w:cs="Times New Roman"/>
      <w:sz w:val="20"/>
      <w:szCs w:val="20"/>
    </w:rPr>
  </w:style>
  <w:style w:type="paragraph" w:styleId="31">
    <w:name w:val="toc 3"/>
    <w:basedOn w:val="a"/>
    <w:next w:val="a"/>
    <w:autoRedefine/>
    <w:uiPriority w:val="39"/>
    <w:unhideWhenUsed/>
    <w:rsid w:val="00880EC8"/>
    <w:pPr>
      <w:spacing w:after="100" w:line="240" w:lineRule="auto"/>
      <w:ind w:left="480"/>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880EC8"/>
    <w:pPr>
      <w:spacing w:after="100" w:line="240" w:lineRule="auto"/>
    </w:pPr>
    <w:rPr>
      <w:rFonts w:ascii="Times New Roman" w:eastAsia="Times New Roman" w:hAnsi="Times New Roman" w:cs="Times New Roman"/>
      <w:sz w:val="24"/>
      <w:szCs w:val="24"/>
    </w:rPr>
  </w:style>
  <w:style w:type="paragraph" w:customStyle="1" w:styleId="af8">
    <w:name w:val="++++"/>
    <w:rsid w:val="007E695B"/>
    <w:pPr>
      <w:widowControl w:val="0"/>
      <w:suppressAutoHyphens/>
      <w:autoSpaceDE w:val="0"/>
      <w:spacing w:after="0" w:line="120" w:lineRule="atLeast"/>
    </w:pPr>
    <w:rPr>
      <w:rFonts w:ascii="Times New Roman" w:eastAsia="Times New Roman" w:hAnsi="Times New Roman" w:cs="Times New Roman"/>
      <w:sz w:val="20"/>
      <w:szCs w:val="20"/>
      <w:lang w:eastAsia="ar-SA"/>
    </w:rPr>
  </w:style>
  <w:style w:type="paragraph" w:customStyle="1" w:styleId="Numa">
    <w:name w:val="Num a)"/>
    <w:rsid w:val="007E695B"/>
    <w:pPr>
      <w:keepNext/>
      <w:keepLines/>
      <w:widowControl w:val="0"/>
      <w:suppressAutoHyphens/>
      <w:autoSpaceDE w:val="0"/>
      <w:spacing w:after="0" w:line="240" w:lineRule="atLeast"/>
      <w:ind w:left="454"/>
    </w:pPr>
    <w:rPr>
      <w:rFonts w:ascii="Times New Roman" w:eastAsia="Times New Roman" w:hAnsi="Times New Roman" w:cs="Times New Roman"/>
      <w:sz w:val="20"/>
      <w:szCs w:val="20"/>
      <w:lang w:val="en-US" w:eastAsia="ar-SA"/>
    </w:rPr>
  </w:style>
  <w:style w:type="paragraph" w:customStyle="1" w:styleId="310">
    <w:name w:val="Основной текст 31"/>
    <w:basedOn w:val="a"/>
    <w:rsid w:val="007E695B"/>
    <w:pPr>
      <w:suppressAutoHyphens/>
      <w:spacing w:after="120"/>
    </w:pPr>
    <w:rPr>
      <w:rFonts w:ascii="Calibri" w:eastAsia="Calibri" w:hAnsi="Calibri" w:cs="Times New Roman"/>
      <w:sz w:val="16"/>
      <w:szCs w:val="16"/>
      <w:lang w:eastAsia="ar-SA"/>
    </w:rPr>
  </w:style>
  <w:style w:type="paragraph" w:customStyle="1" w:styleId="Num1Bold">
    <w:name w:val="Num1Bold"/>
    <w:rsid w:val="007E695B"/>
    <w:pPr>
      <w:keepNext/>
      <w:keepLines/>
      <w:widowControl w:val="0"/>
      <w:suppressAutoHyphens/>
      <w:autoSpaceDE w:val="0"/>
      <w:spacing w:after="40" w:line="240" w:lineRule="atLeast"/>
      <w:ind w:right="4978"/>
      <w:jc w:val="right"/>
    </w:pPr>
    <w:rPr>
      <w:rFonts w:ascii="Times New Roman" w:eastAsia="Times New Roman" w:hAnsi="Times New Roman" w:cs="Times New Roman"/>
      <w:sz w:val="20"/>
      <w:szCs w:val="20"/>
      <w:lang w:val="en-US" w:eastAsia="ar-SA"/>
    </w:rPr>
  </w:style>
  <w:style w:type="paragraph" w:customStyle="1" w:styleId="body1">
    <w:name w:val="body1"/>
    <w:rsid w:val="00AF2B37"/>
    <w:pPr>
      <w:widowControl w:val="0"/>
      <w:suppressAutoHyphens/>
      <w:autoSpaceDE w:val="0"/>
      <w:spacing w:before="40" w:after="0" w:line="233" w:lineRule="atLeast"/>
      <w:ind w:left="454"/>
      <w:jc w:val="both"/>
    </w:pPr>
    <w:rPr>
      <w:rFonts w:ascii="Times New Roman" w:eastAsia="Times New Roman" w:hAnsi="Times New Roman" w:cs="Times New Roman"/>
      <w:sz w:val="20"/>
      <w:szCs w:val="20"/>
      <w:lang w:val="en-US" w:eastAsia="ar-SA"/>
    </w:rPr>
  </w:style>
  <w:style w:type="paragraph" w:customStyle="1" w:styleId="Default">
    <w:name w:val="Default"/>
    <w:rsid w:val="0033162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15pt">
    <w:name w:val="Основной текст + 11;5 pt;Не полужирный"/>
    <w:basedOn w:val="a0"/>
    <w:rsid w:val="0090197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Standard">
    <w:name w:val="Standard"/>
    <w:uiPriority w:val="99"/>
    <w:rsid w:val="00901971"/>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table" w:customStyle="1" w:styleId="TableNormal">
    <w:name w:val="Table Normal"/>
    <w:uiPriority w:val="2"/>
    <w:semiHidden/>
    <w:unhideWhenUsed/>
    <w:qFormat/>
    <w:rsid w:val="006946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463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9">
    <w:name w:val="Основной текст_"/>
    <w:basedOn w:val="a0"/>
    <w:link w:val="32"/>
    <w:rsid w:val="000473BC"/>
    <w:rPr>
      <w:rFonts w:ascii="Times New Roman" w:eastAsia="Times New Roman" w:hAnsi="Times New Roman" w:cs="Times New Roman"/>
      <w:b/>
      <w:bCs/>
      <w:sz w:val="25"/>
      <w:szCs w:val="25"/>
      <w:shd w:val="clear" w:color="auto" w:fill="FFFFFF"/>
    </w:rPr>
  </w:style>
  <w:style w:type="paragraph" w:customStyle="1" w:styleId="32">
    <w:name w:val="Основной текст3"/>
    <w:basedOn w:val="a"/>
    <w:link w:val="af9"/>
    <w:rsid w:val="000473BC"/>
    <w:pPr>
      <w:widowControl w:val="0"/>
      <w:shd w:val="clear" w:color="auto" w:fill="FFFFFF"/>
      <w:spacing w:before="420" w:after="0" w:line="322" w:lineRule="exact"/>
      <w:ind w:hanging="760"/>
      <w:jc w:val="center"/>
    </w:pPr>
    <w:rPr>
      <w:rFonts w:ascii="Times New Roman" w:eastAsia="Times New Roman" w:hAnsi="Times New Roman" w:cs="Times New Roman"/>
      <w:b/>
      <w:bCs/>
      <w:sz w:val="25"/>
      <w:szCs w:val="25"/>
    </w:rPr>
  </w:style>
  <w:style w:type="paragraph" w:customStyle="1" w:styleId="Heading1">
    <w:name w:val="Heading 1"/>
    <w:basedOn w:val="a"/>
    <w:uiPriority w:val="1"/>
    <w:qFormat/>
    <w:rsid w:val="00937C71"/>
    <w:pPr>
      <w:widowControl w:val="0"/>
      <w:autoSpaceDE w:val="0"/>
      <w:autoSpaceDN w:val="0"/>
      <w:spacing w:after="0" w:line="240" w:lineRule="auto"/>
      <w:ind w:left="1841" w:hanging="360"/>
      <w:outlineLvl w:val="1"/>
    </w:pPr>
    <w:rPr>
      <w:rFonts w:ascii="Garamond" w:eastAsia="Garamond" w:hAnsi="Garamond" w:cs="Garamond"/>
      <w:b/>
      <w:bCs/>
      <w:i/>
      <w:sz w:val="29"/>
      <w:szCs w:val="29"/>
      <w:lang w:eastAsia="en-US"/>
    </w:rPr>
  </w:style>
  <w:style w:type="paragraph" w:customStyle="1" w:styleId="Heading2">
    <w:name w:val="Heading 2"/>
    <w:basedOn w:val="a"/>
    <w:uiPriority w:val="1"/>
    <w:qFormat/>
    <w:rsid w:val="00937C71"/>
    <w:pPr>
      <w:widowControl w:val="0"/>
      <w:autoSpaceDE w:val="0"/>
      <w:autoSpaceDN w:val="0"/>
      <w:spacing w:after="0" w:line="240" w:lineRule="auto"/>
      <w:ind w:left="1481"/>
      <w:outlineLvl w:val="2"/>
    </w:pPr>
    <w:rPr>
      <w:rFonts w:ascii="Times New Roman" w:eastAsia="Times New Roman" w:hAnsi="Times New Roman" w:cs="Times New Roman"/>
      <w:b/>
      <w:bCs/>
      <w:sz w:val="28"/>
      <w:szCs w:val="28"/>
      <w:lang w:eastAsia="en-US"/>
    </w:rPr>
  </w:style>
  <w:style w:type="paragraph" w:customStyle="1" w:styleId="Heading3">
    <w:name w:val="Heading 3"/>
    <w:basedOn w:val="a"/>
    <w:uiPriority w:val="1"/>
    <w:qFormat/>
    <w:rsid w:val="00937C71"/>
    <w:pPr>
      <w:widowControl w:val="0"/>
      <w:autoSpaceDE w:val="0"/>
      <w:autoSpaceDN w:val="0"/>
      <w:spacing w:after="0" w:line="240" w:lineRule="auto"/>
      <w:ind w:left="1481"/>
      <w:outlineLvl w:val="3"/>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4575675">
      <w:bodyDiv w:val="1"/>
      <w:marLeft w:val="0"/>
      <w:marRight w:val="0"/>
      <w:marTop w:val="0"/>
      <w:marBottom w:val="0"/>
      <w:divBdr>
        <w:top w:val="none" w:sz="0" w:space="0" w:color="auto"/>
        <w:left w:val="none" w:sz="0" w:space="0" w:color="auto"/>
        <w:bottom w:val="none" w:sz="0" w:space="0" w:color="auto"/>
        <w:right w:val="none" w:sz="0" w:space="0" w:color="auto"/>
      </w:divBdr>
    </w:div>
    <w:div w:id="74135433">
      <w:bodyDiv w:val="1"/>
      <w:marLeft w:val="0"/>
      <w:marRight w:val="0"/>
      <w:marTop w:val="0"/>
      <w:marBottom w:val="0"/>
      <w:divBdr>
        <w:top w:val="none" w:sz="0" w:space="0" w:color="auto"/>
        <w:left w:val="none" w:sz="0" w:space="0" w:color="auto"/>
        <w:bottom w:val="none" w:sz="0" w:space="0" w:color="auto"/>
        <w:right w:val="none" w:sz="0" w:space="0" w:color="auto"/>
      </w:divBdr>
    </w:div>
    <w:div w:id="111901963">
      <w:bodyDiv w:val="1"/>
      <w:marLeft w:val="0"/>
      <w:marRight w:val="0"/>
      <w:marTop w:val="0"/>
      <w:marBottom w:val="0"/>
      <w:divBdr>
        <w:top w:val="none" w:sz="0" w:space="0" w:color="auto"/>
        <w:left w:val="none" w:sz="0" w:space="0" w:color="auto"/>
        <w:bottom w:val="none" w:sz="0" w:space="0" w:color="auto"/>
        <w:right w:val="none" w:sz="0" w:space="0" w:color="auto"/>
      </w:divBdr>
    </w:div>
    <w:div w:id="132522353">
      <w:bodyDiv w:val="1"/>
      <w:marLeft w:val="0"/>
      <w:marRight w:val="0"/>
      <w:marTop w:val="0"/>
      <w:marBottom w:val="0"/>
      <w:divBdr>
        <w:top w:val="none" w:sz="0" w:space="0" w:color="auto"/>
        <w:left w:val="none" w:sz="0" w:space="0" w:color="auto"/>
        <w:bottom w:val="none" w:sz="0" w:space="0" w:color="auto"/>
        <w:right w:val="none" w:sz="0" w:space="0" w:color="auto"/>
      </w:divBdr>
    </w:div>
    <w:div w:id="247547688">
      <w:bodyDiv w:val="1"/>
      <w:marLeft w:val="0"/>
      <w:marRight w:val="0"/>
      <w:marTop w:val="0"/>
      <w:marBottom w:val="0"/>
      <w:divBdr>
        <w:top w:val="none" w:sz="0" w:space="0" w:color="auto"/>
        <w:left w:val="none" w:sz="0" w:space="0" w:color="auto"/>
        <w:bottom w:val="none" w:sz="0" w:space="0" w:color="auto"/>
        <w:right w:val="none" w:sz="0" w:space="0" w:color="auto"/>
      </w:divBdr>
    </w:div>
    <w:div w:id="253710834">
      <w:bodyDiv w:val="1"/>
      <w:marLeft w:val="0"/>
      <w:marRight w:val="0"/>
      <w:marTop w:val="0"/>
      <w:marBottom w:val="0"/>
      <w:divBdr>
        <w:top w:val="none" w:sz="0" w:space="0" w:color="auto"/>
        <w:left w:val="none" w:sz="0" w:space="0" w:color="auto"/>
        <w:bottom w:val="none" w:sz="0" w:space="0" w:color="auto"/>
        <w:right w:val="none" w:sz="0" w:space="0" w:color="auto"/>
      </w:divBdr>
    </w:div>
    <w:div w:id="270749935">
      <w:bodyDiv w:val="1"/>
      <w:marLeft w:val="0"/>
      <w:marRight w:val="0"/>
      <w:marTop w:val="0"/>
      <w:marBottom w:val="0"/>
      <w:divBdr>
        <w:top w:val="none" w:sz="0" w:space="0" w:color="auto"/>
        <w:left w:val="none" w:sz="0" w:space="0" w:color="auto"/>
        <w:bottom w:val="none" w:sz="0" w:space="0" w:color="auto"/>
        <w:right w:val="none" w:sz="0" w:space="0" w:color="auto"/>
      </w:divBdr>
    </w:div>
    <w:div w:id="373696358">
      <w:bodyDiv w:val="1"/>
      <w:marLeft w:val="0"/>
      <w:marRight w:val="0"/>
      <w:marTop w:val="0"/>
      <w:marBottom w:val="0"/>
      <w:divBdr>
        <w:top w:val="none" w:sz="0" w:space="0" w:color="auto"/>
        <w:left w:val="none" w:sz="0" w:space="0" w:color="auto"/>
        <w:bottom w:val="none" w:sz="0" w:space="0" w:color="auto"/>
        <w:right w:val="none" w:sz="0" w:space="0" w:color="auto"/>
      </w:divBdr>
    </w:div>
    <w:div w:id="379523289">
      <w:bodyDiv w:val="1"/>
      <w:marLeft w:val="0"/>
      <w:marRight w:val="0"/>
      <w:marTop w:val="0"/>
      <w:marBottom w:val="0"/>
      <w:divBdr>
        <w:top w:val="none" w:sz="0" w:space="0" w:color="auto"/>
        <w:left w:val="none" w:sz="0" w:space="0" w:color="auto"/>
        <w:bottom w:val="none" w:sz="0" w:space="0" w:color="auto"/>
        <w:right w:val="none" w:sz="0" w:space="0" w:color="auto"/>
      </w:divBdr>
    </w:div>
    <w:div w:id="604461513">
      <w:bodyDiv w:val="1"/>
      <w:marLeft w:val="0"/>
      <w:marRight w:val="0"/>
      <w:marTop w:val="0"/>
      <w:marBottom w:val="0"/>
      <w:divBdr>
        <w:top w:val="none" w:sz="0" w:space="0" w:color="auto"/>
        <w:left w:val="none" w:sz="0" w:space="0" w:color="auto"/>
        <w:bottom w:val="none" w:sz="0" w:space="0" w:color="auto"/>
        <w:right w:val="none" w:sz="0" w:space="0" w:color="auto"/>
      </w:divBdr>
    </w:div>
    <w:div w:id="631908328">
      <w:bodyDiv w:val="1"/>
      <w:marLeft w:val="0"/>
      <w:marRight w:val="0"/>
      <w:marTop w:val="0"/>
      <w:marBottom w:val="0"/>
      <w:divBdr>
        <w:top w:val="none" w:sz="0" w:space="0" w:color="auto"/>
        <w:left w:val="none" w:sz="0" w:space="0" w:color="auto"/>
        <w:bottom w:val="none" w:sz="0" w:space="0" w:color="auto"/>
        <w:right w:val="none" w:sz="0" w:space="0" w:color="auto"/>
      </w:divBdr>
    </w:div>
    <w:div w:id="644360520">
      <w:bodyDiv w:val="1"/>
      <w:marLeft w:val="0"/>
      <w:marRight w:val="0"/>
      <w:marTop w:val="0"/>
      <w:marBottom w:val="0"/>
      <w:divBdr>
        <w:top w:val="none" w:sz="0" w:space="0" w:color="auto"/>
        <w:left w:val="none" w:sz="0" w:space="0" w:color="auto"/>
        <w:bottom w:val="none" w:sz="0" w:space="0" w:color="auto"/>
        <w:right w:val="none" w:sz="0" w:space="0" w:color="auto"/>
      </w:divBdr>
    </w:div>
    <w:div w:id="650594183">
      <w:bodyDiv w:val="1"/>
      <w:marLeft w:val="0"/>
      <w:marRight w:val="0"/>
      <w:marTop w:val="0"/>
      <w:marBottom w:val="0"/>
      <w:divBdr>
        <w:top w:val="none" w:sz="0" w:space="0" w:color="auto"/>
        <w:left w:val="none" w:sz="0" w:space="0" w:color="auto"/>
        <w:bottom w:val="none" w:sz="0" w:space="0" w:color="auto"/>
        <w:right w:val="none" w:sz="0" w:space="0" w:color="auto"/>
      </w:divBdr>
    </w:div>
    <w:div w:id="665208909">
      <w:bodyDiv w:val="1"/>
      <w:marLeft w:val="0"/>
      <w:marRight w:val="0"/>
      <w:marTop w:val="0"/>
      <w:marBottom w:val="0"/>
      <w:divBdr>
        <w:top w:val="none" w:sz="0" w:space="0" w:color="auto"/>
        <w:left w:val="none" w:sz="0" w:space="0" w:color="auto"/>
        <w:bottom w:val="none" w:sz="0" w:space="0" w:color="auto"/>
        <w:right w:val="none" w:sz="0" w:space="0" w:color="auto"/>
      </w:divBdr>
    </w:div>
    <w:div w:id="709692220">
      <w:bodyDiv w:val="1"/>
      <w:marLeft w:val="0"/>
      <w:marRight w:val="0"/>
      <w:marTop w:val="0"/>
      <w:marBottom w:val="0"/>
      <w:divBdr>
        <w:top w:val="none" w:sz="0" w:space="0" w:color="auto"/>
        <w:left w:val="none" w:sz="0" w:space="0" w:color="auto"/>
        <w:bottom w:val="none" w:sz="0" w:space="0" w:color="auto"/>
        <w:right w:val="none" w:sz="0" w:space="0" w:color="auto"/>
      </w:divBdr>
    </w:div>
    <w:div w:id="734277344">
      <w:bodyDiv w:val="1"/>
      <w:marLeft w:val="0"/>
      <w:marRight w:val="0"/>
      <w:marTop w:val="0"/>
      <w:marBottom w:val="0"/>
      <w:divBdr>
        <w:top w:val="none" w:sz="0" w:space="0" w:color="auto"/>
        <w:left w:val="none" w:sz="0" w:space="0" w:color="auto"/>
        <w:bottom w:val="none" w:sz="0" w:space="0" w:color="auto"/>
        <w:right w:val="none" w:sz="0" w:space="0" w:color="auto"/>
      </w:divBdr>
    </w:div>
    <w:div w:id="774204825">
      <w:bodyDiv w:val="1"/>
      <w:marLeft w:val="0"/>
      <w:marRight w:val="0"/>
      <w:marTop w:val="0"/>
      <w:marBottom w:val="0"/>
      <w:divBdr>
        <w:top w:val="none" w:sz="0" w:space="0" w:color="auto"/>
        <w:left w:val="none" w:sz="0" w:space="0" w:color="auto"/>
        <w:bottom w:val="none" w:sz="0" w:space="0" w:color="auto"/>
        <w:right w:val="none" w:sz="0" w:space="0" w:color="auto"/>
      </w:divBdr>
    </w:div>
    <w:div w:id="796606392">
      <w:bodyDiv w:val="1"/>
      <w:marLeft w:val="0"/>
      <w:marRight w:val="0"/>
      <w:marTop w:val="0"/>
      <w:marBottom w:val="0"/>
      <w:divBdr>
        <w:top w:val="none" w:sz="0" w:space="0" w:color="auto"/>
        <w:left w:val="none" w:sz="0" w:space="0" w:color="auto"/>
        <w:bottom w:val="none" w:sz="0" w:space="0" w:color="auto"/>
        <w:right w:val="none" w:sz="0" w:space="0" w:color="auto"/>
      </w:divBdr>
    </w:div>
    <w:div w:id="799152665">
      <w:bodyDiv w:val="1"/>
      <w:marLeft w:val="0"/>
      <w:marRight w:val="0"/>
      <w:marTop w:val="0"/>
      <w:marBottom w:val="0"/>
      <w:divBdr>
        <w:top w:val="none" w:sz="0" w:space="0" w:color="auto"/>
        <w:left w:val="none" w:sz="0" w:space="0" w:color="auto"/>
        <w:bottom w:val="none" w:sz="0" w:space="0" w:color="auto"/>
        <w:right w:val="none" w:sz="0" w:space="0" w:color="auto"/>
      </w:divBdr>
    </w:div>
    <w:div w:id="834761219">
      <w:bodyDiv w:val="1"/>
      <w:marLeft w:val="0"/>
      <w:marRight w:val="0"/>
      <w:marTop w:val="0"/>
      <w:marBottom w:val="0"/>
      <w:divBdr>
        <w:top w:val="none" w:sz="0" w:space="0" w:color="auto"/>
        <w:left w:val="none" w:sz="0" w:space="0" w:color="auto"/>
        <w:bottom w:val="none" w:sz="0" w:space="0" w:color="auto"/>
        <w:right w:val="none" w:sz="0" w:space="0" w:color="auto"/>
      </w:divBdr>
    </w:div>
    <w:div w:id="844124882">
      <w:bodyDiv w:val="1"/>
      <w:marLeft w:val="0"/>
      <w:marRight w:val="0"/>
      <w:marTop w:val="0"/>
      <w:marBottom w:val="0"/>
      <w:divBdr>
        <w:top w:val="none" w:sz="0" w:space="0" w:color="auto"/>
        <w:left w:val="none" w:sz="0" w:space="0" w:color="auto"/>
        <w:bottom w:val="none" w:sz="0" w:space="0" w:color="auto"/>
        <w:right w:val="none" w:sz="0" w:space="0" w:color="auto"/>
      </w:divBdr>
    </w:div>
    <w:div w:id="856389809">
      <w:bodyDiv w:val="1"/>
      <w:marLeft w:val="0"/>
      <w:marRight w:val="0"/>
      <w:marTop w:val="0"/>
      <w:marBottom w:val="0"/>
      <w:divBdr>
        <w:top w:val="none" w:sz="0" w:space="0" w:color="auto"/>
        <w:left w:val="none" w:sz="0" w:space="0" w:color="auto"/>
        <w:bottom w:val="none" w:sz="0" w:space="0" w:color="auto"/>
        <w:right w:val="none" w:sz="0" w:space="0" w:color="auto"/>
      </w:divBdr>
    </w:div>
    <w:div w:id="865950007">
      <w:bodyDiv w:val="1"/>
      <w:marLeft w:val="0"/>
      <w:marRight w:val="0"/>
      <w:marTop w:val="0"/>
      <w:marBottom w:val="0"/>
      <w:divBdr>
        <w:top w:val="none" w:sz="0" w:space="0" w:color="auto"/>
        <w:left w:val="none" w:sz="0" w:space="0" w:color="auto"/>
        <w:bottom w:val="none" w:sz="0" w:space="0" w:color="auto"/>
        <w:right w:val="none" w:sz="0" w:space="0" w:color="auto"/>
      </w:divBdr>
    </w:div>
    <w:div w:id="899949371">
      <w:bodyDiv w:val="1"/>
      <w:marLeft w:val="0"/>
      <w:marRight w:val="0"/>
      <w:marTop w:val="0"/>
      <w:marBottom w:val="0"/>
      <w:divBdr>
        <w:top w:val="none" w:sz="0" w:space="0" w:color="auto"/>
        <w:left w:val="none" w:sz="0" w:space="0" w:color="auto"/>
        <w:bottom w:val="none" w:sz="0" w:space="0" w:color="auto"/>
        <w:right w:val="none" w:sz="0" w:space="0" w:color="auto"/>
      </w:divBdr>
    </w:div>
    <w:div w:id="903952858">
      <w:bodyDiv w:val="1"/>
      <w:marLeft w:val="0"/>
      <w:marRight w:val="0"/>
      <w:marTop w:val="0"/>
      <w:marBottom w:val="0"/>
      <w:divBdr>
        <w:top w:val="none" w:sz="0" w:space="0" w:color="auto"/>
        <w:left w:val="none" w:sz="0" w:space="0" w:color="auto"/>
        <w:bottom w:val="none" w:sz="0" w:space="0" w:color="auto"/>
        <w:right w:val="none" w:sz="0" w:space="0" w:color="auto"/>
      </w:divBdr>
    </w:div>
    <w:div w:id="913512217">
      <w:bodyDiv w:val="1"/>
      <w:marLeft w:val="0"/>
      <w:marRight w:val="0"/>
      <w:marTop w:val="0"/>
      <w:marBottom w:val="0"/>
      <w:divBdr>
        <w:top w:val="none" w:sz="0" w:space="0" w:color="auto"/>
        <w:left w:val="none" w:sz="0" w:space="0" w:color="auto"/>
        <w:bottom w:val="none" w:sz="0" w:space="0" w:color="auto"/>
        <w:right w:val="none" w:sz="0" w:space="0" w:color="auto"/>
      </w:divBdr>
    </w:div>
    <w:div w:id="974946139">
      <w:bodyDiv w:val="1"/>
      <w:marLeft w:val="0"/>
      <w:marRight w:val="0"/>
      <w:marTop w:val="0"/>
      <w:marBottom w:val="0"/>
      <w:divBdr>
        <w:top w:val="none" w:sz="0" w:space="0" w:color="auto"/>
        <w:left w:val="none" w:sz="0" w:space="0" w:color="auto"/>
        <w:bottom w:val="none" w:sz="0" w:space="0" w:color="auto"/>
        <w:right w:val="none" w:sz="0" w:space="0" w:color="auto"/>
      </w:divBdr>
    </w:div>
    <w:div w:id="1012951991">
      <w:bodyDiv w:val="1"/>
      <w:marLeft w:val="0"/>
      <w:marRight w:val="0"/>
      <w:marTop w:val="0"/>
      <w:marBottom w:val="0"/>
      <w:divBdr>
        <w:top w:val="none" w:sz="0" w:space="0" w:color="auto"/>
        <w:left w:val="none" w:sz="0" w:space="0" w:color="auto"/>
        <w:bottom w:val="none" w:sz="0" w:space="0" w:color="auto"/>
        <w:right w:val="none" w:sz="0" w:space="0" w:color="auto"/>
      </w:divBdr>
    </w:div>
    <w:div w:id="1076439901">
      <w:bodyDiv w:val="1"/>
      <w:marLeft w:val="0"/>
      <w:marRight w:val="0"/>
      <w:marTop w:val="0"/>
      <w:marBottom w:val="0"/>
      <w:divBdr>
        <w:top w:val="none" w:sz="0" w:space="0" w:color="auto"/>
        <w:left w:val="none" w:sz="0" w:space="0" w:color="auto"/>
        <w:bottom w:val="none" w:sz="0" w:space="0" w:color="auto"/>
        <w:right w:val="none" w:sz="0" w:space="0" w:color="auto"/>
      </w:divBdr>
    </w:div>
    <w:div w:id="1089618037">
      <w:bodyDiv w:val="1"/>
      <w:marLeft w:val="0"/>
      <w:marRight w:val="0"/>
      <w:marTop w:val="0"/>
      <w:marBottom w:val="0"/>
      <w:divBdr>
        <w:top w:val="none" w:sz="0" w:space="0" w:color="auto"/>
        <w:left w:val="none" w:sz="0" w:space="0" w:color="auto"/>
        <w:bottom w:val="none" w:sz="0" w:space="0" w:color="auto"/>
        <w:right w:val="none" w:sz="0" w:space="0" w:color="auto"/>
      </w:divBdr>
    </w:div>
    <w:div w:id="1198540220">
      <w:bodyDiv w:val="1"/>
      <w:marLeft w:val="0"/>
      <w:marRight w:val="0"/>
      <w:marTop w:val="0"/>
      <w:marBottom w:val="0"/>
      <w:divBdr>
        <w:top w:val="none" w:sz="0" w:space="0" w:color="auto"/>
        <w:left w:val="none" w:sz="0" w:space="0" w:color="auto"/>
        <w:bottom w:val="none" w:sz="0" w:space="0" w:color="auto"/>
        <w:right w:val="none" w:sz="0" w:space="0" w:color="auto"/>
      </w:divBdr>
    </w:div>
    <w:div w:id="1204093993">
      <w:bodyDiv w:val="1"/>
      <w:marLeft w:val="0"/>
      <w:marRight w:val="0"/>
      <w:marTop w:val="0"/>
      <w:marBottom w:val="0"/>
      <w:divBdr>
        <w:top w:val="none" w:sz="0" w:space="0" w:color="auto"/>
        <w:left w:val="none" w:sz="0" w:space="0" w:color="auto"/>
        <w:bottom w:val="none" w:sz="0" w:space="0" w:color="auto"/>
        <w:right w:val="none" w:sz="0" w:space="0" w:color="auto"/>
      </w:divBdr>
    </w:div>
    <w:div w:id="1264463107">
      <w:bodyDiv w:val="1"/>
      <w:marLeft w:val="0"/>
      <w:marRight w:val="0"/>
      <w:marTop w:val="0"/>
      <w:marBottom w:val="0"/>
      <w:divBdr>
        <w:top w:val="none" w:sz="0" w:space="0" w:color="auto"/>
        <w:left w:val="none" w:sz="0" w:space="0" w:color="auto"/>
        <w:bottom w:val="none" w:sz="0" w:space="0" w:color="auto"/>
        <w:right w:val="none" w:sz="0" w:space="0" w:color="auto"/>
      </w:divBdr>
    </w:div>
    <w:div w:id="1269196684">
      <w:bodyDiv w:val="1"/>
      <w:marLeft w:val="0"/>
      <w:marRight w:val="0"/>
      <w:marTop w:val="0"/>
      <w:marBottom w:val="0"/>
      <w:divBdr>
        <w:top w:val="none" w:sz="0" w:space="0" w:color="auto"/>
        <w:left w:val="none" w:sz="0" w:space="0" w:color="auto"/>
        <w:bottom w:val="none" w:sz="0" w:space="0" w:color="auto"/>
        <w:right w:val="none" w:sz="0" w:space="0" w:color="auto"/>
      </w:divBdr>
    </w:div>
    <w:div w:id="1313483240">
      <w:bodyDiv w:val="1"/>
      <w:marLeft w:val="0"/>
      <w:marRight w:val="0"/>
      <w:marTop w:val="0"/>
      <w:marBottom w:val="0"/>
      <w:divBdr>
        <w:top w:val="none" w:sz="0" w:space="0" w:color="auto"/>
        <w:left w:val="none" w:sz="0" w:space="0" w:color="auto"/>
        <w:bottom w:val="none" w:sz="0" w:space="0" w:color="auto"/>
        <w:right w:val="none" w:sz="0" w:space="0" w:color="auto"/>
      </w:divBdr>
    </w:div>
    <w:div w:id="1340617326">
      <w:bodyDiv w:val="1"/>
      <w:marLeft w:val="0"/>
      <w:marRight w:val="0"/>
      <w:marTop w:val="0"/>
      <w:marBottom w:val="0"/>
      <w:divBdr>
        <w:top w:val="none" w:sz="0" w:space="0" w:color="auto"/>
        <w:left w:val="none" w:sz="0" w:space="0" w:color="auto"/>
        <w:bottom w:val="none" w:sz="0" w:space="0" w:color="auto"/>
        <w:right w:val="none" w:sz="0" w:space="0" w:color="auto"/>
      </w:divBdr>
    </w:div>
    <w:div w:id="1369643565">
      <w:bodyDiv w:val="1"/>
      <w:marLeft w:val="0"/>
      <w:marRight w:val="0"/>
      <w:marTop w:val="0"/>
      <w:marBottom w:val="0"/>
      <w:divBdr>
        <w:top w:val="none" w:sz="0" w:space="0" w:color="auto"/>
        <w:left w:val="none" w:sz="0" w:space="0" w:color="auto"/>
        <w:bottom w:val="none" w:sz="0" w:space="0" w:color="auto"/>
        <w:right w:val="none" w:sz="0" w:space="0" w:color="auto"/>
      </w:divBdr>
    </w:div>
    <w:div w:id="1399357438">
      <w:bodyDiv w:val="1"/>
      <w:marLeft w:val="0"/>
      <w:marRight w:val="0"/>
      <w:marTop w:val="0"/>
      <w:marBottom w:val="0"/>
      <w:divBdr>
        <w:top w:val="none" w:sz="0" w:space="0" w:color="auto"/>
        <w:left w:val="none" w:sz="0" w:space="0" w:color="auto"/>
        <w:bottom w:val="none" w:sz="0" w:space="0" w:color="auto"/>
        <w:right w:val="none" w:sz="0" w:space="0" w:color="auto"/>
      </w:divBdr>
    </w:div>
    <w:div w:id="1476488181">
      <w:bodyDiv w:val="1"/>
      <w:marLeft w:val="0"/>
      <w:marRight w:val="0"/>
      <w:marTop w:val="0"/>
      <w:marBottom w:val="0"/>
      <w:divBdr>
        <w:top w:val="none" w:sz="0" w:space="0" w:color="auto"/>
        <w:left w:val="none" w:sz="0" w:space="0" w:color="auto"/>
        <w:bottom w:val="none" w:sz="0" w:space="0" w:color="auto"/>
        <w:right w:val="none" w:sz="0" w:space="0" w:color="auto"/>
      </w:divBdr>
    </w:div>
    <w:div w:id="1483352710">
      <w:bodyDiv w:val="1"/>
      <w:marLeft w:val="0"/>
      <w:marRight w:val="0"/>
      <w:marTop w:val="0"/>
      <w:marBottom w:val="0"/>
      <w:divBdr>
        <w:top w:val="none" w:sz="0" w:space="0" w:color="auto"/>
        <w:left w:val="none" w:sz="0" w:space="0" w:color="auto"/>
        <w:bottom w:val="none" w:sz="0" w:space="0" w:color="auto"/>
        <w:right w:val="none" w:sz="0" w:space="0" w:color="auto"/>
      </w:divBdr>
    </w:div>
    <w:div w:id="1489862255">
      <w:bodyDiv w:val="1"/>
      <w:marLeft w:val="0"/>
      <w:marRight w:val="0"/>
      <w:marTop w:val="0"/>
      <w:marBottom w:val="0"/>
      <w:divBdr>
        <w:top w:val="none" w:sz="0" w:space="0" w:color="auto"/>
        <w:left w:val="none" w:sz="0" w:space="0" w:color="auto"/>
        <w:bottom w:val="none" w:sz="0" w:space="0" w:color="auto"/>
        <w:right w:val="none" w:sz="0" w:space="0" w:color="auto"/>
      </w:divBdr>
    </w:div>
    <w:div w:id="1520268044">
      <w:bodyDiv w:val="1"/>
      <w:marLeft w:val="0"/>
      <w:marRight w:val="0"/>
      <w:marTop w:val="0"/>
      <w:marBottom w:val="0"/>
      <w:divBdr>
        <w:top w:val="none" w:sz="0" w:space="0" w:color="auto"/>
        <w:left w:val="none" w:sz="0" w:space="0" w:color="auto"/>
        <w:bottom w:val="none" w:sz="0" w:space="0" w:color="auto"/>
        <w:right w:val="none" w:sz="0" w:space="0" w:color="auto"/>
      </w:divBdr>
    </w:div>
    <w:div w:id="1525172804">
      <w:bodyDiv w:val="1"/>
      <w:marLeft w:val="0"/>
      <w:marRight w:val="0"/>
      <w:marTop w:val="0"/>
      <w:marBottom w:val="0"/>
      <w:divBdr>
        <w:top w:val="none" w:sz="0" w:space="0" w:color="auto"/>
        <w:left w:val="none" w:sz="0" w:space="0" w:color="auto"/>
        <w:bottom w:val="none" w:sz="0" w:space="0" w:color="auto"/>
        <w:right w:val="none" w:sz="0" w:space="0" w:color="auto"/>
      </w:divBdr>
    </w:div>
    <w:div w:id="1571453838">
      <w:bodyDiv w:val="1"/>
      <w:marLeft w:val="0"/>
      <w:marRight w:val="0"/>
      <w:marTop w:val="0"/>
      <w:marBottom w:val="0"/>
      <w:divBdr>
        <w:top w:val="none" w:sz="0" w:space="0" w:color="auto"/>
        <w:left w:val="none" w:sz="0" w:space="0" w:color="auto"/>
        <w:bottom w:val="none" w:sz="0" w:space="0" w:color="auto"/>
        <w:right w:val="none" w:sz="0" w:space="0" w:color="auto"/>
      </w:divBdr>
    </w:div>
    <w:div w:id="1612398687">
      <w:bodyDiv w:val="1"/>
      <w:marLeft w:val="0"/>
      <w:marRight w:val="0"/>
      <w:marTop w:val="0"/>
      <w:marBottom w:val="0"/>
      <w:divBdr>
        <w:top w:val="none" w:sz="0" w:space="0" w:color="auto"/>
        <w:left w:val="none" w:sz="0" w:space="0" w:color="auto"/>
        <w:bottom w:val="none" w:sz="0" w:space="0" w:color="auto"/>
        <w:right w:val="none" w:sz="0" w:space="0" w:color="auto"/>
      </w:divBdr>
    </w:div>
    <w:div w:id="1616936625">
      <w:bodyDiv w:val="1"/>
      <w:marLeft w:val="0"/>
      <w:marRight w:val="0"/>
      <w:marTop w:val="0"/>
      <w:marBottom w:val="0"/>
      <w:divBdr>
        <w:top w:val="none" w:sz="0" w:space="0" w:color="auto"/>
        <w:left w:val="none" w:sz="0" w:space="0" w:color="auto"/>
        <w:bottom w:val="none" w:sz="0" w:space="0" w:color="auto"/>
        <w:right w:val="none" w:sz="0" w:space="0" w:color="auto"/>
      </w:divBdr>
    </w:div>
    <w:div w:id="1769736018">
      <w:bodyDiv w:val="1"/>
      <w:marLeft w:val="0"/>
      <w:marRight w:val="0"/>
      <w:marTop w:val="0"/>
      <w:marBottom w:val="0"/>
      <w:divBdr>
        <w:top w:val="none" w:sz="0" w:space="0" w:color="auto"/>
        <w:left w:val="none" w:sz="0" w:space="0" w:color="auto"/>
        <w:bottom w:val="none" w:sz="0" w:space="0" w:color="auto"/>
        <w:right w:val="none" w:sz="0" w:space="0" w:color="auto"/>
      </w:divBdr>
    </w:div>
    <w:div w:id="1795294724">
      <w:bodyDiv w:val="1"/>
      <w:marLeft w:val="0"/>
      <w:marRight w:val="0"/>
      <w:marTop w:val="0"/>
      <w:marBottom w:val="0"/>
      <w:divBdr>
        <w:top w:val="none" w:sz="0" w:space="0" w:color="auto"/>
        <w:left w:val="none" w:sz="0" w:space="0" w:color="auto"/>
        <w:bottom w:val="none" w:sz="0" w:space="0" w:color="auto"/>
        <w:right w:val="none" w:sz="0" w:space="0" w:color="auto"/>
      </w:divBdr>
    </w:div>
    <w:div w:id="1812403121">
      <w:bodyDiv w:val="1"/>
      <w:marLeft w:val="0"/>
      <w:marRight w:val="0"/>
      <w:marTop w:val="0"/>
      <w:marBottom w:val="0"/>
      <w:divBdr>
        <w:top w:val="none" w:sz="0" w:space="0" w:color="auto"/>
        <w:left w:val="none" w:sz="0" w:space="0" w:color="auto"/>
        <w:bottom w:val="none" w:sz="0" w:space="0" w:color="auto"/>
        <w:right w:val="none" w:sz="0" w:space="0" w:color="auto"/>
      </w:divBdr>
    </w:div>
    <w:div w:id="1813668896">
      <w:bodyDiv w:val="1"/>
      <w:marLeft w:val="0"/>
      <w:marRight w:val="0"/>
      <w:marTop w:val="0"/>
      <w:marBottom w:val="0"/>
      <w:divBdr>
        <w:top w:val="none" w:sz="0" w:space="0" w:color="auto"/>
        <w:left w:val="none" w:sz="0" w:space="0" w:color="auto"/>
        <w:bottom w:val="none" w:sz="0" w:space="0" w:color="auto"/>
        <w:right w:val="none" w:sz="0" w:space="0" w:color="auto"/>
      </w:divBdr>
    </w:div>
    <w:div w:id="1873032030">
      <w:bodyDiv w:val="1"/>
      <w:marLeft w:val="0"/>
      <w:marRight w:val="0"/>
      <w:marTop w:val="0"/>
      <w:marBottom w:val="0"/>
      <w:divBdr>
        <w:top w:val="none" w:sz="0" w:space="0" w:color="auto"/>
        <w:left w:val="none" w:sz="0" w:space="0" w:color="auto"/>
        <w:bottom w:val="none" w:sz="0" w:space="0" w:color="auto"/>
        <w:right w:val="none" w:sz="0" w:space="0" w:color="auto"/>
      </w:divBdr>
    </w:div>
    <w:div w:id="1910650745">
      <w:bodyDiv w:val="1"/>
      <w:marLeft w:val="0"/>
      <w:marRight w:val="0"/>
      <w:marTop w:val="0"/>
      <w:marBottom w:val="0"/>
      <w:divBdr>
        <w:top w:val="none" w:sz="0" w:space="0" w:color="auto"/>
        <w:left w:val="none" w:sz="0" w:space="0" w:color="auto"/>
        <w:bottom w:val="none" w:sz="0" w:space="0" w:color="auto"/>
        <w:right w:val="none" w:sz="0" w:space="0" w:color="auto"/>
      </w:divBdr>
    </w:div>
    <w:div w:id="1923905062">
      <w:bodyDiv w:val="1"/>
      <w:marLeft w:val="0"/>
      <w:marRight w:val="0"/>
      <w:marTop w:val="0"/>
      <w:marBottom w:val="0"/>
      <w:divBdr>
        <w:top w:val="none" w:sz="0" w:space="0" w:color="auto"/>
        <w:left w:val="none" w:sz="0" w:space="0" w:color="auto"/>
        <w:bottom w:val="none" w:sz="0" w:space="0" w:color="auto"/>
        <w:right w:val="none" w:sz="0" w:space="0" w:color="auto"/>
      </w:divBdr>
    </w:div>
    <w:div w:id="1945267958">
      <w:bodyDiv w:val="1"/>
      <w:marLeft w:val="0"/>
      <w:marRight w:val="0"/>
      <w:marTop w:val="0"/>
      <w:marBottom w:val="0"/>
      <w:divBdr>
        <w:top w:val="none" w:sz="0" w:space="0" w:color="auto"/>
        <w:left w:val="none" w:sz="0" w:space="0" w:color="auto"/>
        <w:bottom w:val="none" w:sz="0" w:space="0" w:color="auto"/>
        <w:right w:val="none" w:sz="0" w:space="0" w:color="auto"/>
      </w:divBdr>
    </w:div>
    <w:div w:id="21300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yaho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http://www.x-uni.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foseek.com/" TargetMode="External"/><Relationship Id="rId25" Type="http://schemas.openxmlformats.org/officeDocument/2006/relationships/header" Target="header3.xml"/><Relationship Id="rId33" Type="http://schemas.openxmlformats.org/officeDocument/2006/relationships/hyperlink" Target="http://www.kopilkaurokov.ru/" TargetMode="External"/><Relationship Id="rId2" Type="http://schemas.openxmlformats.org/officeDocument/2006/relationships/numbering" Target="numbering.xml"/><Relationship Id="rId16" Type="http://schemas.openxmlformats.org/officeDocument/2006/relationships/hyperlink" Target="http://www.infoseek.com/" TargetMode="External"/><Relationship Id="rId20" Type="http://schemas.openxmlformats.org/officeDocument/2006/relationships/hyperlink" Target="http://www.excit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http://www.videouroki.net/" TargetMode="External"/><Relationship Id="rId5" Type="http://schemas.openxmlformats.org/officeDocument/2006/relationships/webSettings" Target="webSettings.xml"/><Relationship Id="rId15" Type="http://schemas.openxmlformats.org/officeDocument/2006/relationships/hyperlink" Target="http://www.altavista.digital.com/"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yahoo.com/"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DE06-D269-440F-8BEC-33FFD1EF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16458</Words>
  <Characters>93815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dcterms:created xsi:type="dcterms:W3CDTF">2019-10-22T09:24:00Z</dcterms:created>
  <dcterms:modified xsi:type="dcterms:W3CDTF">2021-02-09T12:18:00Z</dcterms:modified>
</cp:coreProperties>
</file>